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AD" w:rsidRDefault="0044684B">
      <w:pPr>
        <w:pStyle w:val="a5"/>
        <w:spacing w:before="76"/>
        <w:ind w:left="1269" w:right="1926"/>
        <w:jc w:val="center"/>
      </w:pPr>
      <w:r>
        <w:t>УПРАВЛЕНИЕ</w:t>
      </w:r>
      <w:r>
        <w:rPr>
          <w:spacing w:val="6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ГОРОДА</w:t>
      </w:r>
      <w:r>
        <w:rPr>
          <w:spacing w:val="8"/>
        </w:rPr>
        <w:t xml:space="preserve"> </w:t>
      </w:r>
      <w:r>
        <w:t>ПЕНЗЫ</w:t>
      </w:r>
    </w:p>
    <w:p w:rsidR="00D431AD" w:rsidRDefault="0044684B">
      <w:pPr>
        <w:pStyle w:val="a5"/>
        <w:spacing w:before="139"/>
        <w:ind w:left="1270" w:right="1926"/>
        <w:jc w:val="center"/>
      </w:pPr>
      <w:r>
        <w:t>Муниципальное</w:t>
      </w:r>
      <w:r>
        <w:rPr>
          <w:spacing w:val="8"/>
        </w:rPr>
        <w:t xml:space="preserve"> </w:t>
      </w:r>
      <w:r>
        <w:t>бюджетное</w:t>
      </w:r>
      <w:r>
        <w:rPr>
          <w:spacing w:val="3"/>
        </w:rPr>
        <w:t xml:space="preserve"> </w:t>
      </w:r>
      <w:r>
        <w:t>общеобразовательное</w:t>
      </w:r>
      <w:r>
        <w:rPr>
          <w:spacing w:val="9"/>
        </w:rPr>
        <w:t xml:space="preserve"> </w:t>
      </w:r>
      <w:r>
        <w:t>учреждение</w:t>
      </w:r>
    </w:p>
    <w:p w:rsidR="00D431AD" w:rsidRDefault="0044684B">
      <w:pPr>
        <w:pStyle w:val="a5"/>
        <w:spacing w:before="134" w:line="362" w:lineRule="auto"/>
        <w:ind w:left="1736" w:right="2391"/>
        <w:jc w:val="center"/>
      </w:pPr>
      <w:r>
        <w:t>«Средняя</w:t>
      </w:r>
      <w:r>
        <w:rPr>
          <w:spacing w:val="6"/>
        </w:rPr>
        <w:t xml:space="preserve"> </w:t>
      </w:r>
      <w:r>
        <w:t>общеобразовательная</w:t>
      </w:r>
      <w:r>
        <w:rPr>
          <w:spacing w:val="2"/>
        </w:rPr>
        <w:t xml:space="preserve"> </w:t>
      </w:r>
      <w:r>
        <w:t>школа</w:t>
      </w:r>
      <w:r>
        <w:rPr>
          <w:spacing w:val="6"/>
        </w:rPr>
        <w:t xml:space="preserve"> </w:t>
      </w:r>
      <w:r>
        <w:t>№ 7</w:t>
      </w:r>
      <w:r>
        <w:rPr>
          <w:spacing w:val="1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Пензы»</w:t>
      </w:r>
      <w:r>
        <w:rPr>
          <w:spacing w:val="-57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Виталия Ивановича</w:t>
      </w:r>
      <w:r>
        <w:rPr>
          <w:spacing w:val="1"/>
        </w:rPr>
        <w:t xml:space="preserve"> </w:t>
      </w:r>
      <w:r>
        <w:t>Лебедева</w:t>
      </w:r>
    </w:p>
    <w:p w:rsidR="00D431AD" w:rsidRDefault="00A55937">
      <w:pPr>
        <w:pStyle w:val="a5"/>
        <w:rPr>
          <w:sz w:val="20"/>
        </w:rPr>
      </w:pPr>
      <w:r>
        <w:rPr>
          <w:noProof/>
          <w:sz w:val="11"/>
          <w:lang w:eastAsia="ru-RU"/>
        </w:rPr>
        <w:drawing>
          <wp:anchor distT="0" distB="0" distL="114300" distR="114300" simplePos="0" relativeHeight="251681792" behindDoc="1" locked="0" layoutInCell="1" allowOverlap="1" wp14:anchorId="46B99079" wp14:editId="57E84EA4">
            <wp:simplePos x="0" y="0"/>
            <wp:positionH relativeFrom="column">
              <wp:posOffset>704850</wp:posOffset>
            </wp:positionH>
            <wp:positionV relativeFrom="paragraph">
              <wp:posOffset>64770</wp:posOffset>
            </wp:positionV>
            <wp:extent cx="562927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563" y="21386"/>
                <wp:lineTo x="21563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2" t="69897" r="10235" b="9787"/>
                    <a:stretch/>
                  </pic:blipFill>
                  <pic:spPr bwMode="auto">
                    <a:xfrm>
                      <a:off x="0" y="0"/>
                      <a:ext cx="562927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1AD" w:rsidRDefault="00D431AD">
      <w:pPr>
        <w:pStyle w:val="a5"/>
        <w:spacing w:before="9"/>
        <w:rPr>
          <w:sz w:val="11"/>
        </w:rPr>
      </w:pPr>
    </w:p>
    <w:p w:rsidR="00D431AD" w:rsidRDefault="00D431AD">
      <w:pPr>
        <w:pStyle w:val="a5"/>
        <w:rPr>
          <w:sz w:val="26"/>
        </w:rPr>
      </w:pPr>
    </w:p>
    <w:p w:rsidR="00D431AD" w:rsidRDefault="00D431AD">
      <w:pPr>
        <w:pStyle w:val="a5"/>
        <w:spacing w:before="3"/>
        <w:rPr>
          <w:sz w:val="30"/>
        </w:rPr>
      </w:pPr>
    </w:p>
    <w:p w:rsidR="00A55937" w:rsidRDefault="00A55937">
      <w:pPr>
        <w:pStyle w:val="a5"/>
        <w:spacing w:line="595" w:lineRule="auto"/>
        <w:ind w:left="3241" w:right="3901"/>
        <w:jc w:val="center"/>
      </w:pPr>
    </w:p>
    <w:p w:rsidR="00A55937" w:rsidRDefault="00A55937">
      <w:pPr>
        <w:pStyle w:val="a5"/>
        <w:spacing w:line="595" w:lineRule="auto"/>
        <w:ind w:left="3241" w:right="3901"/>
        <w:jc w:val="center"/>
      </w:pPr>
    </w:p>
    <w:p w:rsidR="00A55937" w:rsidRDefault="00A55937">
      <w:pPr>
        <w:pStyle w:val="a5"/>
        <w:spacing w:line="595" w:lineRule="auto"/>
        <w:ind w:left="3241" w:right="3901"/>
        <w:jc w:val="center"/>
      </w:pPr>
    </w:p>
    <w:p w:rsidR="00A55937" w:rsidRDefault="00A55937">
      <w:pPr>
        <w:pStyle w:val="a5"/>
        <w:spacing w:line="595" w:lineRule="auto"/>
        <w:ind w:left="3241" w:right="3901"/>
        <w:jc w:val="center"/>
      </w:pPr>
    </w:p>
    <w:p w:rsidR="00A55937" w:rsidRDefault="00A55937">
      <w:pPr>
        <w:pStyle w:val="a5"/>
        <w:spacing w:line="595" w:lineRule="auto"/>
        <w:ind w:left="3241" w:right="3901"/>
        <w:jc w:val="center"/>
      </w:pPr>
    </w:p>
    <w:p w:rsidR="0044684B" w:rsidRDefault="0044684B">
      <w:pPr>
        <w:pStyle w:val="a5"/>
        <w:spacing w:line="595" w:lineRule="auto"/>
        <w:ind w:left="3241" w:right="3901"/>
        <w:jc w:val="center"/>
        <w:rPr>
          <w:spacing w:val="-57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57"/>
        </w:rPr>
        <w:t xml:space="preserve"> </w:t>
      </w:r>
    </w:p>
    <w:p w:rsidR="00D431AD" w:rsidRDefault="0044684B">
      <w:pPr>
        <w:pStyle w:val="a5"/>
        <w:spacing w:line="272" w:lineRule="exact"/>
        <w:ind w:left="1270" w:right="1857"/>
        <w:jc w:val="center"/>
      </w:pPr>
      <w:r>
        <w:t>учебного</w:t>
      </w:r>
      <w:r>
        <w:rPr>
          <w:spacing w:val="44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«</w:t>
      </w:r>
      <w:r w:rsidR="00A55937">
        <w:t>Математика</w:t>
      </w:r>
      <w:r>
        <w:t>»</w:t>
      </w:r>
    </w:p>
    <w:p w:rsidR="00D431AD" w:rsidRDefault="00D431AD">
      <w:pPr>
        <w:pStyle w:val="a5"/>
        <w:spacing w:before="6"/>
        <w:rPr>
          <w:sz w:val="21"/>
        </w:rPr>
      </w:pPr>
    </w:p>
    <w:p w:rsidR="00D431AD" w:rsidRDefault="0044684B">
      <w:pPr>
        <w:pStyle w:val="a7"/>
      </w:pPr>
      <w:r>
        <w:t>для</w:t>
      </w:r>
      <w:r>
        <w:rPr>
          <w:spacing w:val="30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 w:rsidR="00A55937">
        <w:rPr>
          <w:spacing w:val="31"/>
        </w:rPr>
        <w:t>10-</w:t>
      </w:r>
      <w:r>
        <w:t>11</w:t>
      </w:r>
      <w:r>
        <w:rPr>
          <w:spacing w:val="22"/>
        </w:rPr>
        <w:t xml:space="preserve"> </w:t>
      </w:r>
      <w:r>
        <w:t>классов</w:t>
      </w:r>
    </w:p>
    <w:p w:rsidR="00AD0F26" w:rsidRDefault="00AD0F26">
      <w:pPr>
        <w:pStyle w:val="a7"/>
      </w:pPr>
    </w:p>
    <w:p w:rsidR="00AD0F26" w:rsidRDefault="00AD0F26">
      <w:pPr>
        <w:pStyle w:val="a7"/>
      </w:pPr>
    </w:p>
    <w:p w:rsidR="00AD0F26" w:rsidRDefault="00AD0F26">
      <w:pPr>
        <w:pStyle w:val="a7"/>
      </w:pPr>
    </w:p>
    <w:p w:rsidR="00AD0F26" w:rsidRDefault="00AD0F26">
      <w:pPr>
        <w:pStyle w:val="a7"/>
      </w:pPr>
    </w:p>
    <w:p w:rsidR="00AD0F26" w:rsidRDefault="00AD0F26">
      <w:pPr>
        <w:pStyle w:val="a7"/>
      </w:pPr>
    </w:p>
    <w:p w:rsidR="00AD0F26" w:rsidRDefault="00AD0F26">
      <w:pPr>
        <w:pStyle w:val="a7"/>
      </w:pPr>
    </w:p>
    <w:p w:rsidR="00AD0F26" w:rsidRDefault="00AD0F26">
      <w:pPr>
        <w:pStyle w:val="a7"/>
      </w:pPr>
    </w:p>
    <w:p w:rsidR="00AD0F26" w:rsidRDefault="00AD0F26">
      <w:pPr>
        <w:pStyle w:val="a7"/>
      </w:pPr>
    </w:p>
    <w:p w:rsidR="00AD0F26" w:rsidRDefault="00AD0F26">
      <w:pPr>
        <w:pStyle w:val="a7"/>
      </w:pPr>
    </w:p>
    <w:p w:rsidR="00AD0F26" w:rsidRDefault="00AD0F26">
      <w:pPr>
        <w:pStyle w:val="a7"/>
      </w:pPr>
    </w:p>
    <w:p w:rsidR="00AD0F26" w:rsidRDefault="00AD0F26">
      <w:pPr>
        <w:pStyle w:val="a7"/>
      </w:pPr>
    </w:p>
    <w:p w:rsidR="00AD0F26" w:rsidRDefault="00AD0F26">
      <w:pPr>
        <w:pStyle w:val="a7"/>
      </w:pPr>
    </w:p>
    <w:p w:rsidR="00AD0F26" w:rsidRDefault="00AD0F26">
      <w:pPr>
        <w:pStyle w:val="a7"/>
      </w:pPr>
    </w:p>
    <w:p w:rsidR="00AD0F26" w:rsidRDefault="00AD0F26">
      <w:pPr>
        <w:pStyle w:val="a7"/>
      </w:pPr>
    </w:p>
    <w:p w:rsidR="00AD0F26" w:rsidRDefault="00AD0F26" w:rsidP="00A55937">
      <w:pPr>
        <w:pStyle w:val="a7"/>
        <w:ind w:left="0"/>
        <w:jc w:val="left"/>
      </w:pPr>
    </w:p>
    <w:p w:rsidR="00A55937" w:rsidRDefault="00A55937" w:rsidP="00A55937">
      <w:pPr>
        <w:pStyle w:val="a7"/>
        <w:ind w:left="0"/>
        <w:jc w:val="left"/>
      </w:pPr>
    </w:p>
    <w:p w:rsidR="00A55937" w:rsidRDefault="00A55937" w:rsidP="00A55937">
      <w:pPr>
        <w:pStyle w:val="a7"/>
        <w:ind w:left="0"/>
        <w:jc w:val="left"/>
      </w:pPr>
    </w:p>
    <w:p w:rsidR="00A55937" w:rsidRDefault="00A55937" w:rsidP="00A55937">
      <w:pPr>
        <w:pStyle w:val="a7"/>
        <w:ind w:left="0"/>
        <w:jc w:val="left"/>
      </w:pPr>
    </w:p>
    <w:p w:rsidR="00A55937" w:rsidRDefault="00A55937" w:rsidP="00A55937">
      <w:pPr>
        <w:pStyle w:val="a7"/>
        <w:ind w:left="0"/>
        <w:jc w:val="left"/>
      </w:pPr>
      <w:bookmarkStart w:id="0" w:name="_GoBack"/>
      <w:bookmarkEnd w:id="0"/>
    </w:p>
    <w:p w:rsidR="00AD0F26" w:rsidRDefault="00AD0F26">
      <w:pPr>
        <w:pStyle w:val="a7"/>
      </w:pPr>
    </w:p>
    <w:p w:rsidR="00AD0F26" w:rsidRDefault="00A55937" w:rsidP="00AD0F26">
      <w:pPr>
        <w:pStyle w:val="a7"/>
        <w:ind w:left="0"/>
        <w:jc w:val="left"/>
      </w:pPr>
      <w:r>
        <w:pict>
          <v:group id="_x0000_s1026" style="position:absolute;margin-left:34.15pt;margin-top:702.5pt;width:532.75pt;height:60.05pt;z-index:15729152;mso-position-horizontal-relative:page;mso-position-vertical-relative:page" coordorigin="953,15402" coordsize="10655,1201">
            <v:shape id="_x0000_s1032" style="position:absolute;left:955;top:15404;width:10650;height:1196" coordorigin="956,15404" coordsize="10650,1196" o:spt="100" adj="0,,0" path="m956,15404r10649,m11605,15404r,1196m11605,16600r-10649,m956,16600r,-1196e" filled="f" strokecolor="blue" strokeweight="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10;top:15518;width:3375;height:170" filled="f" stroked="f">
              <v:textbox inset="0,0,0,0">
                <w:txbxContent>
                  <w:p w:rsidR="00A55937" w:rsidRDefault="00A55937">
                    <w:pPr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0000FF"/>
                        <w:sz w:val="14"/>
                      </w:rPr>
                      <w:t>ДОКУМЕНТ</w:t>
                    </w:r>
                    <w:r>
                      <w:rPr>
                        <w:rFonts w:ascii="Tahoma" w:hAnsi="Tahoma"/>
                        <w:color w:val="0000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4"/>
                      </w:rPr>
                      <w:t>ПОДПИСАН</w:t>
                    </w:r>
                    <w:r>
                      <w:rPr>
                        <w:rFonts w:ascii="Tahoma" w:hAnsi="Tahoma"/>
                        <w:color w:val="0000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4"/>
                      </w:rPr>
                      <w:t>ЭЛЕКТРОННОЙ</w:t>
                    </w:r>
                    <w:r>
                      <w:rPr>
                        <w:rFonts w:ascii="Tahoma" w:hAnsi="Tahoma"/>
                        <w:color w:val="0000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4"/>
                      </w:rPr>
                      <w:t>ПОДПИСЬЮ</w:t>
                    </w:r>
                  </w:p>
                </w:txbxContent>
              </v:textbox>
            </v:shape>
            <v:shape id="_x0000_s1030" type="#_x0000_t202" style="position:absolute;left:5512;top:15414;width:1668;height:311" filled="f" stroked="f">
              <v:textbox inset="0,0,0,0">
                <w:txbxContent>
                  <w:p w:rsidR="00A55937" w:rsidRDefault="00A55937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Пенза</w:t>
                    </w:r>
                    <w:r>
                      <w:rPr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2023</w:t>
                    </w:r>
                    <w:r>
                      <w:rPr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г.</w:t>
                    </w:r>
                  </w:p>
                </w:txbxContent>
              </v:textbox>
            </v:shape>
            <v:shape id="_x0000_s1029" type="#_x0000_t202" style="position:absolute;left:1110;top:15757;width:4887;height:677" filled="f" stroked="f">
              <v:textbox inset="0,0,0,0">
                <w:txbxContent>
                  <w:p w:rsidR="00A55937" w:rsidRDefault="00A55937">
                    <w:pPr>
                      <w:ind w:right="1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b/>
                        <w:color w:val="0000FF"/>
                        <w:sz w:val="14"/>
                      </w:rPr>
                      <w:t>МУНИЦИПАЛЬНОЕ БЮДЖЕТНОЕ ОБЩЕОБРАЗОВАТЕЛЬНОЕ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4"/>
                      </w:rPr>
                      <w:t>УЧРЕЖДЕНИЕ "СРЕДНЯЯ ОБЩЕОБРАЗОВАТЕЛЬНАЯ ШКОЛА № 7 Г.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39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4"/>
                      </w:rPr>
                      <w:t>ПЕНЗЫ"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4"/>
                      </w:rPr>
                      <w:t>ИМЕНИ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4"/>
                      </w:rPr>
                      <w:t>ВИТАЛИЯ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4"/>
                      </w:rPr>
                      <w:t>ИВАНОВИЧА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FF"/>
                        <w:sz w:val="14"/>
                      </w:rPr>
                      <w:t>ЛЕБЕДЕВА,</w:t>
                    </w:r>
                    <w:r>
                      <w:rPr>
                        <w:rFonts w:ascii="Tahoma" w:hAnsi="Tahoma"/>
                        <w:b/>
                        <w:color w:val="0000FF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color w:val="0000FF"/>
                        <w:sz w:val="14"/>
                      </w:rPr>
                      <w:t>Колпашникова</w:t>
                    </w:r>
                    <w:proofErr w:type="spellEnd"/>
                  </w:p>
                  <w:p w:rsidR="00A55937" w:rsidRDefault="00A55937">
                    <w:pPr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0000FF"/>
                        <w:sz w:val="14"/>
                      </w:rPr>
                      <w:t>Людмила</w:t>
                    </w:r>
                    <w:r>
                      <w:rPr>
                        <w:rFonts w:ascii="Tahoma" w:hAnsi="Tahoma"/>
                        <w:color w:val="0000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4"/>
                      </w:rPr>
                      <w:t>Николаевна,</w:t>
                    </w:r>
                    <w:r>
                      <w:rPr>
                        <w:rFonts w:ascii="Tahoma" w:hAnsi="Tahoma"/>
                        <w:color w:val="0000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000FF"/>
                        <w:sz w:val="14"/>
                      </w:rPr>
                      <w:t>Директор</w:t>
                    </w:r>
                  </w:p>
                </w:txbxContent>
              </v:textbox>
            </v:shape>
            <v:shape id="_x0000_s1028" type="#_x0000_t202" style="position:absolute;left:6319;top:15757;width:1462;height:170" filled="f" stroked="f">
              <v:textbox inset="0,0,0,0">
                <w:txbxContent>
                  <w:p w:rsidR="00A55937" w:rsidRDefault="00A55937">
                    <w:pPr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0000FF"/>
                        <w:sz w:val="14"/>
                      </w:rPr>
                      <w:t>30.10.23</w:t>
                    </w:r>
                    <w:r>
                      <w:rPr>
                        <w:rFonts w:ascii="Tahoma"/>
                        <w:b/>
                        <w:color w:val="0000FF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0000FF"/>
                        <w:sz w:val="14"/>
                      </w:rPr>
                      <w:t>16:40 (MSK)</w:t>
                    </w:r>
                  </w:p>
                </w:txbxContent>
              </v:textbox>
            </v:shape>
            <v:shape id="_x0000_s1027" type="#_x0000_t202" style="position:absolute;left:8060;top:15757;width:3413;height:170" filled="f" stroked="f">
              <v:textbox inset="0,0,0,0">
                <w:txbxContent>
                  <w:p w:rsidR="00A55937" w:rsidRDefault="00A55937">
                    <w:pPr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0000FF"/>
                        <w:sz w:val="14"/>
                      </w:rPr>
                      <w:t>Сертификат A5EFC11B28F0D82DFD6DCBBF692BCC48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D0F26" w:rsidRDefault="00AD0F26" w:rsidP="00AD0F26">
      <w:pPr>
        <w:pStyle w:val="a7"/>
        <w:ind w:left="0" w:firstLine="426"/>
      </w:pPr>
    </w:p>
    <w:p w:rsidR="00A55937" w:rsidRPr="00A55937" w:rsidRDefault="00A55937" w:rsidP="00A55937">
      <w:pPr>
        <w:spacing w:before="77"/>
        <w:ind w:left="4177"/>
        <w:outlineLvl w:val="0"/>
        <w:rPr>
          <w:b/>
          <w:bCs/>
          <w:sz w:val="28"/>
          <w:szCs w:val="28"/>
        </w:rPr>
      </w:pPr>
      <w:r w:rsidRPr="00A55937">
        <w:rPr>
          <w:b/>
          <w:bCs/>
          <w:sz w:val="28"/>
          <w:szCs w:val="28"/>
        </w:rPr>
        <w:lastRenderedPageBreak/>
        <w:t>Пояснительная</w:t>
      </w:r>
      <w:r w:rsidRPr="00A55937">
        <w:rPr>
          <w:b/>
          <w:bCs/>
          <w:spacing w:val="-4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записка</w:t>
      </w:r>
    </w:p>
    <w:p w:rsidR="00A55937" w:rsidRPr="00A55937" w:rsidRDefault="00A55937" w:rsidP="00A55937">
      <w:pPr>
        <w:spacing w:before="43" w:line="276" w:lineRule="auto"/>
        <w:ind w:left="300" w:right="728"/>
        <w:jc w:val="both"/>
        <w:rPr>
          <w:sz w:val="28"/>
          <w:szCs w:val="28"/>
        </w:rPr>
      </w:pPr>
      <w:r w:rsidRPr="00A55937">
        <w:rPr>
          <w:sz w:val="28"/>
          <w:szCs w:val="28"/>
        </w:rPr>
        <w:t>Рабочая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программа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по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математике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предназначена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для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обучения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учащихся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10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класса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профильного уровня, составлена в соответствии с правовыми и нормативными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документами:</w:t>
      </w:r>
    </w:p>
    <w:p w:rsidR="00A55937" w:rsidRPr="00A55937" w:rsidRDefault="00A55937" w:rsidP="00A55937">
      <w:pPr>
        <w:spacing w:before="1"/>
        <w:ind w:left="5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 wp14:anchorId="7E997034" wp14:editId="5F727B04">
            <wp:simplePos x="0" y="0"/>
            <wp:positionH relativeFrom="page">
              <wp:posOffset>457200</wp:posOffset>
            </wp:positionH>
            <wp:positionV relativeFrom="paragraph">
              <wp:posOffset>8131</wp:posOffset>
            </wp:positionV>
            <wp:extent cx="277368" cy="19812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sz w:val="28"/>
          <w:szCs w:val="28"/>
        </w:rPr>
        <w:t>Федеральный</w:t>
      </w:r>
      <w:r w:rsidRPr="00A55937">
        <w:rPr>
          <w:spacing w:val="-6"/>
          <w:sz w:val="28"/>
          <w:szCs w:val="28"/>
        </w:rPr>
        <w:t xml:space="preserve"> </w:t>
      </w:r>
      <w:r w:rsidRPr="00A55937">
        <w:rPr>
          <w:sz w:val="28"/>
          <w:szCs w:val="28"/>
        </w:rPr>
        <w:t>Закон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«Об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образовании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в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Российской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Федерации»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от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29.12.2012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г.</w:t>
      </w:r>
    </w:p>
    <w:p w:rsidR="00A55937" w:rsidRPr="00A55937" w:rsidRDefault="00A55937" w:rsidP="00A55937">
      <w:pPr>
        <w:spacing w:before="48"/>
        <w:ind w:left="300"/>
        <w:jc w:val="both"/>
        <w:rPr>
          <w:sz w:val="28"/>
          <w:szCs w:val="28"/>
        </w:rPr>
      </w:pPr>
      <w:r w:rsidRPr="00A55937">
        <w:rPr>
          <w:sz w:val="28"/>
          <w:szCs w:val="28"/>
        </w:rPr>
        <w:t>№273-ФЗ0;</w:t>
      </w:r>
    </w:p>
    <w:p w:rsidR="00A55937" w:rsidRPr="00A55937" w:rsidRDefault="00A55937" w:rsidP="00A55937">
      <w:pPr>
        <w:spacing w:before="95" w:line="278" w:lineRule="auto"/>
        <w:ind w:left="300" w:firstLine="2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1" wp14:anchorId="45E63985" wp14:editId="2C3980D4">
            <wp:simplePos x="0" y="0"/>
            <wp:positionH relativeFrom="page">
              <wp:posOffset>457200</wp:posOffset>
            </wp:positionH>
            <wp:positionV relativeFrom="paragraph">
              <wp:posOffset>67821</wp:posOffset>
            </wp:positionV>
            <wp:extent cx="277368" cy="1981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sz w:val="28"/>
          <w:szCs w:val="28"/>
        </w:rPr>
        <w:t>Приказ</w:t>
      </w:r>
      <w:r w:rsidRPr="00A55937">
        <w:rPr>
          <w:spacing w:val="-4"/>
          <w:sz w:val="28"/>
          <w:szCs w:val="28"/>
        </w:rPr>
        <w:t xml:space="preserve"> </w:t>
      </w:r>
      <w:proofErr w:type="spellStart"/>
      <w:r w:rsidRPr="00A55937">
        <w:rPr>
          <w:sz w:val="28"/>
          <w:szCs w:val="28"/>
        </w:rPr>
        <w:t>Минобрнауки</w:t>
      </w:r>
      <w:proofErr w:type="spellEnd"/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РФ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от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17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мая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2012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г.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№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413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"Об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утверждении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федерального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государственного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образовательного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стандарта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среднего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общего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образования";</w:t>
      </w:r>
    </w:p>
    <w:p w:rsidR="00A55937" w:rsidRPr="00A55937" w:rsidRDefault="00A55937" w:rsidP="00A55937">
      <w:pPr>
        <w:spacing w:before="41" w:line="276" w:lineRule="auto"/>
        <w:ind w:left="300" w:right="728" w:firstLine="2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1" allowOverlap="1" wp14:anchorId="351012DE" wp14:editId="44B09DEC">
            <wp:simplePos x="0" y="0"/>
            <wp:positionH relativeFrom="page">
              <wp:posOffset>457200</wp:posOffset>
            </wp:positionH>
            <wp:positionV relativeFrom="paragraph">
              <wp:posOffset>33531</wp:posOffset>
            </wp:positionV>
            <wp:extent cx="277368" cy="198120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sz w:val="28"/>
          <w:szCs w:val="28"/>
        </w:rPr>
        <w:t xml:space="preserve">Приказ </w:t>
      </w:r>
      <w:proofErr w:type="spellStart"/>
      <w:r w:rsidRPr="00A55937">
        <w:rPr>
          <w:sz w:val="28"/>
          <w:szCs w:val="28"/>
        </w:rPr>
        <w:t>Минобрнауки</w:t>
      </w:r>
      <w:proofErr w:type="spellEnd"/>
      <w:r w:rsidRPr="00A55937">
        <w:rPr>
          <w:sz w:val="28"/>
          <w:szCs w:val="28"/>
        </w:rPr>
        <w:t xml:space="preserve"> РФ от 29 декабря 2014 г. № 1645 “О внесении изменений в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приказ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Министерства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образования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и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науки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Российской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Федерации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от</w:t>
      </w:r>
      <w:r w:rsidRPr="00A55937">
        <w:rPr>
          <w:spacing w:val="-6"/>
          <w:sz w:val="28"/>
          <w:szCs w:val="28"/>
        </w:rPr>
        <w:t xml:space="preserve"> </w:t>
      </w:r>
      <w:r w:rsidRPr="00A55937">
        <w:rPr>
          <w:sz w:val="28"/>
          <w:szCs w:val="28"/>
        </w:rPr>
        <w:t>17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мая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2012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г.</w:t>
      </w:r>
      <w:r w:rsidRPr="00A55937">
        <w:rPr>
          <w:spacing w:val="-8"/>
          <w:sz w:val="28"/>
          <w:szCs w:val="28"/>
        </w:rPr>
        <w:t xml:space="preserve"> </w:t>
      </w:r>
      <w:r w:rsidRPr="00A55937">
        <w:rPr>
          <w:sz w:val="28"/>
          <w:szCs w:val="28"/>
        </w:rPr>
        <w:t>№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413 «Об утверждении федерального государственного образовательного стандарта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среднего (полного)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общего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образования»;</w:t>
      </w:r>
    </w:p>
    <w:p w:rsidR="00A55937" w:rsidRPr="00A55937" w:rsidRDefault="00A55937" w:rsidP="00A55937">
      <w:pPr>
        <w:spacing w:before="48" w:line="276" w:lineRule="auto"/>
        <w:ind w:left="300" w:right="728" w:firstLine="2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64384" behindDoc="1" locked="0" layoutInCell="1" allowOverlap="1" wp14:anchorId="46A74751" wp14:editId="1A67CD70">
            <wp:simplePos x="0" y="0"/>
            <wp:positionH relativeFrom="page">
              <wp:posOffset>457200</wp:posOffset>
            </wp:positionH>
            <wp:positionV relativeFrom="paragraph">
              <wp:posOffset>37977</wp:posOffset>
            </wp:positionV>
            <wp:extent cx="277368" cy="19811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sz w:val="28"/>
          <w:szCs w:val="28"/>
        </w:rPr>
        <w:t xml:space="preserve">Приказ </w:t>
      </w:r>
      <w:proofErr w:type="spellStart"/>
      <w:r w:rsidRPr="00A55937">
        <w:rPr>
          <w:sz w:val="28"/>
          <w:szCs w:val="28"/>
        </w:rPr>
        <w:t>Минобрнауки</w:t>
      </w:r>
      <w:proofErr w:type="spellEnd"/>
      <w:r w:rsidRPr="00A55937">
        <w:rPr>
          <w:sz w:val="28"/>
          <w:szCs w:val="28"/>
        </w:rPr>
        <w:t xml:space="preserve"> РФ от 31.12.2015 г. № 1578 «О внесении изменений в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федеральный</w:t>
      </w:r>
      <w:r w:rsidRPr="00A55937">
        <w:rPr>
          <w:spacing w:val="-6"/>
          <w:sz w:val="28"/>
          <w:szCs w:val="28"/>
        </w:rPr>
        <w:t xml:space="preserve"> </w:t>
      </w:r>
      <w:r w:rsidRPr="00A55937">
        <w:rPr>
          <w:sz w:val="28"/>
          <w:szCs w:val="28"/>
        </w:rPr>
        <w:t>государственный</w:t>
      </w:r>
      <w:r w:rsidRPr="00A55937">
        <w:rPr>
          <w:spacing w:val="-8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образовательный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стандарт</w:t>
      </w:r>
      <w:r w:rsidRPr="00A55937">
        <w:rPr>
          <w:spacing w:val="-6"/>
          <w:sz w:val="28"/>
          <w:szCs w:val="28"/>
        </w:rPr>
        <w:t xml:space="preserve"> </w:t>
      </w:r>
      <w:r w:rsidRPr="00A55937">
        <w:rPr>
          <w:sz w:val="28"/>
          <w:szCs w:val="28"/>
        </w:rPr>
        <w:t>среднего</w:t>
      </w:r>
      <w:r w:rsidRPr="00A55937">
        <w:rPr>
          <w:spacing w:val="-7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общего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образования,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утверждённый приказом Министерства образования и науки Российской Федерации от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17 мая 2012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г.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№413»;</w:t>
      </w:r>
    </w:p>
    <w:p w:rsidR="00A55937" w:rsidRPr="00A55937" w:rsidRDefault="00A55937" w:rsidP="00A55937">
      <w:pPr>
        <w:spacing w:before="48" w:line="276" w:lineRule="auto"/>
        <w:ind w:left="300" w:right="728" w:firstLine="2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65408" behindDoc="1" locked="0" layoutInCell="1" allowOverlap="1" wp14:anchorId="1B410174" wp14:editId="27E188B9">
            <wp:simplePos x="0" y="0"/>
            <wp:positionH relativeFrom="page">
              <wp:posOffset>457200</wp:posOffset>
            </wp:positionH>
            <wp:positionV relativeFrom="paragraph">
              <wp:posOffset>37976</wp:posOffset>
            </wp:positionV>
            <wp:extent cx="277368" cy="19812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sz w:val="28"/>
          <w:szCs w:val="28"/>
        </w:rPr>
        <w:t xml:space="preserve">Приказ </w:t>
      </w:r>
      <w:proofErr w:type="spellStart"/>
      <w:r w:rsidRPr="00A55937">
        <w:rPr>
          <w:sz w:val="28"/>
          <w:szCs w:val="28"/>
        </w:rPr>
        <w:t>Минобрнауки</w:t>
      </w:r>
      <w:proofErr w:type="spellEnd"/>
      <w:r w:rsidRPr="00A55937">
        <w:rPr>
          <w:sz w:val="28"/>
          <w:szCs w:val="28"/>
        </w:rPr>
        <w:t xml:space="preserve"> РФ от 29 июня 2017 г. № 613 “О внесении изменений в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федеральный</w:t>
      </w:r>
      <w:r w:rsidRPr="00A55937">
        <w:rPr>
          <w:spacing w:val="-6"/>
          <w:sz w:val="28"/>
          <w:szCs w:val="28"/>
        </w:rPr>
        <w:t xml:space="preserve"> </w:t>
      </w:r>
      <w:r w:rsidRPr="00A55937">
        <w:rPr>
          <w:sz w:val="28"/>
          <w:szCs w:val="28"/>
        </w:rPr>
        <w:t>государственный</w:t>
      </w:r>
      <w:r w:rsidRPr="00A55937">
        <w:rPr>
          <w:spacing w:val="-8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образовательный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стандарт</w:t>
      </w:r>
      <w:r w:rsidRPr="00A55937">
        <w:rPr>
          <w:spacing w:val="-6"/>
          <w:sz w:val="28"/>
          <w:szCs w:val="28"/>
        </w:rPr>
        <w:t xml:space="preserve"> </w:t>
      </w:r>
      <w:r w:rsidRPr="00A55937">
        <w:rPr>
          <w:sz w:val="28"/>
          <w:szCs w:val="28"/>
        </w:rPr>
        <w:t>среднего</w:t>
      </w:r>
      <w:r w:rsidRPr="00A55937">
        <w:rPr>
          <w:spacing w:val="-7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общего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образования,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утвержденный приказом Министерства образования и науки Российской Федерации от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17 мая 2012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г.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№413»;</w:t>
      </w:r>
    </w:p>
    <w:p w:rsidR="00A55937" w:rsidRPr="00A55937" w:rsidRDefault="00A55937" w:rsidP="00A55937">
      <w:pPr>
        <w:spacing w:before="45"/>
        <w:ind w:left="5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66432" behindDoc="1" locked="0" layoutInCell="1" allowOverlap="1" wp14:anchorId="1246E2EC" wp14:editId="447C36AD">
            <wp:simplePos x="0" y="0"/>
            <wp:positionH relativeFrom="page">
              <wp:posOffset>457200</wp:posOffset>
            </wp:positionH>
            <wp:positionV relativeFrom="paragraph">
              <wp:posOffset>36071</wp:posOffset>
            </wp:positionV>
            <wp:extent cx="277368" cy="19812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sz w:val="28"/>
          <w:szCs w:val="28"/>
        </w:rPr>
        <w:t>основная</w:t>
      </w:r>
      <w:r w:rsidRPr="00A55937">
        <w:rPr>
          <w:spacing w:val="-6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образовательная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программа</w:t>
      </w:r>
      <w:r w:rsidRPr="00A55937">
        <w:rPr>
          <w:spacing w:val="-6"/>
          <w:sz w:val="28"/>
          <w:szCs w:val="28"/>
        </w:rPr>
        <w:t xml:space="preserve"> </w:t>
      </w:r>
      <w:r w:rsidRPr="00A55937">
        <w:rPr>
          <w:sz w:val="28"/>
          <w:szCs w:val="28"/>
        </w:rPr>
        <w:t>среднего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общего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образования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Средней</w:t>
      </w:r>
      <w:r w:rsidRPr="00A55937">
        <w:rPr>
          <w:spacing w:val="-6"/>
          <w:sz w:val="28"/>
          <w:szCs w:val="28"/>
        </w:rPr>
        <w:t xml:space="preserve"> </w:t>
      </w:r>
      <w:r w:rsidRPr="00A55937">
        <w:rPr>
          <w:sz w:val="28"/>
          <w:szCs w:val="28"/>
        </w:rPr>
        <w:t>школы</w:t>
      </w:r>
    </w:p>
    <w:p w:rsidR="00A55937" w:rsidRPr="00A55937" w:rsidRDefault="00A55937" w:rsidP="00A55937">
      <w:pPr>
        <w:spacing w:before="50"/>
        <w:ind w:left="300"/>
        <w:jc w:val="both"/>
        <w:rPr>
          <w:sz w:val="28"/>
          <w:szCs w:val="28"/>
        </w:rPr>
      </w:pPr>
      <w:r w:rsidRPr="00A55937">
        <w:rPr>
          <w:sz w:val="28"/>
          <w:szCs w:val="28"/>
        </w:rPr>
        <w:t>№28;</w:t>
      </w:r>
    </w:p>
    <w:p w:rsidR="00A55937" w:rsidRPr="00A55937" w:rsidRDefault="00A55937" w:rsidP="00A55937">
      <w:pPr>
        <w:spacing w:before="96" w:line="276" w:lineRule="auto"/>
        <w:ind w:left="300" w:right="1301" w:firstLine="2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67456" behindDoc="1" locked="0" layoutInCell="1" allowOverlap="1" wp14:anchorId="6C4A5480" wp14:editId="7A98A18A">
            <wp:simplePos x="0" y="0"/>
            <wp:positionH relativeFrom="page">
              <wp:posOffset>457200</wp:posOffset>
            </wp:positionH>
            <wp:positionV relativeFrom="paragraph">
              <wp:posOffset>68456</wp:posOffset>
            </wp:positionV>
            <wp:extent cx="277368" cy="198120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sz w:val="28"/>
          <w:szCs w:val="28"/>
        </w:rPr>
        <w:t>Приказ Министерства просвещения РФ от 28.12.2018 года № 345 "О федеральном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перечне учебников, рекомендуемых к использованию при реализации имеющих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государственную аккредитацию образовательных программ начального общего,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основного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общего,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среднего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общего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образования",</w:t>
      </w:r>
    </w:p>
    <w:p w:rsidR="00A55937" w:rsidRPr="00A55937" w:rsidRDefault="00A55937" w:rsidP="00A55937">
      <w:pPr>
        <w:spacing w:before="45" w:line="276" w:lineRule="auto"/>
        <w:ind w:left="300" w:right="728" w:firstLine="2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68480" behindDoc="1" locked="0" layoutInCell="1" allowOverlap="1" wp14:anchorId="4C7A32AD" wp14:editId="06F70752">
            <wp:simplePos x="0" y="0"/>
            <wp:positionH relativeFrom="page">
              <wp:posOffset>457200</wp:posOffset>
            </wp:positionH>
            <wp:positionV relativeFrom="paragraph">
              <wp:posOffset>36071</wp:posOffset>
            </wp:positionV>
            <wp:extent cx="277368" cy="19811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sz w:val="28"/>
          <w:szCs w:val="28"/>
        </w:rPr>
        <w:t>Приказ Министерства просвещения РФ от 08.05.2019 года № 233 «О внесении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изменений в федеральный перечень учебников, рекомендуемых к использованию при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реализации имеющих государственную аккредитацию образовательных программ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начального общего, основного общего, среднего общего образования, утверждённый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приказом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Министерства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просвещения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Российской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Федерации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от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28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декабря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2018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г.</w:t>
      </w:r>
      <w:r w:rsidRPr="00A55937">
        <w:rPr>
          <w:spacing w:val="-8"/>
          <w:sz w:val="28"/>
          <w:szCs w:val="28"/>
        </w:rPr>
        <w:t xml:space="preserve"> </w:t>
      </w:r>
      <w:r w:rsidRPr="00A55937">
        <w:rPr>
          <w:sz w:val="28"/>
          <w:szCs w:val="28"/>
        </w:rPr>
        <w:t>№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345»</w:t>
      </w:r>
    </w:p>
    <w:p w:rsidR="00A55937" w:rsidRPr="00A55937" w:rsidRDefault="00A55937" w:rsidP="00A55937">
      <w:pPr>
        <w:spacing w:before="3"/>
        <w:jc w:val="both"/>
        <w:rPr>
          <w:sz w:val="32"/>
          <w:szCs w:val="28"/>
        </w:rPr>
      </w:pPr>
    </w:p>
    <w:p w:rsidR="00A55937" w:rsidRPr="00A55937" w:rsidRDefault="00A55937" w:rsidP="00A55937">
      <w:pPr>
        <w:ind w:left="300"/>
        <w:jc w:val="both"/>
        <w:rPr>
          <w:sz w:val="28"/>
          <w:szCs w:val="28"/>
        </w:rPr>
      </w:pPr>
      <w:r w:rsidRPr="00A55937">
        <w:rPr>
          <w:sz w:val="28"/>
          <w:szCs w:val="28"/>
        </w:rPr>
        <w:t>Программа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составлена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с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использованием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материалов:</w:t>
      </w:r>
    </w:p>
    <w:p w:rsidR="00A55937" w:rsidRPr="00A55937" w:rsidRDefault="00A55937" w:rsidP="00A55937">
      <w:pPr>
        <w:spacing w:before="50" w:line="276" w:lineRule="auto"/>
        <w:ind w:left="300" w:right="675"/>
        <w:jc w:val="both"/>
        <w:rPr>
          <w:sz w:val="28"/>
          <w:szCs w:val="28"/>
        </w:rPr>
      </w:pPr>
      <w:r w:rsidRPr="00A55937">
        <w:rPr>
          <w:sz w:val="28"/>
          <w:szCs w:val="28"/>
        </w:rPr>
        <w:t xml:space="preserve">Рабочие программы. </w:t>
      </w:r>
      <w:proofErr w:type="gramStart"/>
      <w:r w:rsidRPr="00A55937">
        <w:rPr>
          <w:sz w:val="28"/>
          <w:szCs w:val="28"/>
        </w:rPr>
        <w:t>Алгебра</w:t>
      </w:r>
      <w:proofErr w:type="gramEnd"/>
      <w:r w:rsidRPr="00A55937">
        <w:rPr>
          <w:sz w:val="28"/>
          <w:szCs w:val="28"/>
        </w:rPr>
        <w:t xml:space="preserve"> а начала математического анализа. 10-11 классы. Базовый и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углубленный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уровни.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Составитель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Т.А.</w:t>
      </w:r>
      <w:r w:rsidRPr="00A55937">
        <w:rPr>
          <w:spacing w:val="-1"/>
          <w:sz w:val="28"/>
          <w:szCs w:val="28"/>
        </w:rPr>
        <w:t xml:space="preserve"> </w:t>
      </w:r>
      <w:proofErr w:type="spellStart"/>
      <w:r w:rsidRPr="00A55937">
        <w:rPr>
          <w:sz w:val="28"/>
          <w:szCs w:val="28"/>
        </w:rPr>
        <w:t>Бурмистрова</w:t>
      </w:r>
      <w:proofErr w:type="spellEnd"/>
      <w:proofErr w:type="gramStart"/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.</w:t>
      </w:r>
      <w:proofErr w:type="gramEnd"/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М.: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Просвещение,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2018.</w:t>
      </w:r>
    </w:p>
    <w:p w:rsidR="00A55937" w:rsidRPr="00A55937" w:rsidRDefault="00A55937" w:rsidP="00A55937">
      <w:pPr>
        <w:spacing w:line="276" w:lineRule="auto"/>
        <w:ind w:left="300" w:right="999"/>
        <w:jc w:val="both"/>
        <w:rPr>
          <w:sz w:val="28"/>
          <w:szCs w:val="28"/>
        </w:rPr>
      </w:pPr>
      <w:r w:rsidRPr="00A55937">
        <w:rPr>
          <w:sz w:val="28"/>
          <w:szCs w:val="28"/>
        </w:rPr>
        <w:t>Сборник рабочих программ</w:t>
      </w:r>
      <w:proofErr w:type="gramStart"/>
      <w:r w:rsidRPr="00A55937">
        <w:rPr>
          <w:sz w:val="28"/>
          <w:szCs w:val="28"/>
        </w:rPr>
        <w:t xml:space="preserve"> .</w:t>
      </w:r>
      <w:proofErr w:type="gramEnd"/>
      <w:r w:rsidRPr="00A55937">
        <w:rPr>
          <w:sz w:val="28"/>
          <w:szCs w:val="28"/>
        </w:rPr>
        <w:t xml:space="preserve"> Геометрия.10-11 классы. Базовый и углубленный уровни.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Составитель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Т.А.</w:t>
      </w:r>
      <w:r w:rsidRPr="00A55937">
        <w:rPr>
          <w:spacing w:val="-1"/>
          <w:sz w:val="28"/>
          <w:szCs w:val="28"/>
        </w:rPr>
        <w:t xml:space="preserve"> </w:t>
      </w:r>
      <w:proofErr w:type="spellStart"/>
      <w:r w:rsidRPr="00A55937">
        <w:rPr>
          <w:sz w:val="28"/>
          <w:szCs w:val="28"/>
        </w:rPr>
        <w:t>Бурмистрова</w:t>
      </w:r>
      <w:proofErr w:type="spellEnd"/>
      <w:proofErr w:type="gramStart"/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.</w:t>
      </w:r>
      <w:proofErr w:type="gramEnd"/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М.: Просвещение,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2018.</w:t>
      </w:r>
    </w:p>
    <w:p w:rsidR="00A55937" w:rsidRPr="00A55937" w:rsidRDefault="00A55937" w:rsidP="00A55937">
      <w:pPr>
        <w:spacing w:line="276" w:lineRule="auto"/>
        <w:jc w:val="both"/>
        <w:sectPr w:rsidR="00A55937" w:rsidRPr="00A55937" w:rsidSect="00A55937">
          <w:type w:val="continuous"/>
          <w:pgSz w:w="12240" w:h="15840"/>
          <w:pgMar w:top="640" w:right="60" w:bottom="280" w:left="420" w:header="720" w:footer="720" w:gutter="0"/>
          <w:cols w:space="720"/>
        </w:sectPr>
      </w:pPr>
    </w:p>
    <w:p w:rsidR="00A55937" w:rsidRPr="00A55937" w:rsidRDefault="00A55937" w:rsidP="00A55937">
      <w:pPr>
        <w:spacing w:before="73" w:line="276" w:lineRule="auto"/>
        <w:ind w:left="300" w:right="959"/>
        <w:jc w:val="both"/>
        <w:rPr>
          <w:sz w:val="28"/>
          <w:szCs w:val="28"/>
        </w:rPr>
      </w:pPr>
      <w:r w:rsidRPr="00A55937">
        <w:rPr>
          <w:sz w:val="28"/>
          <w:szCs w:val="28"/>
        </w:rPr>
        <w:lastRenderedPageBreak/>
        <w:t>Программа детализирует и раскрывает содержание стандарта, определяет общую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стратегию обучения, воспитания и развития учащихся средствами учебного предмета в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соответствии с целями изучения математики, которые определены Федеральным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государственным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стандартом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общего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образования.</w:t>
      </w:r>
    </w:p>
    <w:p w:rsidR="00A55937" w:rsidRPr="00A55937" w:rsidRDefault="00A55937" w:rsidP="00A55937">
      <w:pPr>
        <w:tabs>
          <w:tab w:val="left" w:pos="5814"/>
          <w:tab w:val="left" w:pos="9809"/>
        </w:tabs>
        <w:ind w:left="866"/>
        <w:jc w:val="both"/>
        <w:rPr>
          <w:sz w:val="28"/>
          <w:szCs w:val="28"/>
        </w:rPr>
      </w:pPr>
      <w:r w:rsidRPr="00A55937">
        <w:rPr>
          <w:sz w:val="28"/>
          <w:szCs w:val="28"/>
        </w:rPr>
        <w:t>Программа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рассчитана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на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углубленный</w:t>
      </w:r>
      <w:r w:rsidRPr="00A55937">
        <w:rPr>
          <w:sz w:val="28"/>
          <w:szCs w:val="28"/>
        </w:rPr>
        <w:tab/>
        <w:t>уровень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обучения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(10-11 класс)</w:t>
      </w:r>
      <w:r w:rsidRPr="00A55937">
        <w:rPr>
          <w:sz w:val="28"/>
          <w:szCs w:val="28"/>
        </w:rPr>
        <w:tab/>
        <w:t>408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часов</w:t>
      </w:r>
    </w:p>
    <w:p w:rsidR="00A55937" w:rsidRPr="00A55937" w:rsidRDefault="00A55937" w:rsidP="00E93528">
      <w:pPr>
        <w:numPr>
          <w:ilvl w:val="0"/>
          <w:numId w:val="43"/>
        </w:numPr>
        <w:tabs>
          <w:tab w:val="left" w:pos="1295"/>
          <w:tab w:val="left" w:pos="9246"/>
          <w:tab w:val="left" w:pos="9740"/>
        </w:tabs>
        <w:spacing w:before="47" w:line="278" w:lineRule="auto"/>
        <w:ind w:right="749"/>
        <w:jc w:val="both"/>
        <w:rPr>
          <w:sz w:val="28"/>
        </w:rPr>
      </w:pPr>
      <w:r w:rsidRPr="00A55937">
        <w:rPr>
          <w:sz w:val="28"/>
        </w:rPr>
        <w:t>10 класс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–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Алгебра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начала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математического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анализа (136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часа)</w:t>
      </w:r>
      <w:r w:rsidRPr="00A55937">
        <w:rPr>
          <w:sz w:val="28"/>
        </w:rPr>
        <w:tab/>
        <w:t>+</w:t>
      </w:r>
      <w:r w:rsidRPr="00A55937">
        <w:rPr>
          <w:sz w:val="28"/>
        </w:rPr>
        <w:tab/>
      </w:r>
      <w:r w:rsidRPr="00A55937">
        <w:rPr>
          <w:spacing w:val="-1"/>
          <w:sz w:val="28"/>
        </w:rPr>
        <w:t>Геометрия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(68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часов)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= 204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часа</w:t>
      </w:r>
    </w:p>
    <w:p w:rsidR="00A55937" w:rsidRPr="00A55937" w:rsidRDefault="00A55937" w:rsidP="00E93528">
      <w:pPr>
        <w:numPr>
          <w:ilvl w:val="0"/>
          <w:numId w:val="43"/>
        </w:numPr>
        <w:tabs>
          <w:tab w:val="left" w:pos="1295"/>
          <w:tab w:val="left" w:pos="7987"/>
          <w:tab w:val="left" w:pos="9402"/>
        </w:tabs>
        <w:spacing w:line="276" w:lineRule="auto"/>
        <w:ind w:right="2197"/>
        <w:jc w:val="both"/>
        <w:rPr>
          <w:sz w:val="28"/>
        </w:rPr>
      </w:pPr>
      <w:r w:rsidRPr="00A55937">
        <w:rPr>
          <w:sz w:val="28"/>
        </w:rPr>
        <w:t>11 класс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– Алгебра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начала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математического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анализа</w:t>
      </w:r>
      <w:r w:rsidRPr="00A55937">
        <w:rPr>
          <w:sz w:val="28"/>
        </w:rPr>
        <w:tab/>
        <w:t>(136 часа)</w:t>
      </w:r>
      <w:r w:rsidRPr="00A55937">
        <w:rPr>
          <w:sz w:val="28"/>
        </w:rPr>
        <w:tab/>
      </w:r>
      <w:r w:rsidRPr="00A55937">
        <w:rPr>
          <w:spacing w:val="-4"/>
          <w:sz w:val="28"/>
        </w:rPr>
        <w:t>+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Геометрия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(68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часов) =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204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час</w:t>
      </w:r>
    </w:p>
    <w:p w:rsidR="00A55937" w:rsidRPr="00A55937" w:rsidRDefault="00A55937" w:rsidP="00A55937">
      <w:pPr>
        <w:ind w:left="300"/>
        <w:jc w:val="both"/>
        <w:rPr>
          <w:sz w:val="28"/>
          <w:szCs w:val="28"/>
        </w:rPr>
      </w:pPr>
      <w:r w:rsidRPr="00A55937">
        <w:rPr>
          <w:sz w:val="28"/>
          <w:szCs w:val="28"/>
        </w:rPr>
        <w:t>Для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реализации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программы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используется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учебники:</w:t>
      </w:r>
    </w:p>
    <w:p w:rsidR="00A55937" w:rsidRPr="00A55937" w:rsidRDefault="00A55937" w:rsidP="00A55937">
      <w:pPr>
        <w:spacing w:before="44" w:line="278" w:lineRule="auto"/>
        <w:ind w:left="300" w:right="1251" w:firstLine="2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69504" behindDoc="1" locked="0" layoutInCell="1" allowOverlap="1" wp14:anchorId="45CA112D" wp14:editId="7401B66C">
            <wp:simplePos x="0" y="0"/>
            <wp:positionH relativeFrom="page">
              <wp:posOffset>457200</wp:posOffset>
            </wp:positionH>
            <wp:positionV relativeFrom="paragraph">
              <wp:posOffset>35436</wp:posOffset>
            </wp:positionV>
            <wp:extent cx="277368" cy="198120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sz w:val="28"/>
          <w:szCs w:val="28"/>
        </w:rPr>
        <w:t>Алгебра и начала математического анализа. 10-11 классы. Базовый и углубленный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уровень.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Ш.А.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Алимов.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М: Просвещение.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2019</w:t>
      </w:r>
    </w:p>
    <w:p w:rsidR="00A55937" w:rsidRPr="00A55937" w:rsidRDefault="00A55937" w:rsidP="00A55937">
      <w:pPr>
        <w:spacing w:before="45" w:line="276" w:lineRule="auto"/>
        <w:ind w:left="300" w:right="675" w:firstLine="2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70528" behindDoc="1" locked="0" layoutInCell="1" allowOverlap="1" wp14:anchorId="00C04D97" wp14:editId="6C6D532C">
            <wp:simplePos x="0" y="0"/>
            <wp:positionH relativeFrom="page">
              <wp:posOffset>457200</wp:posOffset>
            </wp:positionH>
            <wp:positionV relativeFrom="paragraph">
              <wp:posOffset>36071</wp:posOffset>
            </wp:positionV>
            <wp:extent cx="277368" cy="19812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sz w:val="28"/>
          <w:szCs w:val="28"/>
        </w:rPr>
        <w:t>Геометрия: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Учебник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для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10</w:t>
      </w:r>
      <w:r w:rsidRPr="00A55937">
        <w:rPr>
          <w:spacing w:val="2"/>
          <w:sz w:val="28"/>
          <w:szCs w:val="28"/>
        </w:rPr>
        <w:t xml:space="preserve"> </w:t>
      </w:r>
      <w:r w:rsidRPr="00A55937">
        <w:rPr>
          <w:sz w:val="28"/>
          <w:szCs w:val="28"/>
        </w:rPr>
        <w:t>-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11</w:t>
      </w:r>
      <w:r w:rsidRPr="00A55937">
        <w:rPr>
          <w:spacing w:val="-1"/>
          <w:sz w:val="28"/>
          <w:szCs w:val="28"/>
        </w:rPr>
        <w:t xml:space="preserve"> </w:t>
      </w:r>
      <w:proofErr w:type="spellStart"/>
      <w:r w:rsidRPr="00A55937">
        <w:rPr>
          <w:sz w:val="28"/>
          <w:szCs w:val="28"/>
        </w:rPr>
        <w:t>кл</w:t>
      </w:r>
      <w:proofErr w:type="spellEnd"/>
      <w:r w:rsidRPr="00A55937">
        <w:rPr>
          <w:sz w:val="28"/>
          <w:szCs w:val="28"/>
        </w:rPr>
        <w:t>.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общеобразовательных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учреждений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/Л.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С.</w:t>
      </w:r>
      <w:r w:rsidRPr="00A55937">
        <w:rPr>
          <w:spacing w:val="-4"/>
          <w:sz w:val="28"/>
          <w:szCs w:val="28"/>
        </w:rPr>
        <w:t xml:space="preserve"> </w:t>
      </w:r>
      <w:proofErr w:type="spellStart"/>
      <w:r w:rsidRPr="00A55937">
        <w:rPr>
          <w:sz w:val="28"/>
          <w:szCs w:val="28"/>
        </w:rPr>
        <w:t>Атанасян</w:t>
      </w:r>
      <w:proofErr w:type="spellEnd"/>
      <w:r w:rsidRPr="00A55937">
        <w:rPr>
          <w:sz w:val="28"/>
          <w:szCs w:val="28"/>
        </w:rPr>
        <w:t>,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В.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Ф.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Бутузов,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С.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Б.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Кадомцев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и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др.</w:t>
      </w:r>
      <w:r w:rsidRPr="00A55937">
        <w:rPr>
          <w:spacing w:val="3"/>
          <w:sz w:val="28"/>
          <w:szCs w:val="28"/>
        </w:rPr>
        <w:t xml:space="preserve"> </w:t>
      </w:r>
      <w:r w:rsidRPr="00A55937">
        <w:rPr>
          <w:sz w:val="28"/>
          <w:szCs w:val="28"/>
        </w:rPr>
        <w:t>-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М.: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Просвещение,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2019</w:t>
      </w:r>
    </w:p>
    <w:p w:rsidR="00A55937" w:rsidRPr="00A55937" w:rsidRDefault="00A55937" w:rsidP="00A55937">
      <w:pPr>
        <w:spacing w:before="5"/>
        <w:jc w:val="both"/>
        <w:rPr>
          <w:sz w:val="32"/>
          <w:szCs w:val="28"/>
        </w:rPr>
      </w:pPr>
    </w:p>
    <w:p w:rsidR="00A55937" w:rsidRPr="00A55937" w:rsidRDefault="00A55937" w:rsidP="00A55937">
      <w:pPr>
        <w:ind w:left="300"/>
        <w:jc w:val="both"/>
        <w:outlineLvl w:val="0"/>
        <w:rPr>
          <w:b/>
          <w:bCs/>
          <w:sz w:val="28"/>
          <w:szCs w:val="28"/>
        </w:rPr>
      </w:pPr>
      <w:r w:rsidRPr="00A55937">
        <w:rPr>
          <w:b/>
          <w:bCs/>
          <w:sz w:val="28"/>
          <w:szCs w:val="28"/>
        </w:rPr>
        <w:t>Цели:</w:t>
      </w:r>
    </w:p>
    <w:p w:rsidR="00A55937" w:rsidRPr="00A55937" w:rsidRDefault="00A55937" w:rsidP="00A55937">
      <w:pPr>
        <w:spacing w:before="46" w:line="276" w:lineRule="auto"/>
        <w:ind w:left="300" w:right="728" w:firstLine="2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71552" behindDoc="1" locked="0" layoutInCell="1" allowOverlap="1" wp14:anchorId="391CBD77" wp14:editId="1E9D54A0">
            <wp:simplePos x="0" y="0"/>
            <wp:positionH relativeFrom="page">
              <wp:posOffset>457200</wp:posOffset>
            </wp:positionH>
            <wp:positionV relativeFrom="paragraph">
              <wp:posOffset>36706</wp:posOffset>
            </wp:positionV>
            <wp:extent cx="277368" cy="198120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b/>
          <w:sz w:val="28"/>
          <w:szCs w:val="28"/>
        </w:rPr>
        <w:t>формирование</w:t>
      </w:r>
      <w:r w:rsidRPr="00A55937">
        <w:rPr>
          <w:b/>
          <w:spacing w:val="-4"/>
          <w:sz w:val="28"/>
          <w:szCs w:val="28"/>
        </w:rPr>
        <w:t xml:space="preserve"> </w:t>
      </w:r>
      <w:r w:rsidRPr="00A55937">
        <w:rPr>
          <w:b/>
          <w:sz w:val="28"/>
          <w:szCs w:val="28"/>
        </w:rPr>
        <w:t>представлений</w:t>
      </w:r>
      <w:r w:rsidRPr="00A55937">
        <w:rPr>
          <w:b/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о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математике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как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универсальном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языке</w:t>
      </w:r>
      <w:r w:rsidRPr="00A55937">
        <w:rPr>
          <w:spacing w:val="-6"/>
          <w:sz w:val="28"/>
          <w:szCs w:val="28"/>
        </w:rPr>
        <w:t xml:space="preserve"> </w:t>
      </w:r>
      <w:r w:rsidRPr="00A55937">
        <w:rPr>
          <w:sz w:val="28"/>
          <w:szCs w:val="28"/>
        </w:rPr>
        <w:t>науки,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средстве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моделирования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явлений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и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процессов,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об идеях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и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методах математики;</w:t>
      </w:r>
    </w:p>
    <w:p w:rsidR="00A55937" w:rsidRPr="00A55937" w:rsidRDefault="00A55937" w:rsidP="00A55937">
      <w:pPr>
        <w:spacing w:before="56" w:line="276" w:lineRule="auto"/>
        <w:ind w:left="300" w:right="728" w:firstLine="2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72576" behindDoc="1" locked="0" layoutInCell="1" allowOverlap="1" wp14:anchorId="14C4422A" wp14:editId="482AF609">
            <wp:simplePos x="0" y="0"/>
            <wp:positionH relativeFrom="page">
              <wp:posOffset>457200</wp:posOffset>
            </wp:positionH>
            <wp:positionV relativeFrom="paragraph">
              <wp:posOffset>43056</wp:posOffset>
            </wp:positionV>
            <wp:extent cx="277368" cy="19812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b/>
          <w:sz w:val="28"/>
          <w:szCs w:val="28"/>
        </w:rPr>
        <w:t>развитие</w:t>
      </w:r>
      <w:r w:rsidRPr="00A55937">
        <w:rPr>
          <w:b/>
          <w:spacing w:val="-7"/>
          <w:sz w:val="28"/>
          <w:szCs w:val="28"/>
        </w:rPr>
        <w:t xml:space="preserve"> </w:t>
      </w:r>
      <w:r w:rsidRPr="00A55937">
        <w:rPr>
          <w:sz w:val="28"/>
          <w:szCs w:val="28"/>
        </w:rPr>
        <w:t>логического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мышления,</w:t>
      </w:r>
      <w:r w:rsidRPr="00A55937">
        <w:rPr>
          <w:spacing w:val="-6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пространственного</w:t>
      </w:r>
      <w:r w:rsidRPr="00A55937">
        <w:rPr>
          <w:spacing w:val="-6"/>
          <w:sz w:val="28"/>
          <w:szCs w:val="28"/>
        </w:rPr>
        <w:t xml:space="preserve"> </w:t>
      </w:r>
      <w:r w:rsidRPr="00A55937">
        <w:rPr>
          <w:sz w:val="28"/>
          <w:szCs w:val="28"/>
        </w:rPr>
        <w:t>воображения,</w:t>
      </w:r>
      <w:r w:rsidRPr="00A55937">
        <w:rPr>
          <w:spacing w:val="-6"/>
          <w:sz w:val="28"/>
          <w:szCs w:val="28"/>
        </w:rPr>
        <w:t xml:space="preserve"> </w:t>
      </w:r>
      <w:r w:rsidRPr="00A55937">
        <w:rPr>
          <w:sz w:val="28"/>
          <w:szCs w:val="28"/>
        </w:rPr>
        <w:t>алгоритмической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культуры, критичности мышления на уровне, необходимом для будущей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профессиональной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деятельности,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а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также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последующего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обучения в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высшей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школе;</w:t>
      </w:r>
    </w:p>
    <w:p w:rsidR="00A55937" w:rsidRPr="00A55937" w:rsidRDefault="00A55937" w:rsidP="00A55937">
      <w:pPr>
        <w:spacing w:before="58" w:line="276" w:lineRule="auto"/>
        <w:ind w:left="300" w:right="692" w:firstLine="2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73600" behindDoc="1" locked="0" layoutInCell="1" allowOverlap="1" wp14:anchorId="332D9AA0" wp14:editId="7791C06B">
            <wp:simplePos x="0" y="0"/>
            <wp:positionH relativeFrom="page">
              <wp:posOffset>457200</wp:posOffset>
            </wp:positionH>
            <wp:positionV relativeFrom="paragraph">
              <wp:posOffset>44327</wp:posOffset>
            </wp:positionV>
            <wp:extent cx="277368" cy="198120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b/>
          <w:sz w:val="28"/>
          <w:szCs w:val="28"/>
        </w:rPr>
        <w:t xml:space="preserve">овладение математическими знаниями и умениями, </w:t>
      </w:r>
      <w:r w:rsidRPr="00A55937">
        <w:rPr>
          <w:sz w:val="28"/>
          <w:szCs w:val="28"/>
        </w:rPr>
        <w:t>необходимыми в повседневной</w:t>
      </w:r>
      <w:r w:rsidRPr="00A55937">
        <w:rPr>
          <w:spacing w:val="-68"/>
          <w:sz w:val="28"/>
          <w:szCs w:val="28"/>
        </w:rPr>
        <w:t xml:space="preserve"> </w:t>
      </w:r>
      <w:r w:rsidRPr="00A55937">
        <w:rPr>
          <w:sz w:val="28"/>
          <w:szCs w:val="28"/>
        </w:rPr>
        <w:t>жизни, для изучения школьных естественнонаучных дисциплин на базовом уровне, для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получения образования в областях, не требующих углубленной математической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подготовки;</w:t>
      </w:r>
    </w:p>
    <w:p w:rsidR="00A55937" w:rsidRPr="00A55937" w:rsidRDefault="00A55937" w:rsidP="00A55937">
      <w:pPr>
        <w:spacing w:before="55" w:line="276" w:lineRule="auto"/>
        <w:ind w:left="300" w:right="1162" w:firstLine="2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74624" behindDoc="1" locked="0" layoutInCell="1" allowOverlap="1" wp14:anchorId="2D8FAFF9" wp14:editId="7C5EBAE5">
            <wp:simplePos x="0" y="0"/>
            <wp:positionH relativeFrom="page">
              <wp:posOffset>457200</wp:posOffset>
            </wp:positionH>
            <wp:positionV relativeFrom="paragraph">
              <wp:posOffset>42421</wp:posOffset>
            </wp:positionV>
            <wp:extent cx="277368" cy="19812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b/>
          <w:sz w:val="28"/>
          <w:szCs w:val="28"/>
        </w:rPr>
        <w:t xml:space="preserve">воспитание </w:t>
      </w:r>
      <w:r w:rsidRPr="00A55937">
        <w:rPr>
          <w:sz w:val="28"/>
          <w:szCs w:val="28"/>
        </w:rPr>
        <w:t>средствами математики культуры личности, понимания значимости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математики для научно-технического прогресса, отношения к математике как к части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общечеловеческой культуры через знакомство с историей развития математики,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эволюцией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математических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идей.</w:t>
      </w:r>
    </w:p>
    <w:p w:rsidR="00A55937" w:rsidRPr="00A55937" w:rsidRDefault="00A55937" w:rsidP="00A55937">
      <w:pPr>
        <w:spacing w:before="9"/>
        <w:jc w:val="both"/>
        <w:rPr>
          <w:sz w:val="32"/>
          <w:szCs w:val="28"/>
        </w:rPr>
      </w:pPr>
    </w:p>
    <w:p w:rsidR="00A55937" w:rsidRPr="00A55937" w:rsidRDefault="00A55937" w:rsidP="00A55937">
      <w:pPr>
        <w:ind w:left="300"/>
        <w:jc w:val="both"/>
        <w:outlineLvl w:val="0"/>
        <w:rPr>
          <w:b/>
          <w:bCs/>
          <w:sz w:val="28"/>
          <w:szCs w:val="28"/>
        </w:rPr>
      </w:pPr>
      <w:r w:rsidRPr="00A55937">
        <w:rPr>
          <w:b/>
          <w:bCs/>
          <w:sz w:val="28"/>
          <w:szCs w:val="28"/>
        </w:rPr>
        <w:t>Задачи:</w:t>
      </w:r>
    </w:p>
    <w:p w:rsidR="00A55937" w:rsidRPr="00A55937" w:rsidRDefault="00A55937" w:rsidP="00A55937">
      <w:pPr>
        <w:spacing w:before="46"/>
        <w:ind w:left="5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75648" behindDoc="1" locked="0" layoutInCell="1" allowOverlap="1" wp14:anchorId="5934E26B" wp14:editId="5CDF0D0B">
            <wp:simplePos x="0" y="0"/>
            <wp:positionH relativeFrom="page">
              <wp:posOffset>457200</wp:posOffset>
            </wp:positionH>
            <wp:positionV relativeFrom="paragraph">
              <wp:posOffset>36706</wp:posOffset>
            </wp:positionV>
            <wp:extent cx="277368" cy="198119"/>
            <wp:effectExtent l="0" t="0" r="0" b="0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sz w:val="28"/>
          <w:szCs w:val="28"/>
        </w:rPr>
        <w:t>приобретение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математических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знаний</w:t>
      </w:r>
      <w:r w:rsidRPr="00A55937">
        <w:rPr>
          <w:spacing w:val="-6"/>
          <w:sz w:val="28"/>
          <w:szCs w:val="28"/>
        </w:rPr>
        <w:t xml:space="preserve"> </w:t>
      </w:r>
      <w:r w:rsidRPr="00A55937">
        <w:rPr>
          <w:sz w:val="28"/>
          <w:szCs w:val="28"/>
        </w:rPr>
        <w:t>и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умений;</w:t>
      </w:r>
    </w:p>
    <w:p w:rsidR="00A55937" w:rsidRPr="00A55937" w:rsidRDefault="00A55937" w:rsidP="00A55937">
      <w:pPr>
        <w:spacing w:before="93" w:line="304" w:lineRule="auto"/>
        <w:ind w:left="5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76672" behindDoc="1" locked="0" layoutInCell="1" allowOverlap="1" wp14:anchorId="74044798" wp14:editId="633B81EF">
            <wp:simplePos x="0" y="0"/>
            <wp:positionH relativeFrom="page">
              <wp:posOffset>457200</wp:posOffset>
            </wp:positionH>
            <wp:positionV relativeFrom="paragraph">
              <wp:posOffset>66552</wp:posOffset>
            </wp:positionV>
            <wp:extent cx="277368" cy="19811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77696" behindDoc="1" locked="0" layoutInCell="1" allowOverlap="1" wp14:anchorId="7CF4A76E" wp14:editId="50C81F98">
            <wp:simplePos x="0" y="0"/>
            <wp:positionH relativeFrom="page">
              <wp:posOffset>457200</wp:posOffset>
            </wp:positionH>
            <wp:positionV relativeFrom="paragraph">
              <wp:posOffset>327155</wp:posOffset>
            </wp:positionV>
            <wp:extent cx="277368" cy="198119"/>
            <wp:effectExtent l="0" t="0" r="0" b="0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sz w:val="28"/>
          <w:szCs w:val="28"/>
        </w:rPr>
        <w:t>овладение обобщенными способами мыслительной, творческой деятельностей;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систематизация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сведений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о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числах;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изучение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новых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видов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числовых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выражений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и</w:t>
      </w:r>
    </w:p>
    <w:p w:rsidR="00A55937" w:rsidRPr="00A55937" w:rsidRDefault="00A55937" w:rsidP="00A55937">
      <w:pPr>
        <w:spacing w:line="286" w:lineRule="exact"/>
        <w:ind w:left="300"/>
        <w:jc w:val="both"/>
        <w:rPr>
          <w:sz w:val="28"/>
          <w:szCs w:val="28"/>
        </w:rPr>
      </w:pPr>
      <w:r w:rsidRPr="00A55937">
        <w:rPr>
          <w:sz w:val="28"/>
          <w:szCs w:val="28"/>
        </w:rPr>
        <w:t>формул;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совершенствование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практических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навыков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и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вычислительной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культуры,</w:t>
      </w:r>
    </w:p>
    <w:p w:rsidR="00A55937" w:rsidRPr="00A55937" w:rsidRDefault="00A55937" w:rsidP="00A55937">
      <w:pPr>
        <w:spacing w:before="48" w:line="276" w:lineRule="auto"/>
        <w:ind w:left="300" w:right="728"/>
        <w:jc w:val="both"/>
        <w:rPr>
          <w:sz w:val="28"/>
          <w:szCs w:val="28"/>
        </w:rPr>
      </w:pPr>
      <w:r w:rsidRPr="00A55937">
        <w:rPr>
          <w:sz w:val="28"/>
          <w:szCs w:val="28"/>
        </w:rPr>
        <w:t>расширение и совершенствование алгебраического аппарата, сформированного в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основной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школе,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и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его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применение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к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решению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математических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и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нематематических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задач;</w:t>
      </w:r>
    </w:p>
    <w:p w:rsidR="00A55937" w:rsidRPr="00A55937" w:rsidRDefault="00A55937" w:rsidP="00A55937">
      <w:pPr>
        <w:spacing w:line="276" w:lineRule="auto"/>
        <w:jc w:val="both"/>
        <w:sectPr w:rsidR="00A55937" w:rsidRPr="00A55937">
          <w:pgSz w:w="12240" w:h="15840"/>
          <w:pgMar w:top="640" w:right="60" w:bottom="280" w:left="420" w:header="720" w:footer="720" w:gutter="0"/>
          <w:cols w:space="720"/>
        </w:sectPr>
      </w:pPr>
    </w:p>
    <w:p w:rsidR="00A55937" w:rsidRPr="00A55937" w:rsidRDefault="00A55937" w:rsidP="00A55937">
      <w:pPr>
        <w:spacing w:before="73" w:line="278" w:lineRule="auto"/>
        <w:ind w:left="300" w:right="1656" w:firstLine="2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78720" behindDoc="1" locked="0" layoutInCell="1" allowOverlap="1" wp14:anchorId="2870F4FE" wp14:editId="107387E6">
            <wp:simplePos x="0" y="0"/>
            <wp:positionH relativeFrom="page">
              <wp:posOffset>457200</wp:posOffset>
            </wp:positionH>
            <wp:positionV relativeFrom="paragraph">
              <wp:posOffset>53852</wp:posOffset>
            </wp:positionV>
            <wp:extent cx="277368" cy="19812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sz w:val="28"/>
          <w:szCs w:val="28"/>
        </w:rPr>
        <w:t>расширение и систематизация общих сведений о функциях, пополнение класса</w:t>
      </w:r>
      <w:r w:rsidRPr="00A55937">
        <w:rPr>
          <w:spacing w:val="-68"/>
          <w:sz w:val="28"/>
          <w:szCs w:val="28"/>
        </w:rPr>
        <w:t xml:space="preserve"> </w:t>
      </w:r>
      <w:r w:rsidRPr="00A55937">
        <w:rPr>
          <w:sz w:val="28"/>
          <w:szCs w:val="28"/>
        </w:rPr>
        <w:t>изучаемых функций, иллюстрация широты применения функций для описания и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изучения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реальных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зависимостей;</w:t>
      </w:r>
    </w:p>
    <w:p w:rsidR="00A55937" w:rsidRPr="00A55937" w:rsidRDefault="00A55937" w:rsidP="00A55937">
      <w:pPr>
        <w:spacing w:before="34" w:line="276" w:lineRule="auto"/>
        <w:ind w:left="300" w:right="1376" w:firstLine="288"/>
        <w:jc w:val="both"/>
        <w:rPr>
          <w:sz w:val="28"/>
          <w:szCs w:val="28"/>
        </w:rPr>
      </w:pPr>
      <w:r w:rsidRPr="00A55937">
        <w:rPr>
          <w:noProof/>
          <w:sz w:val="28"/>
          <w:szCs w:val="28"/>
          <w:lang w:eastAsia="ru-RU"/>
        </w:rPr>
        <w:drawing>
          <wp:anchor distT="0" distB="0" distL="0" distR="0" simplePos="0" relativeHeight="251679744" behindDoc="1" locked="0" layoutInCell="1" allowOverlap="1" wp14:anchorId="3B312AF1" wp14:editId="684935B7">
            <wp:simplePos x="0" y="0"/>
            <wp:positionH relativeFrom="page">
              <wp:posOffset>457200</wp:posOffset>
            </wp:positionH>
            <wp:positionV relativeFrom="paragraph">
              <wp:posOffset>29086</wp:posOffset>
            </wp:positionV>
            <wp:extent cx="277368" cy="198120"/>
            <wp:effectExtent l="0" t="0" r="0" b="0"/>
            <wp:wrapNone/>
            <wp:docPr id="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937">
        <w:rPr>
          <w:sz w:val="28"/>
          <w:szCs w:val="28"/>
        </w:rPr>
        <w:t>развитие представлений о вероятностно-статистических закономерностях в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окружающем мире, совершенствование интеллектуальных и речевых умений путем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обогащения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математического языка,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развития логического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мышления;</w:t>
      </w:r>
    </w:p>
    <w:p w:rsidR="00A55937" w:rsidRPr="00A55937" w:rsidRDefault="00A55937" w:rsidP="00A55937">
      <w:pPr>
        <w:spacing w:before="7"/>
        <w:rPr>
          <w:sz w:val="32"/>
          <w:szCs w:val="28"/>
        </w:rPr>
      </w:pPr>
    </w:p>
    <w:p w:rsidR="00A55937" w:rsidRPr="00A55937" w:rsidRDefault="00A55937" w:rsidP="00E93528">
      <w:pPr>
        <w:numPr>
          <w:ilvl w:val="0"/>
          <w:numId w:val="42"/>
        </w:numPr>
        <w:tabs>
          <w:tab w:val="left" w:pos="893"/>
        </w:tabs>
        <w:spacing w:line="278" w:lineRule="auto"/>
        <w:ind w:right="969" w:hanging="4561"/>
        <w:outlineLvl w:val="0"/>
        <w:rPr>
          <w:b/>
          <w:bCs/>
          <w:sz w:val="28"/>
          <w:szCs w:val="28"/>
        </w:rPr>
      </w:pPr>
      <w:r w:rsidRPr="00A55937">
        <w:rPr>
          <w:b/>
          <w:bCs/>
          <w:sz w:val="28"/>
          <w:szCs w:val="28"/>
        </w:rPr>
        <w:t xml:space="preserve">Планируемые результаты освоения учебного предмета «Математика» </w:t>
      </w:r>
    </w:p>
    <w:p w:rsidR="00A55937" w:rsidRPr="00A55937" w:rsidRDefault="00A55937" w:rsidP="00A55937">
      <w:pPr>
        <w:rPr>
          <w:b/>
          <w:sz w:val="30"/>
          <w:szCs w:val="28"/>
        </w:rPr>
      </w:pPr>
    </w:p>
    <w:p w:rsidR="00A55937" w:rsidRPr="00A55937" w:rsidRDefault="00A55937" w:rsidP="00A55937">
      <w:pPr>
        <w:spacing w:before="175" w:line="276" w:lineRule="auto"/>
        <w:ind w:left="300" w:right="662" w:firstLine="708"/>
        <w:jc w:val="both"/>
        <w:rPr>
          <w:sz w:val="28"/>
          <w:szCs w:val="28"/>
        </w:rPr>
      </w:pPr>
      <w:r w:rsidRPr="00A55937">
        <w:rPr>
          <w:sz w:val="28"/>
          <w:szCs w:val="28"/>
        </w:rPr>
        <w:t>Изучение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предмета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«Математика: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алгебра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и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начала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математического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анализа,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 xml:space="preserve">геометрия» в старшей школе даёт возможность достижения </w:t>
      </w:r>
      <w:proofErr w:type="gramStart"/>
      <w:r w:rsidRPr="00A55937">
        <w:rPr>
          <w:sz w:val="28"/>
          <w:szCs w:val="28"/>
        </w:rPr>
        <w:t>обучающимися</w:t>
      </w:r>
      <w:proofErr w:type="gramEnd"/>
      <w:r w:rsidRPr="00A55937">
        <w:rPr>
          <w:sz w:val="28"/>
          <w:szCs w:val="28"/>
        </w:rPr>
        <w:t xml:space="preserve"> следующих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результатов:</w:t>
      </w:r>
    </w:p>
    <w:p w:rsidR="00A55937" w:rsidRPr="00A55937" w:rsidRDefault="00A55937" w:rsidP="00A55937">
      <w:pPr>
        <w:spacing w:before="8"/>
        <w:ind w:left="1008"/>
        <w:rPr>
          <w:b/>
          <w:i/>
          <w:sz w:val="28"/>
        </w:rPr>
      </w:pPr>
      <w:r w:rsidRPr="00A55937">
        <w:rPr>
          <w:b/>
          <w:i/>
          <w:sz w:val="28"/>
        </w:rPr>
        <w:t>личностные:</w:t>
      </w:r>
    </w:p>
    <w:p w:rsidR="00A55937" w:rsidRPr="00A55937" w:rsidRDefault="00A55937" w:rsidP="00E93528">
      <w:pPr>
        <w:numPr>
          <w:ilvl w:val="1"/>
          <w:numId w:val="42"/>
        </w:numPr>
        <w:tabs>
          <w:tab w:val="left" w:pos="1419"/>
        </w:tabs>
        <w:spacing w:before="41" w:line="276" w:lineRule="auto"/>
        <w:ind w:right="662" w:firstLine="708"/>
        <w:jc w:val="both"/>
        <w:rPr>
          <w:sz w:val="28"/>
        </w:rPr>
      </w:pPr>
      <w:proofErr w:type="spellStart"/>
      <w:r w:rsidRPr="00A55937">
        <w:rPr>
          <w:sz w:val="28"/>
        </w:rPr>
        <w:t>сформированность</w:t>
      </w:r>
      <w:proofErr w:type="spellEnd"/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мировоззрения,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соответствующего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современному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уровню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развития науки; критичность мышления, умение распознавать логически некорректные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высказывания,</w:t>
      </w:r>
      <w:r w:rsidRPr="00A55937">
        <w:rPr>
          <w:spacing w:val="-4"/>
          <w:sz w:val="28"/>
        </w:rPr>
        <w:t xml:space="preserve"> </w:t>
      </w:r>
      <w:proofErr w:type="spellStart"/>
      <w:r w:rsidRPr="00A55937">
        <w:rPr>
          <w:sz w:val="28"/>
        </w:rPr>
        <w:t>отличатьгипотезу</w:t>
      </w:r>
      <w:proofErr w:type="spellEnd"/>
      <w:r w:rsidRPr="00A55937">
        <w:rPr>
          <w:spacing w:val="-5"/>
          <w:sz w:val="28"/>
        </w:rPr>
        <w:t xml:space="preserve"> </w:t>
      </w:r>
      <w:r w:rsidRPr="00A55937">
        <w:rPr>
          <w:sz w:val="28"/>
        </w:rPr>
        <w:t>от факта;</w:t>
      </w:r>
    </w:p>
    <w:p w:rsidR="00A55937" w:rsidRPr="00A55937" w:rsidRDefault="00A55937" w:rsidP="00E93528">
      <w:pPr>
        <w:numPr>
          <w:ilvl w:val="1"/>
          <w:numId w:val="42"/>
        </w:numPr>
        <w:tabs>
          <w:tab w:val="left" w:pos="1383"/>
        </w:tabs>
        <w:spacing w:line="276" w:lineRule="auto"/>
        <w:ind w:right="662" w:firstLine="708"/>
        <w:jc w:val="both"/>
        <w:rPr>
          <w:sz w:val="28"/>
        </w:rPr>
      </w:pPr>
      <w:r w:rsidRPr="00A55937">
        <w:rPr>
          <w:sz w:val="28"/>
        </w:rPr>
        <w:t>готовность 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способность вести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диалог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другими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людьми,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достигать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нем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взаимопонимания,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находить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общие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цели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сотрудничать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для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их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достижения;</w:t>
      </w:r>
    </w:p>
    <w:p w:rsidR="00A55937" w:rsidRPr="00A55937" w:rsidRDefault="00A55937" w:rsidP="00E93528">
      <w:pPr>
        <w:numPr>
          <w:ilvl w:val="1"/>
          <w:numId w:val="42"/>
        </w:numPr>
        <w:tabs>
          <w:tab w:val="left" w:pos="1330"/>
        </w:tabs>
        <w:spacing w:line="276" w:lineRule="auto"/>
        <w:ind w:right="654" w:firstLine="708"/>
        <w:jc w:val="both"/>
        <w:rPr>
          <w:sz w:val="28"/>
        </w:rPr>
      </w:pPr>
      <w:r w:rsidRPr="00A55937">
        <w:rPr>
          <w:sz w:val="28"/>
        </w:rPr>
        <w:t>навыки сотрудничества со сверстниками, детьми младшего возраста, взрослыми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образовательной,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общественно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полезной,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учебно-исследовательской,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проектной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других видах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деятельности;</w:t>
      </w:r>
    </w:p>
    <w:p w:rsidR="00A55937" w:rsidRPr="00A55937" w:rsidRDefault="00A55937" w:rsidP="00E93528">
      <w:pPr>
        <w:numPr>
          <w:ilvl w:val="1"/>
          <w:numId w:val="42"/>
        </w:numPr>
        <w:tabs>
          <w:tab w:val="left" w:pos="1385"/>
        </w:tabs>
        <w:spacing w:line="276" w:lineRule="auto"/>
        <w:ind w:right="655" w:firstLine="708"/>
        <w:jc w:val="both"/>
        <w:rPr>
          <w:sz w:val="28"/>
        </w:rPr>
      </w:pPr>
      <w:r w:rsidRPr="00A55937">
        <w:rPr>
          <w:sz w:val="28"/>
        </w:rPr>
        <w:t>готовность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способность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образованию,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том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числе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самообразованию,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на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протяжении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всей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жизни;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сознательное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отношение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непрерывному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образованию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как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условию успешной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профессиональной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и общественной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деятельности;</w:t>
      </w:r>
    </w:p>
    <w:p w:rsidR="00A55937" w:rsidRPr="00A55937" w:rsidRDefault="00A55937" w:rsidP="00E93528">
      <w:pPr>
        <w:numPr>
          <w:ilvl w:val="1"/>
          <w:numId w:val="42"/>
        </w:numPr>
        <w:tabs>
          <w:tab w:val="left" w:pos="1491"/>
        </w:tabs>
        <w:spacing w:line="276" w:lineRule="auto"/>
        <w:ind w:right="663" w:firstLine="708"/>
        <w:jc w:val="both"/>
        <w:rPr>
          <w:sz w:val="28"/>
        </w:rPr>
      </w:pPr>
      <w:r w:rsidRPr="00A55937">
        <w:rPr>
          <w:sz w:val="28"/>
        </w:rPr>
        <w:t>эстетическое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отношение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миру,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включая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эстетику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быта,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научного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технического творчества;</w:t>
      </w:r>
    </w:p>
    <w:p w:rsidR="00A55937" w:rsidRPr="00A55937" w:rsidRDefault="00A55937" w:rsidP="00E93528">
      <w:pPr>
        <w:numPr>
          <w:ilvl w:val="1"/>
          <w:numId w:val="42"/>
        </w:numPr>
        <w:tabs>
          <w:tab w:val="left" w:pos="1318"/>
        </w:tabs>
        <w:spacing w:before="1" w:line="276" w:lineRule="auto"/>
        <w:ind w:right="661" w:firstLine="708"/>
        <w:jc w:val="both"/>
        <w:rPr>
          <w:sz w:val="28"/>
        </w:rPr>
      </w:pPr>
      <w:proofErr w:type="gramStart"/>
      <w:r w:rsidRPr="00A55937">
        <w:rPr>
          <w:sz w:val="28"/>
        </w:rPr>
        <w:t>осознанный выбор будущей профессии и возможностей реализации собственных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жизненных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планов;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отношение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профессиональной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деятельности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как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возможности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участия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решении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личных,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общественных,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государственных,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общенациональных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проблем;</w:t>
      </w:r>
      <w:proofErr w:type="gramEnd"/>
    </w:p>
    <w:p w:rsidR="00A55937" w:rsidRPr="00A55937" w:rsidRDefault="00A55937" w:rsidP="00A55937">
      <w:pPr>
        <w:spacing w:before="7"/>
        <w:rPr>
          <w:sz w:val="32"/>
          <w:szCs w:val="28"/>
        </w:rPr>
      </w:pPr>
    </w:p>
    <w:p w:rsidR="00A55937" w:rsidRPr="00A55937" w:rsidRDefault="00A55937" w:rsidP="00A55937">
      <w:pPr>
        <w:ind w:left="1008"/>
        <w:outlineLvl w:val="0"/>
        <w:rPr>
          <w:b/>
          <w:bCs/>
          <w:sz w:val="28"/>
          <w:szCs w:val="28"/>
        </w:rPr>
      </w:pPr>
      <w:proofErr w:type="spellStart"/>
      <w:r w:rsidRPr="00A55937">
        <w:rPr>
          <w:b/>
          <w:bCs/>
          <w:sz w:val="28"/>
          <w:szCs w:val="28"/>
        </w:rPr>
        <w:t>метапредметные</w:t>
      </w:r>
      <w:proofErr w:type="spellEnd"/>
      <w:r w:rsidRPr="00A55937">
        <w:rPr>
          <w:b/>
          <w:bCs/>
          <w:sz w:val="28"/>
          <w:szCs w:val="28"/>
        </w:rPr>
        <w:t>:</w:t>
      </w:r>
    </w:p>
    <w:p w:rsidR="00A55937" w:rsidRPr="00A55937" w:rsidRDefault="00A55937" w:rsidP="00E93528">
      <w:pPr>
        <w:numPr>
          <w:ilvl w:val="0"/>
          <w:numId w:val="41"/>
        </w:numPr>
        <w:tabs>
          <w:tab w:val="left" w:pos="1517"/>
        </w:tabs>
        <w:spacing w:before="43" w:line="276" w:lineRule="auto"/>
        <w:ind w:right="658" w:firstLine="708"/>
        <w:jc w:val="both"/>
        <w:rPr>
          <w:sz w:val="28"/>
        </w:rPr>
      </w:pPr>
      <w:r w:rsidRPr="00A55937">
        <w:rPr>
          <w:sz w:val="28"/>
        </w:rPr>
        <w:t>умение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самостоятельно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определять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цели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своего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обучения,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ставить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формулировать для себя новые задачи в учёбе и познавательной деятельности, развивать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мотивы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интересы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своей познавательной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деятельности;</w:t>
      </w:r>
    </w:p>
    <w:p w:rsidR="00A55937" w:rsidRPr="00A55937" w:rsidRDefault="00A55937" w:rsidP="00E93528">
      <w:pPr>
        <w:numPr>
          <w:ilvl w:val="0"/>
          <w:numId w:val="41"/>
        </w:numPr>
        <w:tabs>
          <w:tab w:val="left" w:pos="1421"/>
        </w:tabs>
        <w:spacing w:line="276" w:lineRule="auto"/>
        <w:ind w:right="662" w:firstLine="708"/>
        <w:jc w:val="both"/>
        <w:rPr>
          <w:sz w:val="28"/>
        </w:rPr>
      </w:pPr>
      <w:r w:rsidRPr="00A55937">
        <w:rPr>
          <w:sz w:val="28"/>
        </w:rPr>
        <w:t>умение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самостоятельно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планировать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пути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достижения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целей,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том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числе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альтернативные,</w:t>
      </w:r>
    </w:p>
    <w:p w:rsidR="00A55937" w:rsidRPr="00A55937" w:rsidRDefault="00A55937" w:rsidP="00A55937">
      <w:pPr>
        <w:spacing w:line="276" w:lineRule="auto"/>
        <w:jc w:val="both"/>
        <w:rPr>
          <w:sz w:val="28"/>
        </w:rPr>
        <w:sectPr w:rsidR="00A55937" w:rsidRPr="00A55937">
          <w:pgSz w:w="12240" w:h="15840"/>
          <w:pgMar w:top="640" w:right="60" w:bottom="280" w:left="420" w:header="720" w:footer="720" w:gutter="0"/>
          <w:cols w:space="720"/>
        </w:sectPr>
      </w:pPr>
    </w:p>
    <w:p w:rsidR="00A55937" w:rsidRPr="00A55937" w:rsidRDefault="00A55937" w:rsidP="00A55937">
      <w:pPr>
        <w:spacing w:before="73" w:line="276" w:lineRule="auto"/>
        <w:ind w:left="300" w:right="655" w:firstLine="708"/>
        <w:jc w:val="both"/>
        <w:rPr>
          <w:sz w:val="28"/>
          <w:szCs w:val="28"/>
        </w:rPr>
      </w:pPr>
      <w:r w:rsidRPr="00A55937">
        <w:rPr>
          <w:sz w:val="28"/>
          <w:szCs w:val="28"/>
        </w:rPr>
        <w:lastRenderedPageBreak/>
        <w:t>осознанно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выбирать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наиболее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эффективные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способы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решения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учебных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и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познавательных задач;</w:t>
      </w:r>
    </w:p>
    <w:p w:rsidR="00A55937" w:rsidRPr="00A55937" w:rsidRDefault="00A55937" w:rsidP="00E93528">
      <w:pPr>
        <w:numPr>
          <w:ilvl w:val="0"/>
          <w:numId w:val="41"/>
        </w:numPr>
        <w:tabs>
          <w:tab w:val="left" w:pos="1342"/>
        </w:tabs>
        <w:spacing w:before="1" w:line="276" w:lineRule="auto"/>
        <w:ind w:right="656" w:firstLine="708"/>
        <w:jc w:val="both"/>
        <w:rPr>
          <w:sz w:val="28"/>
        </w:rPr>
      </w:pPr>
      <w:r w:rsidRPr="00A55937">
        <w:rPr>
          <w:sz w:val="28"/>
        </w:rPr>
        <w:t>умение соотносить свои действия с планируемыми результатами, осуществлять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контроль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своей деятельности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 процессе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достижения результата,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определять способы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действий в рамках предложенных условий и требований, корректировать свои действия в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соответствии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с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изменяющейся ситуацией;</w:t>
      </w:r>
    </w:p>
    <w:p w:rsidR="00A55937" w:rsidRPr="00A55937" w:rsidRDefault="00A55937" w:rsidP="00E93528">
      <w:pPr>
        <w:numPr>
          <w:ilvl w:val="0"/>
          <w:numId w:val="41"/>
        </w:numPr>
        <w:tabs>
          <w:tab w:val="left" w:pos="1431"/>
        </w:tabs>
        <w:spacing w:line="276" w:lineRule="auto"/>
        <w:ind w:right="662" w:firstLine="708"/>
        <w:jc w:val="both"/>
        <w:rPr>
          <w:sz w:val="28"/>
        </w:rPr>
      </w:pPr>
      <w:r w:rsidRPr="00A55937">
        <w:rPr>
          <w:sz w:val="28"/>
        </w:rPr>
        <w:t>умение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оценивать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правильность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выполнения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учебной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задачи,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собственные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возможности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её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решения;</w:t>
      </w:r>
    </w:p>
    <w:p w:rsidR="00A55937" w:rsidRPr="00A55937" w:rsidRDefault="00A55937" w:rsidP="00E93528">
      <w:pPr>
        <w:numPr>
          <w:ilvl w:val="0"/>
          <w:numId w:val="41"/>
        </w:numPr>
        <w:tabs>
          <w:tab w:val="left" w:pos="1541"/>
        </w:tabs>
        <w:spacing w:line="278" w:lineRule="auto"/>
        <w:ind w:right="663" w:firstLine="708"/>
        <w:jc w:val="both"/>
        <w:rPr>
          <w:sz w:val="28"/>
        </w:rPr>
      </w:pPr>
      <w:r w:rsidRPr="00A55937">
        <w:rPr>
          <w:sz w:val="28"/>
        </w:rPr>
        <w:t>владение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основами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самоконтроля,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самооценки,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принятия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решений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осуществления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осознанного выбора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учебной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познавательной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деятельности;</w:t>
      </w:r>
    </w:p>
    <w:p w:rsidR="00A55937" w:rsidRPr="00A55937" w:rsidRDefault="00A55937" w:rsidP="00E93528">
      <w:pPr>
        <w:numPr>
          <w:ilvl w:val="0"/>
          <w:numId w:val="41"/>
        </w:numPr>
        <w:tabs>
          <w:tab w:val="left" w:pos="1407"/>
        </w:tabs>
        <w:spacing w:line="276" w:lineRule="auto"/>
        <w:ind w:right="663" w:firstLine="708"/>
        <w:jc w:val="both"/>
        <w:rPr>
          <w:sz w:val="28"/>
        </w:rPr>
      </w:pPr>
      <w:r w:rsidRPr="00A55937">
        <w:rPr>
          <w:sz w:val="28"/>
        </w:rPr>
        <w:t>умение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продуктивно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общаться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взаимодействовать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процессе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совместной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деятельности, учитывать позиции других участников деятельности, эффективно решать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конфликты;</w:t>
      </w:r>
    </w:p>
    <w:p w:rsidR="00A55937" w:rsidRPr="00A55937" w:rsidRDefault="00A55937" w:rsidP="00E93528">
      <w:pPr>
        <w:numPr>
          <w:ilvl w:val="0"/>
          <w:numId w:val="41"/>
        </w:numPr>
        <w:tabs>
          <w:tab w:val="left" w:pos="1416"/>
        </w:tabs>
        <w:spacing w:line="276" w:lineRule="auto"/>
        <w:ind w:right="657" w:firstLine="708"/>
        <w:jc w:val="both"/>
        <w:rPr>
          <w:sz w:val="28"/>
        </w:rPr>
      </w:pPr>
      <w:r w:rsidRPr="00A55937">
        <w:rPr>
          <w:sz w:val="28"/>
        </w:rPr>
        <w:t>владение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навыками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познавательной,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учебно-исследовательской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проектной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деятельности,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навыками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разрешения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проблем;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способность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готовность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самостоятельному поиску методов решения практических задач, применению различных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методов</w:t>
      </w:r>
      <w:r w:rsidRPr="00A55937">
        <w:rPr>
          <w:spacing w:val="-5"/>
          <w:sz w:val="28"/>
        </w:rPr>
        <w:t xml:space="preserve"> </w:t>
      </w:r>
      <w:r w:rsidRPr="00A55937">
        <w:rPr>
          <w:sz w:val="28"/>
        </w:rPr>
        <w:t>познания;</w:t>
      </w:r>
    </w:p>
    <w:p w:rsidR="00A55937" w:rsidRPr="00A55937" w:rsidRDefault="00A55937" w:rsidP="00E93528">
      <w:pPr>
        <w:numPr>
          <w:ilvl w:val="0"/>
          <w:numId w:val="41"/>
        </w:numPr>
        <w:tabs>
          <w:tab w:val="left" w:pos="1380"/>
        </w:tabs>
        <w:spacing w:line="276" w:lineRule="auto"/>
        <w:ind w:right="657" w:firstLine="708"/>
        <w:jc w:val="both"/>
        <w:rPr>
          <w:sz w:val="28"/>
        </w:rPr>
      </w:pPr>
      <w:r w:rsidRPr="00A55937">
        <w:rPr>
          <w:sz w:val="28"/>
        </w:rPr>
        <w:t>готовность и способность к самостоятельной информационно-познавательной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деятельности, включая умение ориентироваться в различных источниках информации,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критически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оценивать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интерпретировать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информацию,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получаемую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из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различных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источников;</w:t>
      </w:r>
    </w:p>
    <w:p w:rsidR="00A55937" w:rsidRPr="00A55937" w:rsidRDefault="00A55937" w:rsidP="00E93528">
      <w:pPr>
        <w:numPr>
          <w:ilvl w:val="0"/>
          <w:numId w:val="41"/>
        </w:numPr>
        <w:tabs>
          <w:tab w:val="left" w:pos="1524"/>
        </w:tabs>
        <w:spacing w:line="276" w:lineRule="auto"/>
        <w:ind w:right="664" w:firstLine="708"/>
        <w:jc w:val="both"/>
        <w:rPr>
          <w:sz w:val="28"/>
        </w:rPr>
      </w:pPr>
      <w:r w:rsidRPr="00A55937">
        <w:rPr>
          <w:sz w:val="28"/>
        </w:rPr>
        <w:t>умение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использовать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средства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информационных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коммуникационных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технологий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 xml:space="preserve">(ИКТ) </w:t>
      </w:r>
      <w:proofErr w:type="gramStart"/>
      <w:r w:rsidRPr="00A55937">
        <w:rPr>
          <w:sz w:val="28"/>
        </w:rPr>
        <w:t>в</w:t>
      </w:r>
      <w:proofErr w:type="gramEnd"/>
    </w:p>
    <w:p w:rsidR="00A55937" w:rsidRPr="00A55937" w:rsidRDefault="00A55937" w:rsidP="00A55937">
      <w:pPr>
        <w:spacing w:line="276" w:lineRule="auto"/>
        <w:ind w:left="300" w:right="666" w:firstLine="708"/>
        <w:jc w:val="both"/>
        <w:rPr>
          <w:sz w:val="28"/>
          <w:szCs w:val="28"/>
        </w:rPr>
      </w:pPr>
      <w:proofErr w:type="gramStart"/>
      <w:r w:rsidRPr="00A55937">
        <w:rPr>
          <w:sz w:val="28"/>
          <w:szCs w:val="28"/>
        </w:rPr>
        <w:t>решении когнитивных, коммуникативных и организационных задач с соблюдением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требований эргономики, техники безопасности, гигиены, ресурсосбережения, правовых и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этических норм,</w:t>
      </w:r>
      <w:r w:rsidRPr="00A55937">
        <w:rPr>
          <w:spacing w:val="-2"/>
          <w:sz w:val="28"/>
          <w:szCs w:val="28"/>
        </w:rPr>
        <w:t xml:space="preserve"> </w:t>
      </w:r>
      <w:r w:rsidRPr="00A55937">
        <w:rPr>
          <w:sz w:val="28"/>
          <w:szCs w:val="28"/>
        </w:rPr>
        <w:t>норм информационной</w:t>
      </w:r>
      <w:r w:rsidRPr="00A55937">
        <w:rPr>
          <w:spacing w:val="-4"/>
          <w:sz w:val="28"/>
          <w:szCs w:val="28"/>
        </w:rPr>
        <w:t xml:space="preserve"> </w:t>
      </w:r>
      <w:r w:rsidRPr="00A55937">
        <w:rPr>
          <w:sz w:val="28"/>
          <w:szCs w:val="28"/>
        </w:rPr>
        <w:t>безопасности;</w:t>
      </w:r>
      <w:proofErr w:type="gramEnd"/>
    </w:p>
    <w:p w:rsidR="00A55937" w:rsidRPr="00A55937" w:rsidRDefault="00A55937" w:rsidP="00E93528">
      <w:pPr>
        <w:numPr>
          <w:ilvl w:val="0"/>
          <w:numId w:val="41"/>
        </w:numPr>
        <w:tabs>
          <w:tab w:val="left" w:pos="1462"/>
        </w:tabs>
        <w:spacing w:line="278" w:lineRule="auto"/>
        <w:ind w:right="656" w:firstLine="708"/>
        <w:jc w:val="both"/>
        <w:rPr>
          <w:sz w:val="28"/>
        </w:rPr>
      </w:pPr>
      <w:r w:rsidRPr="00A55937">
        <w:rPr>
          <w:sz w:val="28"/>
        </w:rPr>
        <w:t>владение языковыми средствами – умение ясно, логично и точно излагать свою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точку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зрения, использовать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адекватные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языковые средства;</w:t>
      </w:r>
    </w:p>
    <w:p w:rsidR="00A55937" w:rsidRPr="00A55937" w:rsidRDefault="00A55937" w:rsidP="00E93528">
      <w:pPr>
        <w:numPr>
          <w:ilvl w:val="0"/>
          <w:numId w:val="41"/>
        </w:numPr>
        <w:tabs>
          <w:tab w:val="left" w:pos="1534"/>
        </w:tabs>
        <w:spacing w:line="276" w:lineRule="auto"/>
        <w:ind w:right="662" w:firstLine="708"/>
        <w:jc w:val="both"/>
        <w:rPr>
          <w:sz w:val="28"/>
        </w:rPr>
      </w:pPr>
      <w:r w:rsidRPr="00A55937">
        <w:rPr>
          <w:sz w:val="28"/>
        </w:rPr>
        <w:t>владение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навыками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познавательной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рефлексии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как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осознания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совершаемых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действий</w:t>
      </w:r>
      <w:r w:rsidRPr="00A55937">
        <w:rPr>
          <w:spacing w:val="13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4"/>
          <w:sz w:val="28"/>
        </w:rPr>
        <w:t xml:space="preserve"> </w:t>
      </w:r>
      <w:r w:rsidRPr="00A55937">
        <w:rPr>
          <w:sz w:val="28"/>
        </w:rPr>
        <w:t>мыслительных</w:t>
      </w:r>
      <w:r w:rsidRPr="00A55937">
        <w:rPr>
          <w:spacing w:val="15"/>
          <w:sz w:val="28"/>
        </w:rPr>
        <w:t xml:space="preserve"> </w:t>
      </w:r>
      <w:r w:rsidRPr="00A55937">
        <w:rPr>
          <w:sz w:val="28"/>
        </w:rPr>
        <w:t>процессов,</w:t>
      </w:r>
      <w:r w:rsidRPr="00A55937">
        <w:rPr>
          <w:spacing w:val="13"/>
          <w:sz w:val="28"/>
        </w:rPr>
        <w:t xml:space="preserve"> </w:t>
      </w:r>
      <w:r w:rsidRPr="00A55937">
        <w:rPr>
          <w:sz w:val="28"/>
        </w:rPr>
        <w:t>их</w:t>
      </w:r>
      <w:r w:rsidRPr="00A55937">
        <w:rPr>
          <w:spacing w:val="15"/>
          <w:sz w:val="28"/>
        </w:rPr>
        <w:t xml:space="preserve"> </w:t>
      </w:r>
      <w:r w:rsidRPr="00A55937">
        <w:rPr>
          <w:sz w:val="28"/>
        </w:rPr>
        <w:t>результатов</w:t>
      </w:r>
      <w:r w:rsidRPr="00A55937">
        <w:rPr>
          <w:spacing w:val="13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4"/>
          <w:sz w:val="28"/>
        </w:rPr>
        <w:t xml:space="preserve"> </w:t>
      </w:r>
      <w:r w:rsidRPr="00A55937">
        <w:rPr>
          <w:sz w:val="28"/>
        </w:rPr>
        <w:t>оснований,</w:t>
      </w:r>
      <w:r w:rsidRPr="00A55937">
        <w:rPr>
          <w:spacing w:val="13"/>
          <w:sz w:val="28"/>
        </w:rPr>
        <w:t xml:space="preserve"> </w:t>
      </w:r>
      <w:r w:rsidRPr="00A55937">
        <w:rPr>
          <w:sz w:val="28"/>
        </w:rPr>
        <w:t>границ</w:t>
      </w:r>
      <w:r w:rsidRPr="00A55937">
        <w:rPr>
          <w:spacing w:val="14"/>
          <w:sz w:val="28"/>
        </w:rPr>
        <w:t xml:space="preserve"> </w:t>
      </w:r>
      <w:r w:rsidRPr="00A55937">
        <w:rPr>
          <w:sz w:val="28"/>
        </w:rPr>
        <w:t>своего</w:t>
      </w:r>
      <w:r w:rsidRPr="00A55937">
        <w:rPr>
          <w:spacing w:val="15"/>
          <w:sz w:val="28"/>
        </w:rPr>
        <w:t xml:space="preserve"> </w:t>
      </w:r>
      <w:r w:rsidRPr="00A55937">
        <w:rPr>
          <w:sz w:val="28"/>
        </w:rPr>
        <w:t>знания</w:t>
      </w:r>
      <w:r w:rsidRPr="00A55937">
        <w:rPr>
          <w:spacing w:val="-68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незнания,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новых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познавательных задач и средств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их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достижения;</w:t>
      </w:r>
    </w:p>
    <w:p w:rsidR="00A55937" w:rsidRPr="00A55937" w:rsidRDefault="00A55937" w:rsidP="00A55937">
      <w:pPr>
        <w:spacing w:before="6"/>
        <w:rPr>
          <w:sz w:val="31"/>
          <w:szCs w:val="28"/>
        </w:rPr>
      </w:pPr>
    </w:p>
    <w:p w:rsidR="00A55937" w:rsidRPr="00A55937" w:rsidRDefault="00A55937" w:rsidP="00A55937">
      <w:pPr>
        <w:spacing w:before="1"/>
        <w:ind w:left="1008"/>
        <w:outlineLvl w:val="0"/>
        <w:rPr>
          <w:b/>
          <w:bCs/>
          <w:sz w:val="28"/>
          <w:szCs w:val="28"/>
        </w:rPr>
      </w:pPr>
      <w:r w:rsidRPr="00A55937">
        <w:rPr>
          <w:b/>
          <w:bCs/>
          <w:sz w:val="28"/>
          <w:szCs w:val="28"/>
        </w:rPr>
        <w:t>предметные:</w:t>
      </w:r>
    </w:p>
    <w:p w:rsidR="00A55937" w:rsidRPr="00A55937" w:rsidRDefault="00A55937" w:rsidP="00E93528">
      <w:pPr>
        <w:numPr>
          <w:ilvl w:val="0"/>
          <w:numId w:val="40"/>
        </w:numPr>
        <w:tabs>
          <w:tab w:val="left" w:pos="1335"/>
        </w:tabs>
        <w:spacing w:before="42" w:line="276" w:lineRule="auto"/>
        <w:ind w:right="665" w:firstLine="708"/>
        <w:jc w:val="both"/>
        <w:rPr>
          <w:sz w:val="28"/>
        </w:rPr>
      </w:pPr>
      <w:proofErr w:type="spellStart"/>
      <w:r w:rsidRPr="00A55937">
        <w:rPr>
          <w:sz w:val="28"/>
        </w:rPr>
        <w:t>сформированность</w:t>
      </w:r>
      <w:proofErr w:type="spellEnd"/>
      <w:r w:rsidRPr="00A55937">
        <w:rPr>
          <w:sz w:val="28"/>
        </w:rPr>
        <w:t xml:space="preserve"> представлений о геометрии как части мировой культуры и 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месте геометрии в современной цивилизации, о способах описания на математическом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языке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явлений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реального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мира;</w:t>
      </w:r>
    </w:p>
    <w:p w:rsidR="00A55937" w:rsidRPr="00A55937" w:rsidRDefault="00A55937" w:rsidP="00E93528">
      <w:pPr>
        <w:numPr>
          <w:ilvl w:val="0"/>
          <w:numId w:val="40"/>
        </w:numPr>
        <w:tabs>
          <w:tab w:val="left" w:pos="1337"/>
        </w:tabs>
        <w:spacing w:before="1" w:line="276" w:lineRule="auto"/>
        <w:ind w:right="665" w:firstLine="708"/>
        <w:jc w:val="both"/>
        <w:rPr>
          <w:sz w:val="28"/>
        </w:rPr>
      </w:pPr>
      <w:proofErr w:type="spellStart"/>
      <w:r w:rsidRPr="00A55937">
        <w:rPr>
          <w:sz w:val="28"/>
        </w:rPr>
        <w:t>сформированность</w:t>
      </w:r>
      <w:proofErr w:type="spellEnd"/>
      <w:r w:rsidRPr="00A55937">
        <w:rPr>
          <w:sz w:val="28"/>
        </w:rPr>
        <w:t xml:space="preserve"> представлений о геометрических понятиях как о важнейших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математических моделях, позволяющих описывать и изучать разные процессы и явления;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понимание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возможности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аксиоматического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построения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математических теорий;</w:t>
      </w:r>
    </w:p>
    <w:p w:rsidR="00A55937" w:rsidRPr="00A55937" w:rsidRDefault="00A55937" w:rsidP="00A55937">
      <w:pPr>
        <w:spacing w:line="276" w:lineRule="auto"/>
        <w:jc w:val="both"/>
        <w:rPr>
          <w:sz w:val="28"/>
        </w:rPr>
        <w:sectPr w:rsidR="00A55937" w:rsidRPr="00A55937">
          <w:pgSz w:w="12240" w:h="15840"/>
          <w:pgMar w:top="640" w:right="60" w:bottom="280" w:left="420" w:header="720" w:footer="720" w:gutter="0"/>
          <w:cols w:space="720"/>
        </w:sectPr>
      </w:pPr>
    </w:p>
    <w:p w:rsidR="00A55937" w:rsidRPr="00A55937" w:rsidRDefault="00A55937" w:rsidP="00E93528">
      <w:pPr>
        <w:numPr>
          <w:ilvl w:val="0"/>
          <w:numId w:val="40"/>
        </w:numPr>
        <w:tabs>
          <w:tab w:val="left" w:pos="1438"/>
        </w:tabs>
        <w:spacing w:before="73" w:line="276" w:lineRule="auto"/>
        <w:ind w:right="660" w:firstLine="708"/>
        <w:jc w:val="both"/>
        <w:rPr>
          <w:sz w:val="28"/>
        </w:rPr>
      </w:pPr>
      <w:r w:rsidRPr="00A55937">
        <w:rPr>
          <w:sz w:val="28"/>
        </w:rPr>
        <w:lastRenderedPageBreak/>
        <w:t>владение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геометрическим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языком;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развитие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умения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использовать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его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для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описания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предметов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окружающего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мира;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развитие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пространственных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представлений,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изобразительных умений,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навыков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геометрических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построений;</w:t>
      </w:r>
    </w:p>
    <w:p w:rsidR="00A55937" w:rsidRPr="00A55937" w:rsidRDefault="00A55937" w:rsidP="00E93528">
      <w:pPr>
        <w:numPr>
          <w:ilvl w:val="0"/>
          <w:numId w:val="40"/>
        </w:numPr>
        <w:tabs>
          <w:tab w:val="left" w:pos="1339"/>
        </w:tabs>
        <w:spacing w:line="276" w:lineRule="auto"/>
        <w:ind w:right="656" w:firstLine="708"/>
        <w:jc w:val="both"/>
        <w:rPr>
          <w:sz w:val="28"/>
        </w:rPr>
      </w:pPr>
      <w:r w:rsidRPr="00A55937">
        <w:rPr>
          <w:sz w:val="28"/>
        </w:rPr>
        <w:t>владение методами доказательств и алгоритмов решения; умение их применять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проводить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доказательнее рассуждения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ходе решения задач;</w:t>
      </w:r>
    </w:p>
    <w:p w:rsidR="00A55937" w:rsidRPr="00A55937" w:rsidRDefault="00A55937" w:rsidP="00E93528">
      <w:pPr>
        <w:numPr>
          <w:ilvl w:val="0"/>
          <w:numId w:val="40"/>
        </w:numPr>
        <w:tabs>
          <w:tab w:val="left" w:pos="1335"/>
          <w:tab w:val="left" w:pos="7054"/>
        </w:tabs>
        <w:spacing w:line="276" w:lineRule="auto"/>
        <w:ind w:right="660" w:firstLine="708"/>
        <w:jc w:val="both"/>
        <w:rPr>
          <w:sz w:val="28"/>
        </w:rPr>
      </w:pPr>
      <w:r w:rsidRPr="00A55937">
        <w:rPr>
          <w:sz w:val="28"/>
        </w:rPr>
        <w:t>владение основными понятиями о плоских и пространственных геометрических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 xml:space="preserve">фигурах, их основных свойствах; </w:t>
      </w:r>
      <w:proofErr w:type="spellStart"/>
      <w:r w:rsidRPr="00A55937">
        <w:rPr>
          <w:sz w:val="28"/>
        </w:rPr>
        <w:t>сформированность</w:t>
      </w:r>
      <w:proofErr w:type="spellEnd"/>
      <w:r w:rsidRPr="00A55937">
        <w:rPr>
          <w:sz w:val="28"/>
        </w:rPr>
        <w:t xml:space="preserve"> умения распознавать на чертежах,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моделях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реальном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мире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геометрические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фигуры;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применение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изученных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свойств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геометрических</w:t>
      </w:r>
      <w:r w:rsidRPr="00A55937">
        <w:rPr>
          <w:spacing w:val="28"/>
          <w:sz w:val="28"/>
        </w:rPr>
        <w:t xml:space="preserve"> </w:t>
      </w:r>
      <w:r w:rsidRPr="00A55937">
        <w:rPr>
          <w:sz w:val="28"/>
        </w:rPr>
        <w:t>фигур</w:t>
      </w:r>
      <w:r w:rsidRPr="00A55937">
        <w:rPr>
          <w:spacing w:val="29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29"/>
          <w:sz w:val="28"/>
        </w:rPr>
        <w:t xml:space="preserve"> </w:t>
      </w:r>
      <w:r w:rsidRPr="00A55937">
        <w:rPr>
          <w:sz w:val="28"/>
        </w:rPr>
        <w:t>формул</w:t>
      </w:r>
      <w:r w:rsidRPr="00A55937">
        <w:rPr>
          <w:spacing w:val="27"/>
          <w:sz w:val="28"/>
        </w:rPr>
        <w:t xml:space="preserve"> </w:t>
      </w:r>
      <w:r w:rsidRPr="00A55937">
        <w:rPr>
          <w:sz w:val="28"/>
        </w:rPr>
        <w:t>для</w:t>
      </w:r>
      <w:r w:rsidRPr="00A55937">
        <w:rPr>
          <w:sz w:val="28"/>
        </w:rPr>
        <w:tab/>
        <w:t>решения</w:t>
      </w:r>
      <w:r w:rsidRPr="00A55937">
        <w:rPr>
          <w:spacing w:val="29"/>
          <w:sz w:val="28"/>
        </w:rPr>
        <w:t xml:space="preserve"> </w:t>
      </w:r>
      <w:r w:rsidRPr="00A55937">
        <w:rPr>
          <w:sz w:val="28"/>
        </w:rPr>
        <w:t>геометрических</w:t>
      </w:r>
      <w:r w:rsidRPr="00A55937">
        <w:rPr>
          <w:spacing w:val="28"/>
          <w:sz w:val="28"/>
        </w:rPr>
        <w:t xml:space="preserve"> </w:t>
      </w:r>
      <w:r w:rsidRPr="00A55937">
        <w:rPr>
          <w:sz w:val="28"/>
        </w:rPr>
        <w:t>задач</w:t>
      </w:r>
      <w:r w:rsidRPr="00A55937">
        <w:rPr>
          <w:spacing w:val="27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-68"/>
          <w:sz w:val="28"/>
        </w:rPr>
        <w:t xml:space="preserve"> </w:t>
      </w:r>
      <w:r w:rsidRPr="00A55937">
        <w:rPr>
          <w:sz w:val="28"/>
        </w:rPr>
        <w:t>задач с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практическим содержанием;</w:t>
      </w:r>
    </w:p>
    <w:p w:rsidR="00A55937" w:rsidRPr="00A55937" w:rsidRDefault="00A55937" w:rsidP="00E93528">
      <w:pPr>
        <w:numPr>
          <w:ilvl w:val="0"/>
          <w:numId w:val="40"/>
        </w:numPr>
        <w:tabs>
          <w:tab w:val="left" w:pos="1448"/>
        </w:tabs>
        <w:spacing w:before="1" w:line="276" w:lineRule="auto"/>
        <w:ind w:right="664" w:firstLine="708"/>
        <w:jc w:val="both"/>
        <w:rPr>
          <w:sz w:val="28"/>
        </w:rPr>
      </w:pPr>
      <w:r w:rsidRPr="00A55937">
        <w:rPr>
          <w:sz w:val="28"/>
        </w:rPr>
        <w:t>владение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навыками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использования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готовых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компьютерных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программ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решении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задач;</w:t>
      </w:r>
    </w:p>
    <w:p w:rsidR="00A55937" w:rsidRPr="00A55937" w:rsidRDefault="00A55937" w:rsidP="00E93528">
      <w:pPr>
        <w:numPr>
          <w:ilvl w:val="0"/>
          <w:numId w:val="40"/>
        </w:numPr>
        <w:tabs>
          <w:tab w:val="left" w:pos="1532"/>
        </w:tabs>
        <w:spacing w:line="276" w:lineRule="auto"/>
        <w:ind w:right="661" w:firstLine="708"/>
        <w:jc w:val="both"/>
        <w:rPr>
          <w:sz w:val="28"/>
        </w:rPr>
      </w:pPr>
      <w:proofErr w:type="spellStart"/>
      <w:r w:rsidRPr="00A55937">
        <w:rPr>
          <w:sz w:val="28"/>
        </w:rPr>
        <w:t>сформированность</w:t>
      </w:r>
      <w:proofErr w:type="spellEnd"/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представлений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необходимости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доказатель</w:t>
      </w:r>
      <w:proofErr w:type="gramStart"/>
      <w:r w:rsidRPr="00A55937">
        <w:rPr>
          <w:sz w:val="28"/>
        </w:rPr>
        <w:t>ств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</w:t>
      </w:r>
      <w:proofErr w:type="gramEnd"/>
      <w:r w:rsidRPr="00A55937">
        <w:rPr>
          <w:sz w:val="28"/>
        </w:rPr>
        <w:t>и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обосновании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математических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утверждений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роли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аксиоматики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проведении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дедуктивных рассуждений;</w:t>
      </w:r>
    </w:p>
    <w:p w:rsidR="00A55937" w:rsidRPr="00A55937" w:rsidRDefault="00A55937" w:rsidP="00E93528">
      <w:pPr>
        <w:numPr>
          <w:ilvl w:val="0"/>
          <w:numId w:val="40"/>
        </w:numPr>
        <w:tabs>
          <w:tab w:val="left" w:pos="1431"/>
        </w:tabs>
        <w:spacing w:line="276" w:lineRule="auto"/>
        <w:ind w:right="662" w:firstLine="708"/>
        <w:jc w:val="both"/>
        <w:rPr>
          <w:sz w:val="28"/>
        </w:rPr>
      </w:pPr>
      <w:proofErr w:type="spellStart"/>
      <w:r w:rsidRPr="00A55937">
        <w:rPr>
          <w:sz w:val="28"/>
        </w:rPr>
        <w:t>сформированность</w:t>
      </w:r>
      <w:proofErr w:type="spellEnd"/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понятийного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аппарата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основным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разделам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предмета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математика: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геометрия;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знаний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основных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теорем,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формул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умения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их</w:t>
      </w:r>
      <w:r w:rsidRPr="00A55937">
        <w:rPr>
          <w:spacing w:val="70"/>
          <w:sz w:val="28"/>
        </w:rPr>
        <w:t xml:space="preserve"> </w:t>
      </w:r>
      <w:r w:rsidRPr="00A55937">
        <w:rPr>
          <w:sz w:val="28"/>
        </w:rPr>
        <w:t>применять;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умения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доказывать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теоремы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находить</w:t>
      </w:r>
      <w:r w:rsidRPr="00A55937">
        <w:rPr>
          <w:spacing w:val="-5"/>
          <w:sz w:val="28"/>
        </w:rPr>
        <w:t xml:space="preserve"> </w:t>
      </w:r>
      <w:r w:rsidRPr="00A55937">
        <w:rPr>
          <w:sz w:val="28"/>
        </w:rPr>
        <w:t>нестандартные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способы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решения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задач;</w:t>
      </w:r>
    </w:p>
    <w:p w:rsidR="00A55937" w:rsidRPr="00A55937" w:rsidRDefault="00A55937" w:rsidP="00E93528">
      <w:pPr>
        <w:numPr>
          <w:ilvl w:val="0"/>
          <w:numId w:val="40"/>
        </w:numPr>
        <w:tabs>
          <w:tab w:val="left" w:pos="1460"/>
        </w:tabs>
        <w:spacing w:line="276" w:lineRule="auto"/>
        <w:ind w:right="663" w:firstLine="708"/>
        <w:jc w:val="both"/>
        <w:rPr>
          <w:sz w:val="28"/>
        </w:rPr>
      </w:pPr>
      <w:proofErr w:type="spellStart"/>
      <w:r w:rsidRPr="00A55937">
        <w:rPr>
          <w:sz w:val="28"/>
        </w:rPr>
        <w:t>сформированность</w:t>
      </w:r>
      <w:proofErr w:type="spellEnd"/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умений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моделировать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реальные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ситуации,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исследовать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построенные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модели,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интерпретировать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полученный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результат;</w:t>
      </w:r>
    </w:p>
    <w:p w:rsidR="00A55937" w:rsidRPr="00A55937" w:rsidRDefault="00A55937" w:rsidP="00E93528">
      <w:pPr>
        <w:numPr>
          <w:ilvl w:val="0"/>
          <w:numId w:val="40"/>
        </w:numPr>
        <w:tabs>
          <w:tab w:val="left" w:pos="1474"/>
        </w:tabs>
        <w:spacing w:before="1" w:line="276" w:lineRule="auto"/>
        <w:ind w:right="659" w:firstLine="708"/>
        <w:jc w:val="both"/>
        <w:rPr>
          <w:sz w:val="28"/>
        </w:rPr>
      </w:pPr>
      <w:r w:rsidRPr="00A55937">
        <w:rPr>
          <w:sz w:val="28"/>
        </w:rPr>
        <w:t>работать с математическим текстом (структурировать, извлекать необходимую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информацию), точно и грамотно выражать свои мысли в устной и письменной речи,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применяя математическую терминологию и символику, использовать различные языки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математики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(словесный,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символический,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графический),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обосновывать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суждения,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проводить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классификацию,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доказывать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математические утверждения;</w:t>
      </w:r>
    </w:p>
    <w:p w:rsidR="00A55937" w:rsidRPr="00A55937" w:rsidRDefault="00A55937" w:rsidP="00E93528">
      <w:pPr>
        <w:numPr>
          <w:ilvl w:val="0"/>
          <w:numId w:val="40"/>
        </w:numPr>
        <w:tabs>
          <w:tab w:val="left" w:pos="1514"/>
        </w:tabs>
        <w:spacing w:line="276" w:lineRule="auto"/>
        <w:ind w:right="656" w:firstLine="708"/>
        <w:jc w:val="both"/>
        <w:rPr>
          <w:sz w:val="28"/>
        </w:rPr>
      </w:pPr>
      <w:r w:rsidRPr="00A55937">
        <w:rPr>
          <w:sz w:val="28"/>
        </w:rPr>
        <w:t>владеть стандартными приёмами решения рациональных и иррациональных,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показательных,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степенных,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тригонометрических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уравнений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неравенств,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систем;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использовать готовые компьютерные программы, в том числе для поиска пути решения и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иллюстрации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решения уравнений и неравенств.</w:t>
      </w:r>
    </w:p>
    <w:p w:rsidR="00A55937" w:rsidRPr="00A55937" w:rsidRDefault="00A55937" w:rsidP="00A55937">
      <w:pPr>
        <w:spacing w:before="6"/>
        <w:rPr>
          <w:sz w:val="32"/>
          <w:szCs w:val="28"/>
        </w:rPr>
      </w:pPr>
    </w:p>
    <w:p w:rsidR="00A55937" w:rsidRPr="00A55937" w:rsidRDefault="00A55937" w:rsidP="00A55937">
      <w:pPr>
        <w:ind w:left="866"/>
        <w:jc w:val="both"/>
        <w:outlineLvl w:val="0"/>
        <w:rPr>
          <w:b/>
          <w:bCs/>
          <w:sz w:val="28"/>
          <w:szCs w:val="28"/>
        </w:rPr>
      </w:pPr>
      <w:r w:rsidRPr="00A55937">
        <w:rPr>
          <w:b/>
          <w:bCs/>
          <w:sz w:val="28"/>
          <w:szCs w:val="28"/>
        </w:rPr>
        <w:t>Регулятивные</w:t>
      </w:r>
      <w:r w:rsidRPr="00A55937">
        <w:rPr>
          <w:b/>
          <w:bCs/>
          <w:spacing w:val="-3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универсальные</w:t>
      </w:r>
      <w:r w:rsidRPr="00A55937">
        <w:rPr>
          <w:b/>
          <w:bCs/>
          <w:spacing w:val="-2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учебные</w:t>
      </w:r>
      <w:r w:rsidRPr="00A55937">
        <w:rPr>
          <w:b/>
          <w:bCs/>
          <w:spacing w:val="-2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действия</w:t>
      </w:r>
    </w:p>
    <w:p w:rsidR="00A55937" w:rsidRPr="00A55937" w:rsidRDefault="00A55937" w:rsidP="00A55937">
      <w:pPr>
        <w:spacing w:before="45"/>
        <w:ind w:left="866"/>
        <w:jc w:val="both"/>
        <w:rPr>
          <w:sz w:val="28"/>
          <w:szCs w:val="28"/>
        </w:rPr>
      </w:pPr>
      <w:r w:rsidRPr="00A55937">
        <w:rPr>
          <w:sz w:val="28"/>
          <w:szCs w:val="28"/>
        </w:rPr>
        <w:t>Выпускник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научится:</w:t>
      </w:r>
    </w:p>
    <w:p w:rsidR="00A55937" w:rsidRPr="00A55937" w:rsidRDefault="00A55937" w:rsidP="00E93528">
      <w:pPr>
        <w:numPr>
          <w:ilvl w:val="0"/>
          <w:numId w:val="39"/>
        </w:numPr>
        <w:tabs>
          <w:tab w:val="left" w:pos="1208"/>
        </w:tabs>
        <w:spacing w:before="48" w:line="276" w:lineRule="auto"/>
        <w:ind w:right="658" w:firstLine="679"/>
        <w:jc w:val="both"/>
        <w:rPr>
          <w:sz w:val="28"/>
        </w:rPr>
      </w:pPr>
      <w:r w:rsidRPr="00A55937">
        <w:rPr>
          <w:sz w:val="28"/>
        </w:rPr>
        <w:t>самостоятельно определять цели, задавать параметры и критерии, по которым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можно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определить,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что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цель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достигнута;</w:t>
      </w:r>
    </w:p>
    <w:p w:rsidR="00A55937" w:rsidRPr="00A55937" w:rsidRDefault="00A55937" w:rsidP="00E93528">
      <w:pPr>
        <w:numPr>
          <w:ilvl w:val="0"/>
          <w:numId w:val="39"/>
        </w:numPr>
        <w:tabs>
          <w:tab w:val="left" w:pos="1388"/>
        </w:tabs>
        <w:spacing w:line="276" w:lineRule="auto"/>
        <w:ind w:right="663" w:firstLine="679"/>
        <w:jc w:val="both"/>
        <w:rPr>
          <w:sz w:val="28"/>
        </w:rPr>
      </w:pPr>
      <w:r w:rsidRPr="00A55937">
        <w:rPr>
          <w:sz w:val="28"/>
        </w:rPr>
        <w:t>оценивать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возможные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последствия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достижения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поставленной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цели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деятельности,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собственной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жизни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жизни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окружающих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людей,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основываясь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на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соображениях этики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и морали;</w:t>
      </w:r>
    </w:p>
    <w:p w:rsidR="00A55937" w:rsidRPr="00A55937" w:rsidRDefault="00A55937" w:rsidP="00E93528">
      <w:pPr>
        <w:numPr>
          <w:ilvl w:val="0"/>
          <w:numId w:val="39"/>
        </w:numPr>
        <w:tabs>
          <w:tab w:val="left" w:pos="1175"/>
        </w:tabs>
        <w:spacing w:line="278" w:lineRule="auto"/>
        <w:ind w:right="661" w:firstLine="679"/>
        <w:jc w:val="both"/>
        <w:rPr>
          <w:sz w:val="28"/>
        </w:rPr>
      </w:pPr>
      <w:r w:rsidRPr="00A55937">
        <w:rPr>
          <w:sz w:val="28"/>
        </w:rPr>
        <w:t>ставить и формулировать собственные задачи в образовательной деятельности 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жизненных ситуациях;</w:t>
      </w:r>
    </w:p>
    <w:p w:rsidR="00A55937" w:rsidRPr="00A55937" w:rsidRDefault="00A55937" w:rsidP="00A55937">
      <w:pPr>
        <w:spacing w:line="278" w:lineRule="auto"/>
        <w:jc w:val="both"/>
        <w:rPr>
          <w:sz w:val="28"/>
        </w:rPr>
        <w:sectPr w:rsidR="00A55937" w:rsidRPr="00A55937">
          <w:pgSz w:w="12240" w:h="15840"/>
          <w:pgMar w:top="640" w:right="60" w:bottom="280" w:left="420" w:header="720" w:footer="720" w:gutter="0"/>
          <w:cols w:space="720"/>
        </w:sectPr>
      </w:pPr>
    </w:p>
    <w:p w:rsidR="00A55937" w:rsidRPr="00A55937" w:rsidRDefault="00A55937" w:rsidP="00E93528">
      <w:pPr>
        <w:numPr>
          <w:ilvl w:val="0"/>
          <w:numId w:val="39"/>
        </w:numPr>
        <w:tabs>
          <w:tab w:val="left" w:pos="1256"/>
        </w:tabs>
        <w:spacing w:before="73" w:line="276" w:lineRule="auto"/>
        <w:ind w:right="666" w:firstLine="679"/>
        <w:jc w:val="both"/>
        <w:rPr>
          <w:sz w:val="28"/>
        </w:rPr>
      </w:pPr>
      <w:r w:rsidRPr="00A55937">
        <w:rPr>
          <w:sz w:val="28"/>
        </w:rPr>
        <w:lastRenderedPageBreak/>
        <w:t>оценивать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ресурсы,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том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числе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время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другие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нематериальные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ресурсы,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необходимые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для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достижения поставленной цели;</w:t>
      </w:r>
    </w:p>
    <w:p w:rsidR="00A55937" w:rsidRPr="00A55937" w:rsidRDefault="00A55937" w:rsidP="00E93528">
      <w:pPr>
        <w:numPr>
          <w:ilvl w:val="0"/>
          <w:numId w:val="39"/>
        </w:numPr>
        <w:tabs>
          <w:tab w:val="left" w:pos="1247"/>
        </w:tabs>
        <w:spacing w:before="1" w:line="276" w:lineRule="auto"/>
        <w:ind w:right="654" w:firstLine="679"/>
        <w:jc w:val="both"/>
        <w:rPr>
          <w:sz w:val="28"/>
        </w:rPr>
      </w:pPr>
      <w:r w:rsidRPr="00A55937">
        <w:rPr>
          <w:sz w:val="28"/>
        </w:rPr>
        <w:t>выбирать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путь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достижения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цели,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планировать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решение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поставленных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задач,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оптимизируя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материальные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нематериальные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затраты;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организовывать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эффективный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поиск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ресурсов,</w:t>
      </w:r>
      <w:r w:rsidRPr="00A55937">
        <w:rPr>
          <w:spacing w:val="-5"/>
          <w:sz w:val="28"/>
        </w:rPr>
        <w:t xml:space="preserve"> </w:t>
      </w:r>
      <w:r w:rsidRPr="00A55937">
        <w:rPr>
          <w:sz w:val="28"/>
        </w:rPr>
        <w:t>необходимых для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достижения поставленной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цели;</w:t>
      </w:r>
    </w:p>
    <w:p w:rsidR="00A55937" w:rsidRPr="00A55937" w:rsidRDefault="00A55937" w:rsidP="00E93528">
      <w:pPr>
        <w:numPr>
          <w:ilvl w:val="0"/>
          <w:numId w:val="39"/>
        </w:numPr>
        <w:tabs>
          <w:tab w:val="left" w:pos="1143"/>
        </w:tabs>
        <w:spacing w:line="320" w:lineRule="exact"/>
        <w:ind w:left="1142" w:hanging="164"/>
        <w:jc w:val="both"/>
        <w:rPr>
          <w:sz w:val="28"/>
        </w:rPr>
      </w:pPr>
      <w:r w:rsidRPr="00A55937">
        <w:rPr>
          <w:sz w:val="28"/>
        </w:rPr>
        <w:t>сопоставлять</w:t>
      </w:r>
      <w:r w:rsidRPr="00A55937">
        <w:rPr>
          <w:spacing w:val="-5"/>
          <w:sz w:val="28"/>
        </w:rPr>
        <w:t xml:space="preserve"> </w:t>
      </w:r>
      <w:r w:rsidRPr="00A55937">
        <w:rPr>
          <w:sz w:val="28"/>
        </w:rPr>
        <w:t>полученный</w:t>
      </w:r>
      <w:r w:rsidRPr="00A55937">
        <w:rPr>
          <w:spacing w:val="-6"/>
          <w:sz w:val="28"/>
        </w:rPr>
        <w:t xml:space="preserve"> </w:t>
      </w:r>
      <w:r w:rsidRPr="00A55937">
        <w:rPr>
          <w:sz w:val="28"/>
        </w:rPr>
        <w:t>результат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деятельности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с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поставленной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заранее</w:t>
      </w:r>
      <w:r w:rsidRPr="00A55937">
        <w:rPr>
          <w:spacing w:val="-5"/>
          <w:sz w:val="28"/>
        </w:rPr>
        <w:t xml:space="preserve"> </w:t>
      </w:r>
      <w:r w:rsidRPr="00A55937">
        <w:rPr>
          <w:sz w:val="28"/>
        </w:rPr>
        <w:t>целью.</w:t>
      </w:r>
    </w:p>
    <w:p w:rsidR="00A55937" w:rsidRPr="00A55937" w:rsidRDefault="00A55937" w:rsidP="00A55937">
      <w:pPr>
        <w:spacing w:before="10"/>
        <w:rPr>
          <w:sz w:val="36"/>
          <w:szCs w:val="28"/>
        </w:rPr>
      </w:pPr>
    </w:p>
    <w:p w:rsidR="00A55937" w:rsidRPr="00A55937" w:rsidRDefault="00A55937" w:rsidP="00A55937">
      <w:pPr>
        <w:spacing w:before="1"/>
        <w:ind w:left="866"/>
        <w:jc w:val="both"/>
        <w:outlineLvl w:val="0"/>
        <w:rPr>
          <w:b/>
          <w:bCs/>
          <w:sz w:val="28"/>
          <w:szCs w:val="28"/>
        </w:rPr>
      </w:pPr>
      <w:r w:rsidRPr="00A55937">
        <w:rPr>
          <w:b/>
          <w:bCs/>
          <w:sz w:val="28"/>
          <w:szCs w:val="28"/>
        </w:rPr>
        <w:t>Познавательные</w:t>
      </w:r>
      <w:r w:rsidRPr="00A55937">
        <w:rPr>
          <w:b/>
          <w:bCs/>
          <w:spacing w:val="-3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универсальные</w:t>
      </w:r>
      <w:r w:rsidRPr="00A55937">
        <w:rPr>
          <w:b/>
          <w:bCs/>
          <w:spacing w:val="-2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учебные</w:t>
      </w:r>
      <w:r w:rsidRPr="00A55937">
        <w:rPr>
          <w:b/>
          <w:bCs/>
          <w:spacing w:val="-2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действия</w:t>
      </w:r>
    </w:p>
    <w:p w:rsidR="00A55937" w:rsidRPr="00A55937" w:rsidRDefault="00A55937" w:rsidP="00A55937">
      <w:pPr>
        <w:spacing w:before="42"/>
        <w:ind w:left="866"/>
        <w:jc w:val="both"/>
        <w:rPr>
          <w:sz w:val="28"/>
          <w:szCs w:val="28"/>
        </w:rPr>
      </w:pPr>
      <w:r w:rsidRPr="00A55937">
        <w:rPr>
          <w:sz w:val="28"/>
          <w:szCs w:val="28"/>
        </w:rPr>
        <w:t>Выпускник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научится:</w:t>
      </w:r>
    </w:p>
    <w:p w:rsidR="00A55937" w:rsidRPr="00A55937" w:rsidRDefault="00A55937" w:rsidP="00E93528">
      <w:pPr>
        <w:numPr>
          <w:ilvl w:val="0"/>
          <w:numId w:val="39"/>
        </w:numPr>
        <w:tabs>
          <w:tab w:val="left" w:pos="1314"/>
        </w:tabs>
        <w:spacing w:before="50" w:line="276" w:lineRule="auto"/>
        <w:ind w:right="661" w:firstLine="679"/>
        <w:jc w:val="both"/>
        <w:rPr>
          <w:sz w:val="28"/>
        </w:rPr>
      </w:pPr>
      <w:r w:rsidRPr="00A55937">
        <w:rPr>
          <w:sz w:val="28"/>
        </w:rPr>
        <w:t>искать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находить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обобщенные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способы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решения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задач,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том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числе,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осуществлять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развернутый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информационный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поиск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ставить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на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его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основе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новые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(учебные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и познавательные) задачи;</w:t>
      </w:r>
    </w:p>
    <w:p w:rsidR="00A55937" w:rsidRPr="00A55937" w:rsidRDefault="00A55937" w:rsidP="00E93528">
      <w:pPr>
        <w:numPr>
          <w:ilvl w:val="0"/>
          <w:numId w:val="39"/>
        </w:numPr>
        <w:tabs>
          <w:tab w:val="left" w:pos="1261"/>
        </w:tabs>
        <w:spacing w:line="278" w:lineRule="auto"/>
        <w:ind w:right="662" w:firstLine="679"/>
        <w:jc w:val="both"/>
        <w:rPr>
          <w:sz w:val="28"/>
        </w:rPr>
      </w:pPr>
      <w:r w:rsidRPr="00A55937">
        <w:rPr>
          <w:sz w:val="28"/>
        </w:rPr>
        <w:t>критически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оценивать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интерпретировать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информацию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разных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позиций,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распознавать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фиксировать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противоречия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информационных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источниках;</w:t>
      </w:r>
    </w:p>
    <w:p w:rsidR="00A55937" w:rsidRPr="00A55937" w:rsidRDefault="00A55937" w:rsidP="00E93528">
      <w:pPr>
        <w:numPr>
          <w:ilvl w:val="0"/>
          <w:numId w:val="39"/>
        </w:numPr>
        <w:tabs>
          <w:tab w:val="left" w:pos="1237"/>
        </w:tabs>
        <w:spacing w:line="276" w:lineRule="auto"/>
        <w:ind w:right="653" w:firstLine="679"/>
        <w:jc w:val="both"/>
        <w:rPr>
          <w:sz w:val="28"/>
        </w:rPr>
      </w:pPr>
      <w:r w:rsidRPr="00A55937">
        <w:rPr>
          <w:sz w:val="28"/>
        </w:rPr>
        <w:t>использовать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различные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модельно-схематические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средства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для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представления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существенных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связей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отношений,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а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также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противоречий,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выявленных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информационных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источниках;</w:t>
      </w:r>
    </w:p>
    <w:p w:rsidR="00A55937" w:rsidRPr="00A55937" w:rsidRDefault="00A55937" w:rsidP="00E93528">
      <w:pPr>
        <w:numPr>
          <w:ilvl w:val="0"/>
          <w:numId w:val="39"/>
        </w:numPr>
        <w:tabs>
          <w:tab w:val="left" w:pos="1158"/>
        </w:tabs>
        <w:spacing w:line="276" w:lineRule="auto"/>
        <w:ind w:right="665" w:firstLine="679"/>
        <w:rPr>
          <w:sz w:val="28"/>
        </w:rPr>
      </w:pPr>
      <w:r w:rsidRPr="00A55937">
        <w:rPr>
          <w:sz w:val="28"/>
        </w:rPr>
        <w:t>находить</w:t>
      </w:r>
      <w:r w:rsidRPr="00A55937">
        <w:rPr>
          <w:spacing w:val="10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3"/>
          <w:sz w:val="28"/>
        </w:rPr>
        <w:t xml:space="preserve"> </w:t>
      </w:r>
      <w:r w:rsidRPr="00A55937">
        <w:rPr>
          <w:sz w:val="28"/>
        </w:rPr>
        <w:t>приводить</w:t>
      </w:r>
      <w:r w:rsidRPr="00A55937">
        <w:rPr>
          <w:spacing w:val="10"/>
          <w:sz w:val="28"/>
        </w:rPr>
        <w:t xml:space="preserve"> </w:t>
      </w:r>
      <w:r w:rsidRPr="00A55937">
        <w:rPr>
          <w:sz w:val="28"/>
        </w:rPr>
        <w:t>критические</w:t>
      </w:r>
      <w:r w:rsidRPr="00A55937">
        <w:rPr>
          <w:spacing w:val="13"/>
          <w:sz w:val="28"/>
        </w:rPr>
        <w:t xml:space="preserve"> </w:t>
      </w:r>
      <w:r w:rsidRPr="00A55937">
        <w:rPr>
          <w:sz w:val="28"/>
        </w:rPr>
        <w:t>аргументы</w:t>
      </w:r>
      <w:r w:rsidRPr="00A55937">
        <w:rPr>
          <w:spacing w:val="13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11"/>
          <w:sz w:val="28"/>
        </w:rPr>
        <w:t xml:space="preserve"> </w:t>
      </w:r>
      <w:r w:rsidRPr="00A55937">
        <w:rPr>
          <w:sz w:val="28"/>
        </w:rPr>
        <w:t>отношении</w:t>
      </w:r>
      <w:r w:rsidRPr="00A55937">
        <w:rPr>
          <w:spacing w:val="13"/>
          <w:sz w:val="28"/>
        </w:rPr>
        <w:t xml:space="preserve"> </w:t>
      </w:r>
      <w:r w:rsidRPr="00A55937">
        <w:rPr>
          <w:sz w:val="28"/>
        </w:rPr>
        <w:t>действий</w:t>
      </w:r>
      <w:r w:rsidRPr="00A55937">
        <w:rPr>
          <w:spacing w:val="13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2"/>
          <w:sz w:val="28"/>
        </w:rPr>
        <w:t xml:space="preserve"> </w:t>
      </w:r>
      <w:r w:rsidRPr="00A55937">
        <w:rPr>
          <w:sz w:val="28"/>
        </w:rPr>
        <w:t>суждений</w:t>
      </w:r>
      <w:r w:rsidRPr="00A55937">
        <w:rPr>
          <w:spacing w:val="-67"/>
          <w:sz w:val="28"/>
        </w:rPr>
        <w:t xml:space="preserve"> </w:t>
      </w:r>
      <w:proofErr w:type="gramStart"/>
      <w:r w:rsidRPr="00A55937">
        <w:rPr>
          <w:sz w:val="28"/>
        </w:rPr>
        <w:t>другого</w:t>
      </w:r>
      <w:proofErr w:type="gramEnd"/>
      <w:r w:rsidRPr="00A55937">
        <w:rPr>
          <w:sz w:val="28"/>
        </w:rPr>
        <w:t>;</w:t>
      </w:r>
    </w:p>
    <w:p w:rsidR="00A55937" w:rsidRPr="00A55937" w:rsidRDefault="00A55937" w:rsidP="00E93528">
      <w:pPr>
        <w:numPr>
          <w:ilvl w:val="0"/>
          <w:numId w:val="39"/>
        </w:numPr>
        <w:tabs>
          <w:tab w:val="left" w:pos="1279"/>
          <w:tab w:val="left" w:pos="1280"/>
          <w:tab w:val="left" w:pos="2617"/>
          <w:tab w:val="left" w:pos="2974"/>
          <w:tab w:val="left" w:pos="4161"/>
          <w:tab w:val="left" w:pos="5699"/>
          <w:tab w:val="left" w:pos="6042"/>
          <w:tab w:val="left" w:pos="7802"/>
          <w:tab w:val="left" w:pos="9415"/>
          <w:tab w:val="left" w:pos="9753"/>
        </w:tabs>
        <w:spacing w:line="278" w:lineRule="auto"/>
        <w:ind w:right="661" w:firstLine="679"/>
        <w:rPr>
          <w:sz w:val="28"/>
        </w:rPr>
      </w:pPr>
      <w:r w:rsidRPr="00A55937">
        <w:rPr>
          <w:sz w:val="28"/>
        </w:rPr>
        <w:t>спокойно</w:t>
      </w:r>
      <w:r w:rsidRPr="00A55937">
        <w:rPr>
          <w:sz w:val="28"/>
        </w:rPr>
        <w:tab/>
        <w:t>и</w:t>
      </w:r>
      <w:r w:rsidRPr="00A55937">
        <w:rPr>
          <w:sz w:val="28"/>
        </w:rPr>
        <w:tab/>
        <w:t>разумно</w:t>
      </w:r>
      <w:r w:rsidRPr="00A55937">
        <w:rPr>
          <w:sz w:val="28"/>
        </w:rPr>
        <w:tab/>
        <w:t>относиться</w:t>
      </w:r>
      <w:r w:rsidRPr="00A55937">
        <w:rPr>
          <w:sz w:val="28"/>
        </w:rPr>
        <w:tab/>
        <w:t>к</w:t>
      </w:r>
      <w:r w:rsidRPr="00A55937">
        <w:rPr>
          <w:sz w:val="28"/>
        </w:rPr>
        <w:tab/>
        <w:t>критическим</w:t>
      </w:r>
      <w:r w:rsidRPr="00A55937">
        <w:rPr>
          <w:sz w:val="28"/>
        </w:rPr>
        <w:tab/>
        <w:t>замечаниям</w:t>
      </w:r>
      <w:r w:rsidRPr="00A55937">
        <w:rPr>
          <w:sz w:val="28"/>
        </w:rPr>
        <w:tab/>
        <w:t>в</w:t>
      </w:r>
      <w:r w:rsidRPr="00A55937">
        <w:rPr>
          <w:sz w:val="28"/>
        </w:rPr>
        <w:tab/>
      </w:r>
      <w:r w:rsidRPr="00A55937">
        <w:rPr>
          <w:spacing w:val="-1"/>
          <w:sz w:val="28"/>
        </w:rPr>
        <w:t>отношении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собственного суждения,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рассматривать</w:t>
      </w:r>
      <w:r w:rsidRPr="00A55937">
        <w:rPr>
          <w:spacing w:val="-5"/>
          <w:sz w:val="28"/>
        </w:rPr>
        <w:t xml:space="preserve"> </w:t>
      </w:r>
      <w:r w:rsidRPr="00A55937">
        <w:rPr>
          <w:sz w:val="28"/>
        </w:rPr>
        <w:t>их как ресурс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собственного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развития;</w:t>
      </w:r>
    </w:p>
    <w:p w:rsidR="00A55937" w:rsidRPr="00A55937" w:rsidRDefault="00A55937" w:rsidP="00E93528">
      <w:pPr>
        <w:numPr>
          <w:ilvl w:val="0"/>
          <w:numId w:val="39"/>
        </w:numPr>
        <w:tabs>
          <w:tab w:val="left" w:pos="1182"/>
        </w:tabs>
        <w:spacing w:line="276" w:lineRule="auto"/>
        <w:ind w:right="662" w:firstLine="679"/>
        <w:rPr>
          <w:sz w:val="28"/>
        </w:rPr>
      </w:pPr>
      <w:r w:rsidRPr="00A55937">
        <w:rPr>
          <w:sz w:val="28"/>
        </w:rPr>
        <w:t>выходить</w:t>
      </w:r>
      <w:r w:rsidRPr="00A55937">
        <w:rPr>
          <w:spacing w:val="33"/>
          <w:sz w:val="28"/>
        </w:rPr>
        <w:t xml:space="preserve"> </w:t>
      </w:r>
      <w:r w:rsidRPr="00A55937">
        <w:rPr>
          <w:sz w:val="28"/>
        </w:rPr>
        <w:t>за</w:t>
      </w:r>
      <w:r w:rsidRPr="00A55937">
        <w:rPr>
          <w:spacing w:val="32"/>
          <w:sz w:val="28"/>
        </w:rPr>
        <w:t xml:space="preserve"> </w:t>
      </w:r>
      <w:r w:rsidRPr="00A55937">
        <w:rPr>
          <w:sz w:val="28"/>
        </w:rPr>
        <w:t>рамки</w:t>
      </w:r>
      <w:r w:rsidRPr="00A55937">
        <w:rPr>
          <w:spacing w:val="37"/>
          <w:sz w:val="28"/>
        </w:rPr>
        <w:t xml:space="preserve"> </w:t>
      </w:r>
      <w:r w:rsidRPr="00A55937">
        <w:rPr>
          <w:sz w:val="28"/>
        </w:rPr>
        <w:t>учебного</w:t>
      </w:r>
      <w:r w:rsidRPr="00A55937">
        <w:rPr>
          <w:spacing w:val="35"/>
          <w:sz w:val="28"/>
        </w:rPr>
        <w:t xml:space="preserve"> </w:t>
      </w:r>
      <w:r w:rsidRPr="00A55937">
        <w:rPr>
          <w:sz w:val="28"/>
        </w:rPr>
        <w:t>предмета</w:t>
      </w:r>
      <w:r w:rsidRPr="00A55937">
        <w:rPr>
          <w:spacing w:val="35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35"/>
          <w:sz w:val="28"/>
        </w:rPr>
        <w:t xml:space="preserve"> </w:t>
      </w:r>
      <w:r w:rsidRPr="00A55937">
        <w:rPr>
          <w:sz w:val="28"/>
        </w:rPr>
        <w:t>осуществлять</w:t>
      </w:r>
      <w:r w:rsidRPr="00A55937">
        <w:rPr>
          <w:spacing w:val="35"/>
          <w:sz w:val="28"/>
        </w:rPr>
        <w:t xml:space="preserve"> </w:t>
      </w:r>
      <w:r w:rsidRPr="00A55937">
        <w:rPr>
          <w:sz w:val="28"/>
        </w:rPr>
        <w:t>целенаправленный</w:t>
      </w:r>
      <w:r w:rsidRPr="00A55937">
        <w:rPr>
          <w:spacing w:val="32"/>
          <w:sz w:val="28"/>
        </w:rPr>
        <w:t xml:space="preserve"> </w:t>
      </w:r>
      <w:r w:rsidRPr="00A55937">
        <w:rPr>
          <w:sz w:val="28"/>
        </w:rPr>
        <w:t>поиск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возможностей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для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широкого переноса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средств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способов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действия;</w:t>
      </w:r>
    </w:p>
    <w:p w:rsidR="00A55937" w:rsidRPr="00A55937" w:rsidRDefault="00A55937" w:rsidP="00E93528">
      <w:pPr>
        <w:numPr>
          <w:ilvl w:val="0"/>
          <w:numId w:val="39"/>
        </w:numPr>
        <w:tabs>
          <w:tab w:val="left" w:pos="1437"/>
          <w:tab w:val="left" w:pos="1439"/>
          <w:tab w:val="left" w:pos="3286"/>
          <w:tab w:val="left" w:pos="5696"/>
          <w:tab w:val="left" w:pos="8126"/>
          <w:tab w:val="left" w:pos="9970"/>
        </w:tabs>
        <w:spacing w:line="278" w:lineRule="auto"/>
        <w:ind w:right="662" w:firstLine="679"/>
        <w:rPr>
          <w:sz w:val="28"/>
        </w:rPr>
      </w:pPr>
      <w:r w:rsidRPr="00A55937">
        <w:rPr>
          <w:sz w:val="28"/>
        </w:rPr>
        <w:t>выстраивать</w:t>
      </w:r>
      <w:r w:rsidRPr="00A55937">
        <w:rPr>
          <w:sz w:val="28"/>
        </w:rPr>
        <w:tab/>
        <w:t>индивидуальную</w:t>
      </w:r>
      <w:r w:rsidRPr="00A55937">
        <w:rPr>
          <w:sz w:val="28"/>
        </w:rPr>
        <w:tab/>
        <w:t>образовательную</w:t>
      </w:r>
      <w:r w:rsidRPr="00A55937">
        <w:rPr>
          <w:sz w:val="28"/>
        </w:rPr>
        <w:tab/>
        <w:t>траекторию,</w:t>
      </w:r>
      <w:r w:rsidRPr="00A55937">
        <w:rPr>
          <w:sz w:val="28"/>
        </w:rPr>
        <w:tab/>
      </w:r>
      <w:r w:rsidRPr="00A55937">
        <w:rPr>
          <w:spacing w:val="-1"/>
          <w:sz w:val="28"/>
        </w:rPr>
        <w:t>учитывая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ограничения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со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стороны других участников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ресурсные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ограничения;</w:t>
      </w:r>
    </w:p>
    <w:p w:rsidR="00A55937" w:rsidRPr="00A55937" w:rsidRDefault="00A55937" w:rsidP="00E93528">
      <w:pPr>
        <w:numPr>
          <w:ilvl w:val="0"/>
          <w:numId w:val="39"/>
        </w:numPr>
        <w:tabs>
          <w:tab w:val="left" w:pos="1143"/>
        </w:tabs>
        <w:spacing w:line="317" w:lineRule="exact"/>
        <w:ind w:left="1142" w:hanging="164"/>
        <w:rPr>
          <w:sz w:val="28"/>
        </w:rPr>
      </w:pPr>
      <w:r w:rsidRPr="00A55937">
        <w:rPr>
          <w:sz w:val="28"/>
        </w:rPr>
        <w:t>менять</w:t>
      </w:r>
      <w:r w:rsidRPr="00A55937">
        <w:rPr>
          <w:spacing w:val="-6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удерживать</w:t>
      </w:r>
      <w:r w:rsidRPr="00A55937">
        <w:rPr>
          <w:spacing w:val="-2"/>
          <w:sz w:val="28"/>
        </w:rPr>
        <w:t xml:space="preserve"> </w:t>
      </w:r>
      <w:r w:rsidRPr="00A55937">
        <w:rPr>
          <w:sz w:val="28"/>
        </w:rPr>
        <w:t>разные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позиции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познавательной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деятельности.</w:t>
      </w:r>
    </w:p>
    <w:p w:rsidR="00A55937" w:rsidRPr="00A55937" w:rsidRDefault="00A55937" w:rsidP="00A55937">
      <w:pPr>
        <w:spacing w:before="8"/>
        <w:rPr>
          <w:sz w:val="35"/>
          <w:szCs w:val="28"/>
        </w:rPr>
      </w:pPr>
    </w:p>
    <w:p w:rsidR="00A55937" w:rsidRPr="00A55937" w:rsidRDefault="00A55937" w:rsidP="00A55937">
      <w:pPr>
        <w:ind w:left="866"/>
        <w:jc w:val="both"/>
        <w:outlineLvl w:val="0"/>
        <w:rPr>
          <w:b/>
          <w:bCs/>
          <w:sz w:val="28"/>
          <w:szCs w:val="28"/>
        </w:rPr>
      </w:pPr>
      <w:r w:rsidRPr="00A55937">
        <w:rPr>
          <w:b/>
          <w:bCs/>
          <w:sz w:val="28"/>
          <w:szCs w:val="28"/>
        </w:rPr>
        <w:t>Коммуникативные</w:t>
      </w:r>
      <w:r w:rsidRPr="00A55937">
        <w:rPr>
          <w:b/>
          <w:bCs/>
          <w:spacing w:val="-5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универсальные</w:t>
      </w:r>
      <w:r w:rsidRPr="00A55937">
        <w:rPr>
          <w:b/>
          <w:bCs/>
          <w:spacing w:val="-2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учебные</w:t>
      </w:r>
      <w:r w:rsidRPr="00A55937">
        <w:rPr>
          <w:b/>
          <w:bCs/>
          <w:spacing w:val="-2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действия</w:t>
      </w:r>
    </w:p>
    <w:p w:rsidR="00A55937" w:rsidRPr="00A55937" w:rsidRDefault="00A55937" w:rsidP="00A55937">
      <w:pPr>
        <w:spacing w:before="43"/>
        <w:ind w:left="866"/>
        <w:jc w:val="both"/>
        <w:rPr>
          <w:sz w:val="28"/>
          <w:szCs w:val="28"/>
        </w:rPr>
      </w:pPr>
      <w:r w:rsidRPr="00A55937">
        <w:rPr>
          <w:sz w:val="28"/>
          <w:szCs w:val="28"/>
        </w:rPr>
        <w:t>Выпускник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научится:</w:t>
      </w:r>
    </w:p>
    <w:p w:rsidR="00A55937" w:rsidRPr="00A55937" w:rsidRDefault="00A55937" w:rsidP="00E93528">
      <w:pPr>
        <w:numPr>
          <w:ilvl w:val="0"/>
          <w:numId w:val="39"/>
        </w:numPr>
        <w:tabs>
          <w:tab w:val="left" w:pos="1177"/>
        </w:tabs>
        <w:spacing w:before="48" w:line="276" w:lineRule="auto"/>
        <w:ind w:right="661" w:firstLine="679"/>
        <w:jc w:val="both"/>
        <w:rPr>
          <w:sz w:val="28"/>
        </w:rPr>
      </w:pPr>
      <w:r w:rsidRPr="00A55937">
        <w:rPr>
          <w:sz w:val="28"/>
        </w:rPr>
        <w:t xml:space="preserve">осуществлять деловую коммуникацию как со сверстниками, так и </w:t>
      </w:r>
      <w:proofErr w:type="gramStart"/>
      <w:r w:rsidRPr="00A55937">
        <w:rPr>
          <w:sz w:val="28"/>
        </w:rPr>
        <w:t>со</w:t>
      </w:r>
      <w:proofErr w:type="gramEnd"/>
      <w:r w:rsidRPr="00A55937">
        <w:rPr>
          <w:sz w:val="28"/>
        </w:rPr>
        <w:t xml:space="preserve"> взрослыми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(как внутри образовательной организации, так и за ее пределами), подбирать партнеров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для деловой коммуникации исходя из соображений результативности взаимодействия, а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не</w:t>
      </w:r>
      <w:r w:rsidRPr="00A55937">
        <w:rPr>
          <w:spacing w:val="-1"/>
          <w:sz w:val="28"/>
        </w:rPr>
        <w:t xml:space="preserve"> </w:t>
      </w:r>
      <w:r w:rsidRPr="00A55937">
        <w:rPr>
          <w:sz w:val="28"/>
        </w:rPr>
        <w:t>личных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симпатий;</w:t>
      </w:r>
    </w:p>
    <w:p w:rsidR="00A55937" w:rsidRPr="00A55937" w:rsidRDefault="00A55937" w:rsidP="00E93528">
      <w:pPr>
        <w:numPr>
          <w:ilvl w:val="0"/>
          <w:numId w:val="39"/>
        </w:numPr>
        <w:tabs>
          <w:tab w:val="left" w:pos="1211"/>
        </w:tabs>
        <w:spacing w:line="276" w:lineRule="auto"/>
        <w:ind w:right="663" w:firstLine="679"/>
        <w:jc w:val="both"/>
        <w:rPr>
          <w:sz w:val="28"/>
        </w:rPr>
      </w:pPr>
      <w:r w:rsidRPr="00A55937">
        <w:rPr>
          <w:sz w:val="28"/>
        </w:rPr>
        <w:t>при осуществлении групповой работы быть как руководителем, так и членом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команды в разных ролях (генератор идей, критик, исполнитель, выступающий, эксперт 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т.д.);</w:t>
      </w:r>
    </w:p>
    <w:p w:rsidR="00A55937" w:rsidRPr="00A55937" w:rsidRDefault="00A55937" w:rsidP="00E93528">
      <w:pPr>
        <w:numPr>
          <w:ilvl w:val="0"/>
          <w:numId w:val="39"/>
        </w:numPr>
        <w:tabs>
          <w:tab w:val="left" w:pos="1249"/>
        </w:tabs>
        <w:spacing w:line="276" w:lineRule="auto"/>
        <w:ind w:right="664" w:firstLine="679"/>
        <w:rPr>
          <w:sz w:val="28"/>
        </w:rPr>
      </w:pPr>
      <w:r w:rsidRPr="00A55937">
        <w:rPr>
          <w:sz w:val="28"/>
        </w:rPr>
        <w:t>координировать</w:t>
      </w:r>
      <w:r w:rsidRPr="00A55937">
        <w:rPr>
          <w:spacing w:val="28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33"/>
          <w:sz w:val="28"/>
        </w:rPr>
        <w:t xml:space="preserve"> </w:t>
      </w:r>
      <w:r w:rsidRPr="00A55937">
        <w:rPr>
          <w:sz w:val="28"/>
        </w:rPr>
        <w:t>выполнять</w:t>
      </w:r>
      <w:r w:rsidRPr="00A55937">
        <w:rPr>
          <w:spacing w:val="32"/>
          <w:sz w:val="28"/>
        </w:rPr>
        <w:t xml:space="preserve"> </w:t>
      </w:r>
      <w:r w:rsidRPr="00A55937">
        <w:rPr>
          <w:sz w:val="28"/>
        </w:rPr>
        <w:t>работу</w:t>
      </w:r>
      <w:r w:rsidRPr="00A55937">
        <w:rPr>
          <w:spacing w:val="29"/>
          <w:sz w:val="28"/>
        </w:rPr>
        <w:t xml:space="preserve"> </w:t>
      </w:r>
      <w:r w:rsidRPr="00A55937">
        <w:rPr>
          <w:sz w:val="28"/>
        </w:rPr>
        <w:t>в</w:t>
      </w:r>
      <w:r w:rsidRPr="00A55937">
        <w:rPr>
          <w:spacing w:val="36"/>
          <w:sz w:val="28"/>
        </w:rPr>
        <w:t xml:space="preserve"> </w:t>
      </w:r>
      <w:r w:rsidRPr="00A55937">
        <w:rPr>
          <w:sz w:val="28"/>
        </w:rPr>
        <w:t>условиях</w:t>
      </w:r>
      <w:r w:rsidRPr="00A55937">
        <w:rPr>
          <w:spacing w:val="33"/>
          <w:sz w:val="28"/>
        </w:rPr>
        <w:t xml:space="preserve"> </w:t>
      </w:r>
      <w:r w:rsidRPr="00A55937">
        <w:rPr>
          <w:sz w:val="28"/>
        </w:rPr>
        <w:t>реального,</w:t>
      </w:r>
      <w:r w:rsidRPr="00A55937">
        <w:rPr>
          <w:spacing w:val="32"/>
          <w:sz w:val="28"/>
        </w:rPr>
        <w:t xml:space="preserve"> </w:t>
      </w:r>
      <w:r w:rsidRPr="00A55937">
        <w:rPr>
          <w:sz w:val="28"/>
        </w:rPr>
        <w:t>виртуального</w:t>
      </w:r>
      <w:r w:rsidRPr="00A55937">
        <w:rPr>
          <w:spacing w:val="3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комбинированного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взаимодействия;</w:t>
      </w:r>
    </w:p>
    <w:p w:rsidR="00A55937" w:rsidRPr="00A55937" w:rsidRDefault="00A55937" w:rsidP="00A55937">
      <w:pPr>
        <w:spacing w:line="276" w:lineRule="auto"/>
        <w:rPr>
          <w:sz w:val="28"/>
        </w:rPr>
        <w:sectPr w:rsidR="00A55937" w:rsidRPr="00A55937">
          <w:pgSz w:w="12240" w:h="15840"/>
          <w:pgMar w:top="640" w:right="60" w:bottom="280" w:left="420" w:header="720" w:footer="720" w:gutter="0"/>
          <w:cols w:space="720"/>
        </w:sectPr>
      </w:pPr>
    </w:p>
    <w:p w:rsidR="00A55937" w:rsidRPr="00A55937" w:rsidRDefault="00A55937" w:rsidP="00E93528">
      <w:pPr>
        <w:numPr>
          <w:ilvl w:val="0"/>
          <w:numId w:val="39"/>
        </w:numPr>
        <w:tabs>
          <w:tab w:val="left" w:pos="1239"/>
        </w:tabs>
        <w:spacing w:before="73" w:line="276" w:lineRule="auto"/>
        <w:ind w:right="653" w:firstLine="679"/>
        <w:jc w:val="both"/>
        <w:rPr>
          <w:sz w:val="28"/>
        </w:rPr>
      </w:pPr>
      <w:r w:rsidRPr="00A55937">
        <w:rPr>
          <w:sz w:val="28"/>
        </w:rPr>
        <w:lastRenderedPageBreak/>
        <w:t>развернуто,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логично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точно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излагать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свою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точку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зрения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использованием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адекватны</w:t>
      </w:r>
      <w:proofErr w:type="gramStart"/>
      <w:r w:rsidRPr="00A55937">
        <w:rPr>
          <w:sz w:val="28"/>
        </w:rPr>
        <w:t>х(</w:t>
      </w:r>
      <w:proofErr w:type="gramEnd"/>
      <w:r w:rsidRPr="00A55937">
        <w:rPr>
          <w:sz w:val="28"/>
        </w:rPr>
        <w:t>устных</w:t>
      </w:r>
      <w:r w:rsidRPr="00A55937">
        <w:rPr>
          <w:spacing w:val="-4"/>
          <w:sz w:val="28"/>
        </w:rPr>
        <w:t xml:space="preserve"> </w:t>
      </w:r>
      <w:r w:rsidRPr="00A55937">
        <w:rPr>
          <w:sz w:val="28"/>
        </w:rPr>
        <w:t>и письменных)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языковых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средств;</w:t>
      </w:r>
    </w:p>
    <w:p w:rsidR="00A55937" w:rsidRPr="00A55937" w:rsidRDefault="00A55937" w:rsidP="00E93528">
      <w:pPr>
        <w:numPr>
          <w:ilvl w:val="0"/>
          <w:numId w:val="39"/>
        </w:numPr>
        <w:tabs>
          <w:tab w:val="left" w:pos="1239"/>
        </w:tabs>
        <w:spacing w:before="1" w:line="276" w:lineRule="auto"/>
        <w:ind w:right="662" w:firstLine="679"/>
        <w:jc w:val="both"/>
        <w:rPr>
          <w:sz w:val="28"/>
        </w:rPr>
      </w:pPr>
      <w:r w:rsidRPr="00A55937">
        <w:rPr>
          <w:sz w:val="28"/>
        </w:rPr>
        <w:t>распознавать</w:t>
      </w:r>
      <w:r w:rsidRPr="00A55937">
        <w:rPr>
          <w:spacing w:val="1"/>
          <w:sz w:val="28"/>
        </w:rPr>
        <w:t xml:space="preserve"> </w:t>
      </w:r>
      <w:proofErr w:type="spellStart"/>
      <w:r w:rsidRPr="00A55937">
        <w:rPr>
          <w:sz w:val="28"/>
        </w:rPr>
        <w:t>конфликтогенные</w:t>
      </w:r>
      <w:proofErr w:type="spellEnd"/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ситуации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предотвращать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конфликты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до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активной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фазы,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выстраивать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деловую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образовательную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коммуникацию,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избегая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личностных оценочных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суждений.</w:t>
      </w:r>
    </w:p>
    <w:p w:rsidR="00A55937" w:rsidRPr="00A55937" w:rsidRDefault="00A55937" w:rsidP="00A55937">
      <w:pPr>
        <w:spacing w:before="7"/>
        <w:rPr>
          <w:sz w:val="32"/>
          <w:szCs w:val="28"/>
        </w:rPr>
      </w:pPr>
    </w:p>
    <w:p w:rsidR="00A55937" w:rsidRPr="00A55937" w:rsidRDefault="00A55937" w:rsidP="00A55937">
      <w:pPr>
        <w:ind w:left="866"/>
        <w:jc w:val="both"/>
        <w:outlineLvl w:val="0"/>
        <w:rPr>
          <w:b/>
          <w:bCs/>
          <w:sz w:val="28"/>
          <w:szCs w:val="28"/>
        </w:rPr>
      </w:pPr>
      <w:r w:rsidRPr="00A55937">
        <w:rPr>
          <w:b/>
          <w:bCs/>
          <w:sz w:val="28"/>
          <w:szCs w:val="28"/>
        </w:rPr>
        <w:t>Предметными</w:t>
      </w:r>
      <w:r w:rsidRPr="00A55937">
        <w:rPr>
          <w:b/>
          <w:bCs/>
          <w:spacing w:val="-3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результатами</w:t>
      </w:r>
      <w:r w:rsidRPr="00A55937">
        <w:rPr>
          <w:b/>
          <w:bCs/>
          <w:spacing w:val="-3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освоения</w:t>
      </w:r>
      <w:r w:rsidRPr="00A55937">
        <w:rPr>
          <w:b/>
          <w:bCs/>
          <w:spacing w:val="-6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программы</w:t>
      </w:r>
      <w:r w:rsidRPr="00A55937">
        <w:rPr>
          <w:b/>
          <w:bCs/>
          <w:spacing w:val="-3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по</w:t>
      </w:r>
      <w:r w:rsidRPr="00A55937">
        <w:rPr>
          <w:b/>
          <w:bCs/>
          <w:spacing w:val="-5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математике</w:t>
      </w:r>
      <w:r w:rsidRPr="00A55937">
        <w:rPr>
          <w:b/>
          <w:bCs/>
          <w:spacing w:val="-3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являются:</w:t>
      </w:r>
    </w:p>
    <w:p w:rsidR="00A55937" w:rsidRPr="00A55937" w:rsidRDefault="00A55937" w:rsidP="00A55937">
      <w:pPr>
        <w:spacing w:before="43" w:line="276" w:lineRule="auto"/>
        <w:ind w:left="300" w:right="657" w:firstLine="566"/>
        <w:jc w:val="both"/>
        <w:rPr>
          <w:sz w:val="28"/>
          <w:szCs w:val="28"/>
        </w:rPr>
      </w:pPr>
      <w:r w:rsidRPr="00A55937">
        <w:rPr>
          <w:sz w:val="28"/>
          <w:szCs w:val="28"/>
        </w:rPr>
        <w:t>На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уровне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среднего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общего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образования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в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соответствии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с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ФГОС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СОО,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помимо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традиционных двух групп результатов «Выпускник научится» и «Выпускник получит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возможность научиться». Результаты углубленного уровня ориентированы на получение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 xml:space="preserve">компетентностей для последующей профессиональной </w:t>
      </w:r>
      <w:proofErr w:type="gramStart"/>
      <w:r w:rsidRPr="00A55937">
        <w:rPr>
          <w:sz w:val="28"/>
          <w:szCs w:val="28"/>
        </w:rPr>
        <w:t>деятельности</w:t>
      </w:r>
      <w:proofErr w:type="gramEnd"/>
      <w:r w:rsidRPr="00A55937">
        <w:rPr>
          <w:sz w:val="28"/>
          <w:szCs w:val="28"/>
        </w:rPr>
        <w:t xml:space="preserve"> как в рамках данной</w:t>
      </w:r>
      <w:r w:rsidRPr="00A55937">
        <w:rPr>
          <w:spacing w:val="-67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предметной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области,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так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и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в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смежных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с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ней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областях.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Эта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группа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результатов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предполагает:</w:t>
      </w:r>
    </w:p>
    <w:p w:rsidR="00A55937" w:rsidRPr="00A55937" w:rsidRDefault="00A55937" w:rsidP="00E93528">
      <w:pPr>
        <w:numPr>
          <w:ilvl w:val="0"/>
          <w:numId w:val="38"/>
        </w:numPr>
        <w:tabs>
          <w:tab w:val="left" w:pos="1280"/>
        </w:tabs>
        <w:spacing w:before="1" w:line="276" w:lineRule="auto"/>
        <w:ind w:right="657" w:firstLine="679"/>
        <w:jc w:val="both"/>
        <w:rPr>
          <w:sz w:val="28"/>
        </w:rPr>
      </w:pPr>
      <w:r w:rsidRPr="00A55937">
        <w:rPr>
          <w:sz w:val="28"/>
        </w:rPr>
        <w:t>овладение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ключевыми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понятиями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закономерностями,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на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которых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строится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данная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предметная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область,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распознавание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соответствующих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им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признаков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-67"/>
          <w:sz w:val="28"/>
        </w:rPr>
        <w:t xml:space="preserve"> </w:t>
      </w:r>
      <w:r w:rsidRPr="00A55937">
        <w:rPr>
          <w:sz w:val="28"/>
        </w:rPr>
        <w:t>взаимосвязей, способность демонстрировать различные подходы к изучению явлений,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характерных для</w:t>
      </w:r>
      <w:r w:rsidRPr="00A55937">
        <w:rPr>
          <w:spacing w:val="-3"/>
          <w:sz w:val="28"/>
        </w:rPr>
        <w:t xml:space="preserve"> </w:t>
      </w:r>
      <w:r w:rsidRPr="00A55937">
        <w:rPr>
          <w:sz w:val="28"/>
        </w:rPr>
        <w:t>изучаемой предметной области;</w:t>
      </w:r>
    </w:p>
    <w:p w:rsidR="00A55937" w:rsidRPr="00A55937" w:rsidRDefault="00A55937" w:rsidP="00E93528">
      <w:pPr>
        <w:numPr>
          <w:ilvl w:val="0"/>
          <w:numId w:val="38"/>
        </w:numPr>
        <w:tabs>
          <w:tab w:val="left" w:pos="1287"/>
        </w:tabs>
        <w:spacing w:line="276" w:lineRule="auto"/>
        <w:ind w:right="656" w:firstLine="679"/>
        <w:jc w:val="both"/>
        <w:rPr>
          <w:sz w:val="28"/>
        </w:rPr>
      </w:pPr>
      <w:r w:rsidRPr="00A55937">
        <w:rPr>
          <w:sz w:val="28"/>
        </w:rPr>
        <w:t>умение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решать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как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некоторые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практические,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так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и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основные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теоретические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задачи, характерные для использования методов и инструментария данной предметной</w:t>
      </w:r>
      <w:r w:rsidRPr="00A55937">
        <w:rPr>
          <w:spacing w:val="1"/>
          <w:sz w:val="28"/>
        </w:rPr>
        <w:t xml:space="preserve"> </w:t>
      </w:r>
      <w:r w:rsidRPr="00A55937">
        <w:rPr>
          <w:sz w:val="28"/>
        </w:rPr>
        <w:t>области;</w:t>
      </w:r>
    </w:p>
    <w:p w:rsidR="00A55937" w:rsidRPr="00A55937" w:rsidRDefault="00A55937" w:rsidP="00A55937">
      <w:pPr>
        <w:spacing w:before="1" w:line="276" w:lineRule="auto"/>
        <w:ind w:left="300" w:right="664" w:firstLine="566"/>
        <w:jc w:val="both"/>
        <w:rPr>
          <w:sz w:val="28"/>
          <w:szCs w:val="28"/>
        </w:rPr>
      </w:pPr>
      <w:r w:rsidRPr="00A55937">
        <w:rPr>
          <w:sz w:val="28"/>
          <w:szCs w:val="28"/>
        </w:rPr>
        <w:t>–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наличие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представлений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о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данной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предметной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области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как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целостной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теории</w:t>
      </w:r>
      <w:r w:rsidRPr="00A55937">
        <w:rPr>
          <w:spacing w:val="1"/>
          <w:sz w:val="28"/>
          <w:szCs w:val="28"/>
        </w:rPr>
        <w:t xml:space="preserve"> </w:t>
      </w:r>
      <w:r w:rsidRPr="00A55937">
        <w:rPr>
          <w:sz w:val="28"/>
          <w:szCs w:val="28"/>
        </w:rPr>
        <w:t>(совокупности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теорий),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об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основных связях с</w:t>
      </w:r>
      <w:r w:rsidRPr="00A55937">
        <w:rPr>
          <w:spacing w:val="-5"/>
          <w:sz w:val="28"/>
          <w:szCs w:val="28"/>
        </w:rPr>
        <w:t xml:space="preserve"> </w:t>
      </w:r>
      <w:r w:rsidRPr="00A55937">
        <w:rPr>
          <w:sz w:val="28"/>
          <w:szCs w:val="28"/>
        </w:rPr>
        <w:t>иными</w:t>
      </w:r>
      <w:r w:rsidRPr="00A55937">
        <w:rPr>
          <w:spacing w:val="-1"/>
          <w:sz w:val="28"/>
          <w:szCs w:val="28"/>
        </w:rPr>
        <w:t xml:space="preserve"> </w:t>
      </w:r>
      <w:r w:rsidRPr="00A55937">
        <w:rPr>
          <w:sz w:val="28"/>
          <w:szCs w:val="28"/>
        </w:rPr>
        <w:t>смежными</w:t>
      </w:r>
      <w:r w:rsidRPr="00A55937">
        <w:rPr>
          <w:spacing w:val="-3"/>
          <w:sz w:val="28"/>
          <w:szCs w:val="28"/>
        </w:rPr>
        <w:t xml:space="preserve"> </w:t>
      </w:r>
      <w:r w:rsidRPr="00A55937">
        <w:rPr>
          <w:sz w:val="28"/>
          <w:szCs w:val="28"/>
        </w:rPr>
        <w:t>областями</w:t>
      </w:r>
      <w:r w:rsidRPr="00A55937">
        <w:rPr>
          <w:spacing w:val="6"/>
          <w:sz w:val="28"/>
          <w:szCs w:val="28"/>
        </w:rPr>
        <w:t xml:space="preserve"> </w:t>
      </w:r>
      <w:r w:rsidRPr="00A55937">
        <w:rPr>
          <w:sz w:val="28"/>
          <w:szCs w:val="28"/>
        </w:rPr>
        <w:t>знаний.</w:t>
      </w:r>
    </w:p>
    <w:p w:rsidR="00A55937" w:rsidRPr="00A55937" w:rsidRDefault="00A55937" w:rsidP="00A55937">
      <w:pPr>
        <w:rPr>
          <w:sz w:val="20"/>
          <w:szCs w:val="28"/>
        </w:rPr>
      </w:pPr>
    </w:p>
    <w:p w:rsidR="00A55937" w:rsidRPr="00A55937" w:rsidRDefault="00A55937" w:rsidP="00A55937">
      <w:pPr>
        <w:spacing w:before="7"/>
        <w:rPr>
          <w:sz w:val="12"/>
          <w:szCs w:val="2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5"/>
        <w:gridCol w:w="5528"/>
      </w:tblGrid>
      <w:tr w:rsidR="00A55937" w:rsidRPr="00A55937" w:rsidTr="00A55937">
        <w:trPr>
          <w:trHeight w:val="417"/>
        </w:trPr>
        <w:tc>
          <w:tcPr>
            <w:tcW w:w="1385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23" w:type="dxa"/>
            <w:gridSpan w:val="2"/>
          </w:tcPr>
          <w:p w:rsidR="00A55937" w:rsidRPr="00A55937" w:rsidRDefault="00A55937" w:rsidP="00A55937">
            <w:pPr>
              <w:spacing w:before="21"/>
              <w:ind w:left="991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Углубленный</w:t>
            </w:r>
            <w:r w:rsidRPr="00A55937">
              <w:rPr>
                <w:b/>
                <w:spacing w:val="-6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уровень</w:t>
            </w:r>
            <w:r w:rsidRPr="00A55937">
              <w:rPr>
                <w:b/>
                <w:spacing w:val="-5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«Системно-теоретические</w:t>
            </w:r>
            <w:r w:rsidRPr="00A55937">
              <w:rPr>
                <w:b/>
                <w:spacing w:val="-5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результаты»</w:t>
            </w:r>
          </w:p>
        </w:tc>
      </w:tr>
      <w:tr w:rsidR="00A55937" w:rsidRPr="00A55937" w:rsidTr="00A55937">
        <w:trPr>
          <w:trHeight w:val="530"/>
        </w:trPr>
        <w:tc>
          <w:tcPr>
            <w:tcW w:w="1385" w:type="dxa"/>
          </w:tcPr>
          <w:p w:rsidR="00A55937" w:rsidRPr="00A55937" w:rsidRDefault="00A55937" w:rsidP="00A55937">
            <w:pPr>
              <w:spacing w:line="320" w:lineRule="exact"/>
              <w:ind w:left="107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Раздел</w:t>
            </w: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320" w:lineRule="exact"/>
              <w:ind w:left="712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I.</w:t>
            </w:r>
            <w:r w:rsidRPr="00A55937">
              <w:rPr>
                <w:b/>
                <w:spacing w:val="-2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Выпускник</w:t>
            </w:r>
            <w:r w:rsidRPr="00A55937">
              <w:rPr>
                <w:b/>
                <w:spacing w:val="-2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научится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A55937">
            <w:pPr>
              <w:spacing w:line="320" w:lineRule="exact"/>
              <w:ind w:left="1221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II.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Выпускник</w:t>
            </w:r>
            <w:r w:rsidRPr="00A55937">
              <w:rPr>
                <w:b/>
                <w:spacing w:val="-2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научится</w:t>
            </w:r>
          </w:p>
        </w:tc>
      </w:tr>
      <w:tr w:rsidR="00A55937" w:rsidRPr="00A55937" w:rsidTr="00A55937">
        <w:trPr>
          <w:trHeight w:val="346"/>
        </w:trPr>
        <w:tc>
          <w:tcPr>
            <w:tcW w:w="1385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20" w:lineRule="exact"/>
              <w:ind w:left="107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Цели</w:t>
            </w:r>
          </w:p>
        </w:tc>
        <w:tc>
          <w:tcPr>
            <w:tcW w:w="4395" w:type="dxa"/>
            <w:tcBorders>
              <w:bottom w:val="nil"/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315" w:lineRule="exact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Для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использования</w:t>
            </w:r>
            <w:r w:rsidRPr="00A55937">
              <w:rPr>
                <w:spacing w:val="-5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в</w:t>
            </w:r>
            <w:proofErr w:type="gramEnd"/>
          </w:p>
        </w:tc>
        <w:tc>
          <w:tcPr>
            <w:tcW w:w="5528" w:type="dxa"/>
            <w:tcBorders>
              <w:left w:val="single" w:sz="6" w:space="0" w:color="000000"/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03"/>
              <w:rPr>
                <w:sz w:val="28"/>
              </w:rPr>
            </w:pPr>
            <w:r w:rsidRPr="00A55937">
              <w:rPr>
                <w:sz w:val="28"/>
              </w:rPr>
              <w:t>Для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успешного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продолжения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образования</w:t>
            </w:r>
          </w:p>
        </w:tc>
      </w:tr>
      <w:tr w:rsidR="00A55937" w:rsidRPr="00A55937" w:rsidTr="00A55937">
        <w:trPr>
          <w:trHeight w:val="370"/>
        </w:trPr>
        <w:tc>
          <w:tcPr>
            <w:tcW w:w="1385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20"/>
              <w:ind w:left="107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освоения</w:t>
            </w:r>
          </w:p>
        </w:tc>
        <w:tc>
          <w:tcPr>
            <w:tcW w:w="4395" w:type="dxa"/>
            <w:tcBorders>
              <w:top w:val="nil"/>
              <w:bottom w:val="nil"/>
              <w:right w:val="single" w:sz="6" w:space="0" w:color="000000"/>
            </w:tcBorders>
          </w:tcPr>
          <w:p w:rsidR="00A55937" w:rsidRPr="00A55937" w:rsidRDefault="00A55937" w:rsidP="00A55937">
            <w:pPr>
              <w:spacing w:before="15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повседневной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жизни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nil"/>
            </w:tcBorders>
          </w:tcPr>
          <w:p w:rsidR="00A55937" w:rsidRPr="00A55937" w:rsidRDefault="00A55937" w:rsidP="00A55937">
            <w:pPr>
              <w:spacing w:before="15"/>
              <w:ind w:left="103"/>
              <w:rPr>
                <w:sz w:val="28"/>
              </w:rPr>
            </w:pPr>
            <w:r w:rsidRPr="00A55937">
              <w:rPr>
                <w:sz w:val="28"/>
              </w:rPr>
              <w:t>по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специальностям,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связанным</w:t>
            </w:r>
            <w:r w:rsidRPr="00A55937">
              <w:rPr>
                <w:spacing w:val="-4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с</w:t>
            </w:r>
            <w:proofErr w:type="gramEnd"/>
          </w:p>
        </w:tc>
      </w:tr>
      <w:tr w:rsidR="00A55937" w:rsidRPr="00A55937" w:rsidTr="00A55937">
        <w:trPr>
          <w:trHeight w:val="370"/>
        </w:trPr>
        <w:tc>
          <w:tcPr>
            <w:tcW w:w="1385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21"/>
              <w:ind w:left="107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предмет</w:t>
            </w:r>
          </w:p>
        </w:tc>
        <w:tc>
          <w:tcPr>
            <w:tcW w:w="4395" w:type="dxa"/>
            <w:tcBorders>
              <w:top w:val="nil"/>
              <w:bottom w:val="nil"/>
              <w:right w:val="single" w:sz="6" w:space="0" w:color="000000"/>
            </w:tcBorders>
          </w:tcPr>
          <w:p w:rsidR="00A55937" w:rsidRPr="00A55937" w:rsidRDefault="00A55937" w:rsidP="00A55937">
            <w:pPr>
              <w:spacing w:before="17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обеспечения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возможности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nil"/>
            </w:tcBorders>
          </w:tcPr>
          <w:p w:rsidR="00A55937" w:rsidRPr="00A55937" w:rsidRDefault="00A55937" w:rsidP="00A55937">
            <w:pPr>
              <w:spacing w:before="17"/>
              <w:ind w:left="103"/>
              <w:rPr>
                <w:sz w:val="28"/>
              </w:rPr>
            </w:pPr>
            <w:r w:rsidRPr="00A55937">
              <w:rPr>
                <w:sz w:val="28"/>
              </w:rPr>
              <w:t>прикладным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использованием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математики</w:t>
            </w:r>
          </w:p>
        </w:tc>
      </w:tr>
      <w:tr w:rsidR="00A55937" w:rsidRPr="00A55937" w:rsidTr="00A55937">
        <w:trPr>
          <w:trHeight w:val="369"/>
        </w:trPr>
        <w:tc>
          <w:tcPr>
            <w:tcW w:w="1385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20"/>
              <w:ind w:left="107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а</w:t>
            </w:r>
          </w:p>
        </w:tc>
        <w:tc>
          <w:tcPr>
            <w:tcW w:w="4395" w:type="dxa"/>
            <w:tcBorders>
              <w:top w:val="nil"/>
              <w:bottom w:val="nil"/>
              <w:right w:val="single" w:sz="6" w:space="0" w:color="000000"/>
            </w:tcBorders>
          </w:tcPr>
          <w:p w:rsidR="00A55937" w:rsidRPr="00A55937" w:rsidRDefault="00A55937" w:rsidP="00A55937">
            <w:pPr>
              <w:spacing w:before="15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успешного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продолжения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  <w:tr w:rsidR="00A55937" w:rsidRPr="00A55937" w:rsidTr="00A55937">
        <w:trPr>
          <w:trHeight w:val="368"/>
        </w:trPr>
        <w:tc>
          <w:tcPr>
            <w:tcW w:w="1385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6" w:space="0" w:color="000000"/>
            </w:tcBorders>
          </w:tcPr>
          <w:p w:rsidR="00A55937" w:rsidRPr="00A55937" w:rsidRDefault="00A55937" w:rsidP="00A55937">
            <w:pPr>
              <w:spacing w:before="16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образования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по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специальностям,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  <w:tr w:rsidR="00A55937" w:rsidRPr="00A55937" w:rsidTr="00A55937">
        <w:trPr>
          <w:trHeight w:val="370"/>
        </w:trPr>
        <w:tc>
          <w:tcPr>
            <w:tcW w:w="1385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6" w:space="0" w:color="000000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не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связанным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прикладным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  <w:tr w:rsidR="00A55937" w:rsidRPr="00A55937" w:rsidTr="00A55937">
        <w:trPr>
          <w:trHeight w:val="555"/>
        </w:trPr>
        <w:tc>
          <w:tcPr>
            <w:tcW w:w="1385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nil"/>
              <w:right w:val="single" w:sz="6" w:space="0" w:color="000000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использованием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математики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  <w:tr w:rsidR="00A55937" w:rsidRPr="00A55937" w:rsidTr="00A55937">
        <w:trPr>
          <w:trHeight w:val="489"/>
        </w:trPr>
        <w:tc>
          <w:tcPr>
            <w:tcW w:w="11308" w:type="dxa"/>
            <w:gridSpan w:val="3"/>
          </w:tcPr>
          <w:p w:rsidR="00A55937" w:rsidRPr="00A55937" w:rsidRDefault="00A55937" w:rsidP="00A55937">
            <w:pPr>
              <w:spacing w:before="57"/>
              <w:ind w:left="3762" w:right="4107"/>
              <w:jc w:val="center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Требования</w:t>
            </w:r>
            <w:r w:rsidRPr="00A55937">
              <w:rPr>
                <w:b/>
                <w:spacing w:val="-5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к</w:t>
            </w:r>
            <w:r w:rsidRPr="00A55937">
              <w:rPr>
                <w:b/>
                <w:spacing w:val="-4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результатам</w:t>
            </w:r>
          </w:p>
        </w:tc>
      </w:tr>
    </w:tbl>
    <w:p w:rsidR="00A55937" w:rsidRPr="00A55937" w:rsidRDefault="00A55937" w:rsidP="00A55937">
      <w:pPr>
        <w:jc w:val="center"/>
        <w:rPr>
          <w:sz w:val="28"/>
        </w:rPr>
        <w:sectPr w:rsidR="00A55937" w:rsidRPr="00A55937">
          <w:pgSz w:w="12240" w:h="15840"/>
          <w:pgMar w:top="64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5"/>
        <w:gridCol w:w="5528"/>
      </w:tblGrid>
      <w:tr w:rsidR="00A55937" w:rsidRPr="00A55937" w:rsidTr="00A55937">
        <w:trPr>
          <w:trHeight w:val="12011"/>
        </w:trPr>
        <w:tc>
          <w:tcPr>
            <w:tcW w:w="1385" w:type="dxa"/>
          </w:tcPr>
          <w:p w:rsidR="00A55937" w:rsidRPr="00A55937" w:rsidRDefault="00A55937" w:rsidP="00A55937">
            <w:pPr>
              <w:tabs>
                <w:tab w:val="left" w:pos="1122"/>
              </w:tabs>
              <w:spacing w:line="276" w:lineRule="auto"/>
              <w:ind w:left="107" w:right="94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lastRenderedPageBreak/>
              <w:t>Элемент</w:t>
            </w:r>
            <w:r w:rsidRPr="00A55937">
              <w:rPr>
                <w:b/>
                <w:i/>
                <w:spacing w:val="-67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ы</w:t>
            </w:r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теории</w:t>
            </w:r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A55937">
              <w:rPr>
                <w:b/>
                <w:i/>
                <w:sz w:val="28"/>
              </w:rPr>
              <w:t>множес</w:t>
            </w:r>
            <w:proofErr w:type="spellEnd"/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 w:rsidRPr="00A55937">
              <w:rPr>
                <w:b/>
                <w:i/>
                <w:sz w:val="28"/>
              </w:rPr>
              <w:t>тв</w:t>
            </w:r>
            <w:proofErr w:type="spellEnd"/>
            <w:proofErr w:type="gramEnd"/>
            <w:r w:rsidRPr="00A55937">
              <w:rPr>
                <w:b/>
                <w:i/>
                <w:sz w:val="28"/>
              </w:rPr>
              <w:tab/>
            </w:r>
            <w:r w:rsidRPr="00A55937">
              <w:rPr>
                <w:b/>
                <w:i/>
                <w:spacing w:val="-4"/>
                <w:sz w:val="28"/>
              </w:rPr>
              <w:t>и</w:t>
            </w:r>
          </w:p>
          <w:p w:rsidR="00A55937" w:rsidRPr="00A55937" w:rsidRDefault="00A55937" w:rsidP="00A55937">
            <w:pPr>
              <w:spacing w:before="2" w:line="276" w:lineRule="auto"/>
              <w:ind w:left="107" w:right="197"/>
              <w:jc w:val="both"/>
              <w:rPr>
                <w:b/>
                <w:i/>
                <w:sz w:val="28"/>
              </w:rPr>
            </w:pPr>
            <w:proofErr w:type="spellStart"/>
            <w:r w:rsidRPr="00A55937">
              <w:rPr>
                <w:b/>
                <w:i/>
                <w:sz w:val="28"/>
              </w:rPr>
              <w:t>матема</w:t>
            </w:r>
            <w:proofErr w:type="spellEnd"/>
            <w:r w:rsidRPr="00A55937">
              <w:rPr>
                <w:b/>
                <w:i/>
                <w:spacing w:val="-68"/>
                <w:sz w:val="28"/>
              </w:rPr>
              <w:t xml:space="preserve"> </w:t>
            </w:r>
            <w:proofErr w:type="spellStart"/>
            <w:r w:rsidRPr="00A55937">
              <w:rPr>
                <w:b/>
                <w:i/>
                <w:sz w:val="28"/>
              </w:rPr>
              <w:t>тическо</w:t>
            </w:r>
            <w:proofErr w:type="spellEnd"/>
            <w:r w:rsidRPr="00A55937">
              <w:rPr>
                <w:b/>
                <w:i/>
                <w:spacing w:val="-68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й</w:t>
            </w:r>
            <w:r w:rsidRPr="00A55937">
              <w:rPr>
                <w:b/>
                <w:i/>
                <w:spacing w:val="-16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логики</w:t>
            </w: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08" w:right="168"/>
              <w:rPr>
                <w:sz w:val="28"/>
              </w:rPr>
            </w:pPr>
            <w:r w:rsidRPr="00A55937">
              <w:rPr>
                <w:sz w:val="28"/>
              </w:rPr>
              <w:t>Оперировать на базовом уровне</w:t>
            </w:r>
            <w:proofErr w:type="gramStart"/>
            <w:r w:rsidRPr="00A55937">
              <w:rPr>
                <w:sz w:val="28"/>
              </w:rPr>
              <w:t>1</w:t>
            </w:r>
            <w:proofErr w:type="gramEnd"/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понятиями: конечное множество,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элемент множества,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подмножество, пересечение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объединение множеств, числовые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множества на координатной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прямой, отрезок, интервал;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оперировать на базовом уровне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понятиями: утверждение,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отрицание</w:t>
            </w:r>
            <w:r w:rsidRPr="00A55937">
              <w:rPr>
                <w:spacing w:val="10"/>
                <w:sz w:val="28"/>
              </w:rPr>
              <w:t xml:space="preserve"> </w:t>
            </w:r>
            <w:r w:rsidRPr="00A55937">
              <w:rPr>
                <w:sz w:val="28"/>
              </w:rPr>
              <w:t>утверждения,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истинные и ложные утверждения,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причина, следствие, частный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случай общего утверждения,</w:t>
            </w:r>
            <w:r w:rsidRPr="00A55937">
              <w:rPr>
                <w:spacing w:val="1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контрпример</w:t>
            </w:r>
            <w:proofErr w:type="spellEnd"/>
            <w:r w:rsidRPr="00A55937">
              <w:rPr>
                <w:sz w:val="28"/>
              </w:rPr>
              <w:t>;</w:t>
            </w:r>
          </w:p>
          <w:p w:rsidR="00A55937" w:rsidRPr="00A55937" w:rsidRDefault="00A55937" w:rsidP="00A55937">
            <w:pPr>
              <w:spacing w:line="276" w:lineRule="auto"/>
              <w:ind w:left="141" w:right="470" w:hanging="34"/>
              <w:rPr>
                <w:sz w:val="28"/>
              </w:rPr>
            </w:pPr>
            <w:r w:rsidRPr="00A55937">
              <w:rPr>
                <w:sz w:val="28"/>
              </w:rPr>
              <w:t>находить пересечение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объединение двух множеств,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представленных графически </w:t>
            </w:r>
            <w:proofErr w:type="gramStart"/>
            <w:r w:rsidRPr="00A55937">
              <w:rPr>
                <w:sz w:val="28"/>
              </w:rPr>
              <w:t>на</w:t>
            </w:r>
            <w:proofErr w:type="gramEnd"/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числовой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прямой;</w:t>
            </w:r>
          </w:p>
          <w:p w:rsidR="00A55937" w:rsidRPr="00A55937" w:rsidRDefault="00A55937" w:rsidP="00A55937">
            <w:pPr>
              <w:tabs>
                <w:tab w:val="left" w:pos="2979"/>
              </w:tabs>
              <w:spacing w:line="276" w:lineRule="auto"/>
              <w:ind w:left="108" w:right="724"/>
              <w:rPr>
                <w:sz w:val="28"/>
              </w:rPr>
            </w:pPr>
            <w:r w:rsidRPr="00A55937">
              <w:rPr>
                <w:sz w:val="28"/>
              </w:rPr>
              <w:t>строить на числовой прямой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подмножество числового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множества, заданное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простейшими условиями;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распознавать ложные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утверждения,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ошибки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рассуждениях,</w:t>
            </w:r>
            <w:r w:rsidRPr="00A55937">
              <w:rPr>
                <w:sz w:val="28"/>
              </w:rPr>
              <w:tab/>
              <w:t>в том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числе с использованием</w:t>
            </w:r>
            <w:r w:rsidRPr="00A55937">
              <w:rPr>
                <w:spacing w:val="1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контрпримеров</w:t>
            </w:r>
            <w:proofErr w:type="spellEnd"/>
            <w:r w:rsidRPr="00A55937">
              <w:rPr>
                <w:sz w:val="28"/>
              </w:rPr>
              <w:t>.</w:t>
            </w:r>
          </w:p>
          <w:p w:rsidR="00A55937" w:rsidRPr="00A55937" w:rsidRDefault="00A55937" w:rsidP="00A55937">
            <w:pPr>
              <w:spacing w:before="8"/>
              <w:rPr>
                <w:sz w:val="31"/>
              </w:rPr>
            </w:pPr>
          </w:p>
          <w:p w:rsidR="00A55937" w:rsidRPr="00A55937" w:rsidRDefault="00A55937" w:rsidP="00A55937">
            <w:pPr>
              <w:tabs>
                <w:tab w:val="left" w:pos="568"/>
                <w:tab w:val="left" w:pos="2420"/>
                <w:tab w:val="left" w:pos="3466"/>
                <w:tab w:val="left" w:pos="3864"/>
              </w:tabs>
              <w:spacing w:line="276" w:lineRule="auto"/>
              <w:ind w:left="141" w:right="97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В</w:t>
            </w:r>
            <w:r w:rsidRPr="00A55937">
              <w:rPr>
                <w:i/>
                <w:sz w:val="28"/>
              </w:rPr>
              <w:tab/>
              <w:t>повседневной</w:t>
            </w:r>
            <w:r w:rsidRPr="00A55937">
              <w:rPr>
                <w:i/>
                <w:sz w:val="28"/>
              </w:rPr>
              <w:tab/>
              <w:t>жизни</w:t>
            </w:r>
            <w:r w:rsidRPr="00A55937">
              <w:rPr>
                <w:i/>
                <w:sz w:val="28"/>
              </w:rPr>
              <w:tab/>
              <w:t>и</w:t>
            </w:r>
            <w:r w:rsidRPr="00A55937">
              <w:rPr>
                <w:i/>
                <w:sz w:val="28"/>
              </w:rPr>
              <w:tab/>
            </w:r>
            <w:r w:rsidRPr="00A55937">
              <w:rPr>
                <w:i/>
                <w:spacing w:val="-2"/>
                <w:sz w:val="28"/>
              </w:rPr>
              <w:t>при</w:t>
            </w:r>
            <w:r w:rsidRPr="00A55937">
              <w:rPr>
                <w:i/>
                <w:spacing w:val="-67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изучении других</w:t>
            </w:r>
            <w:r w:rsidRPr="00A55937">
              <w:rPr>
                <w:i/>
                <w:spacing w:val="-4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предметов:</w:t>
            </w:r>
          </w:p>
          <w:p w:rsidR="00A55937" w:rsidRPr="00A55937" w:rsidRDefault="00A55937" w:rsidP="00E93528">
            <w:pPr>
              <w:numPr>
                <w:ilvl w:val="0"/>
                <w:numId w:val="37"/>
              </w:numPr>
              <w:tabs>
                <w:tab w:val="left" w:pos="827"/>
                <w:tab w:val="left" w:pos="828"/>
                <w:tab w:val="left" w:pos="1879"/>
                <w:tab w:val="left" w:pos="2601"/>
                <w:tab w:val="left" w:pos="3145"/>
              </w:tabs>
              <w:spacing w:before="3" w:line="271" w:lineRule="auto"/>
              <w:ind w:right="93"/>
              <w:rPr>
                <w:sz w:val="28"/>
              </w:rPr>
            </w:pPr>
            <w:r w:rsidRPr="00A55937">
              <w:rPr>
                <w:sz w:val="28"/>
              </w:rPr>
              <w:t>использовать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числовые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множества</w:t>
            </w:r>
            <w:r w:rsidRPr="00A55937">
              <w:rPr>
                <w:sz w:val="28"/>
              </w:rPr>
              <w:tab/>
              <w:t>на</w:t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pacing w:val="-1"/>
                <w:sz w:val="28"/>
              </w:rPr>
              <w:t>координатной</w:t>
            </w:r>
            <w:proofErr w:type="gramEnd"/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E93528">
            <w:pPr>
              <w:numPr>
                <w:ilvl w:val="0"/>
                <w:numId w:val="36"/>
              </w:numPr>
              <w:tabs>
                <w:tab w:val="left" w:pos="824"/>
              </w:tabs>
              <w:spacing w:line="276" w:lineRule="auto"/>
              <w:ind w:right="95"/>
              <w:jc w:val="both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Свободно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оперировать 2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понятиями: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конечное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множество,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элемент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множества,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подмножество, пересечение, объединение 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разность множеств, числовые множества на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прямой,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отрезок,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интервал,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полуинтервал,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промежуток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выколотой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точкой,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графическое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множеств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координатной плоскости;</w:t>
            </w:r>
            <w:proofErr w:type="gramEnd"/>
          </w:p>
          <w:p w:rsidR="00A55937" w:rsidRPr="00A55937" w:rsidRDefault="00A55937" w:rsidP="00E93528">
            <w:pPr>
              <w:numPr>
                <w:ilvl w:val="0"/>
                <w:numId w:val="36"/>
              </w:numPr>
              <w:tabs>
                <w:tab w:val="left" w:pos="824"/>
              </w:tabs>
              <w:spacing w:line="271" w:lineRule="auto"/>
              <w:ind w:right="10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задавать множества перечислением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характеристическим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свойством;</w:t>
            </w:r>
          </w:p>
          <w:p w:rsidR="00A55937" w:rsidRPr="00A55937" w:rsidRDefault="00A55937" w:rsidP="00E93528">
            <w:pPr>
              <w:numPr>
                <w:ilvl w:val="0"/>
                <w:numId w:val="36"/>
              </w:numPr>
              <w:tabs>
                <w:tab w:val="left" w:pos="824"/>
                <w:tab w:val="left" w:pos="4041"/>
              </w:tabs>
              <w:spacing w:before="1" w:line="276" w:lineRule="auto"/>
              <w:ind w:right="97"/>
              <w:jc w:val="both"/>
              <w:rPr>
                <w:sz w:val="28"/>
              </w:rPr>
            </w:pPr>
            <w:r w:rsidRPr="00A55937">
              <w:rPr>
                <w:sz w:val="28"/>
              </w:rPr>
              <w:t>оперировать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понятиями: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утверждение,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отрицание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утверждения,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истинные и ложные утверждения, причина,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следствие,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частный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случай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общего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утверждения,</w:t>
            </w:r>
            <w:r w:rsidRPr="00A55937">
              <w:rPr>
                <w:spacing w:val="-1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контрпример</w:t>
            </w:r>
            <w:proofErr w:type="spellEnd"/>
            <w:r w:rsidRPr="00A55937">
              <w:rPr>
                <w:sz w:val="28"/>
              </w:rPr>
              <w:t>;</w:t>
            </w:r>
          </w:p>
          <w:p w:rsidR="00A55937" w:rsidRPr="00A55937" w:rsidRDefault="00A55937" w:rsidP="00E93528">
            <w:pPr>
              <w:numPr>
                <w:ilvl w:val="0"/>
                <w:numId w:val="36"/>
              </w:numPr>
              <w:tabs>
                <w:tab w:val="left" w:pos="824"/>
              </w:tabs>
              <w:spacing w:line="273" w:lineRule="auto"/>
              <w:ind w:right="97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проверять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принадлежность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элемента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множеству;</w:t>
            </w:r>
          </w:p>
          <w:p w:rsidR="00A55937" w:rsidRPr="00A55937" w:rsidRDefault="00A55937" w:rsidP="00E93528">
            <w:pPr>
              <w:numPr>
                <w:ilvl w:val="0"/>
                <w:numId w:val="36"/>
              </w:numPr>
              <w:tabs>
                <w:tab w:val="left" w:pos="824"/>
              </w:tabs>
              <w:spacing w:line="276" w:lineRule="auto"/>
              <w:ind w:right="95"/>
              <w:jc w:val="both"/>
              <w:rPr>
                <w:sz w:val="28"/>
              </w:rPr>
            </w:pPr>
            <w:r w:rsidRPr="00A55937">
              <w:rPr>
                <w:sz w:val="28"/>
              </w:rPr>
              <w:t>находить пересечение и объединение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множеств,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том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числе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представленных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графически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числовой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координатной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плоскости;</w:t>
            </w:r>
          </w:p>
          <w:p w:rsidR="00A55937" w:rsidRPr="00A55937" w:rsidRDefault="00A55937" w:rsidP="00E93528">
            <w:pPr>
              <w:numPr>
                <w:ilvl w:val="0"/>
                <w:numId w:val="36"/>
              </w:numPr>
              <w:tabs>
                <w:tab w:val="left" w:pos="824"/>
                <w:tab w:val="left" w:pos="3661"/>
              </w:tabs>
              <w:spacing w:line="273" w:lineRule="auto"/>
              <w:ind w:right="95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проводить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доказательные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рассуждения для обоснования истинности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утверждений.</w:t>
            </w:r>
          </w:p>
          <w:p w:rsidR="00A55937" w:rsidRPr="00A55937" w:rsidRDefault="00A55937" w:rsidP="00A55937">
            <w:pPr>
              <w:rPr>
                <w:sz w:val="32"/>
              </w:rPr>
            </w:pPr>
          </w:p>
          <w:p w:rsidR="00A55937" w:rsidRPr="00A55937" w:rsidRDefault="00A55937" w:rsidP="00A55937">
            <w:pPr>
              <w:spacing w:line="278" w:lineRule="auto"/>
              <w:ind w:left="137" w:right="97"/>
              <w:jc w:val="both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В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повседневной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жизни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изучении</w:t>
            </w:r>
            <w:r w:rsidRPr="00A55937">
              <w:rPr>
                <w:i/>
                <w:spacing w:val="-67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других</w:t>
            </w:r>
            <w:r w:rsidRPr="00A55937">
              <w:rPr>
                <w:i/>
                <w:spacing w:val="-3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предметов:</w:t>
            </w:r>
          </w:p>
          <w:p w:rsidR="00A55937" w:rsidRPr="00A55937" w:rsidRDefault="00A55937" w:rsidP="00E93528">
            <w:pPr>
              <w:numPr>
                <w:ilvl w:val="0"/>
                <w:numId w:val="36"/>
              </w:numPr>
              <w:tabs>
                <w:tab w:val="left" w:pos="824"/>
              </w:tabs>
              <w:spacing w:line="273" w:lineRule="auto"/>
              <w:ind w:right="96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использовать числовые множества 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координатной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для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описания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реальных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процессов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 явлений;</w:t>
            </w:r>
          </w:p>
          <w:p w:rsidR="00A55937" w:rsidRPr="00A55937" w:rsidRDefault="00A55937" w:rsidP="00E93528">
            <w:pPr>
              <w:numPr>
                <w:ilvl w:val="0"/>
                <w:numId w:val="36"/>
              </w:numPr>
              <w:tabs>
                <w:tab w:val="left" w:pos="824"/>
                <w:tab w:val="left" w:pos="3661"/>
              </w:tabs>
              <w:spacing w:before="4"/>
              <w:ind w:left="823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проводить</w:t>
            </w:r>
            <w:r w:rsidRPr="00A55937">
              <w:rPr>
                <w:sz w:val="28"/>
              </w:rPr>
              <w:tab/>
              <w:t>доказательные</w:t>
            </w:r>
          </w:p>
        </w:tc>
      </w:tr>
    </w:tbl>
    <w:p w:rsidR="00A55937" w:rsidRPr="00A55937" w:rsidRDefault="00A55937" w:rsidP="00A55937">
      <w:pPr>
        <w:spacing w:before="8"/>
        <w:rPr>
          <w:sz w:val="13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125095</wp:posOffset>
                </wp:positionV>
                <wp:extent cx="1828800" cy="8890"/>
                <wp:effectExtent l="0" t="0" r="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6pt;margin-top:9.85pt;width:2in;height:.7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A55937" w:rsidRPr="00A55937" w:rsidRDefault="00A55937" w:rsidP="00E93528">
      <w:pPr>
        <w:numPr>
          <w:ilvl w:val="0"/>
          <w:numId w:val="35"/>
        </w:numPr>
        <w:tabs>
          <w:tab w:val="left" w:pos="516"/>
        </w:tabs>
        <w:spacing w:before="71" w:line="259" w:lineRule="auto"/>
        <w:ind w:right="653"/>
        <w:jc w:val="both"/>
        <w:rPr>
          <w:rFonts w:ascii="Calibri" w:hAnsi="Calibri"/>
        </w:rPr>
      </w:pPr>
      <w:r w:rsidRPr="00A55937">
        <w:rPr>
          <w:rFonts w:ascii="Calibri" w:hAnsi="Calibri"/>
        </w:rPr>
        <w:t>Здесь</w:t>
      </w:r>
      <w:r w:rsidRPr="00A55937">
        <w:rPr>
          <w:rFonts w:ascii="Calibri" w:hAnsi="Calibri"/>
          <w:spacing w:val="1"/>
        </w:rPr>
        <w:t xml:space="preserve"> </w:t>
      </w:r>
      <w:r w:rsidRPr="00A55937">
        <w:rPr>
          <w:rFonts w:ascii="Calibri" w:hAnsi="Calibri"/>
        </w:rPr>
        <w:t>и</w:t>
      </w:r>
      <w:r w:rsidRPr="00A55937">
        <w:rPr>
          <w:rFonts w:ascii="Calibri" w:hAnsi="Calibri"/>
          <w:spacing w:val="1"/>
        </w:rPr>
        <w:t xml:space="preserve"> </w:t>
      </w:r>
      <w:r w:rsidRPr="00A55937">
        <w:rPr>
          <w:rFonts w:ascii="Calibri" w:hAnsi="Calibri"/>
        </w:rPr>
        <w:t>далее:</w:t>
      </w:r>
      <w:r w:rsidRPr="00A55937">
        <w:rPr>
          <w:rFonts w:ascii="Calibri" w:hAnsi="Calibri"/>
          <w:spacing w:val="1"/>
        </w:rPr>
        <w:t xml:space="preserve"> </w:t>
      </w:r>
      <w:r w:rsidRPr="00A55937">
        <w:rPr>
          <w:rFonts w:ascii="Calibri" w:hAnsi="Calibri"/>
        </w:rPr>
        <w:t>распознавать</w:t>
      </w:r>
      <w:r w:rsidRPr="00A55937">
        <w:rPr>
          <w:rFonts w:ascii="Calibri" w:hAnsi="Calibri"/>
          <w:spacing w:val="1"/>
        </w:rPr>
        <w:t xml:space="preserve"> </w:t>
      </w:r>
      <w:r w:rsidRPr="00A55937">
        <w:rPr>
          <w:rFonts w:ascii="Calibri" w:hAnsi="Calibri"/>
        </w:rPr>
        <w:t>конкретные</w:t>
      </w:r>
      <w:r w:rsidRPr="00A55937">
        <w:rPr>
          <w:rFonts w:ascii="Calibri" w:hAnsi="Calibri"/>
          <w:spacing w:val="1"/>
        </w:rPr>
        <w:t xml:space="preserve"> </w:t>
      </w:r>
      <w:r w:rsidRPr="00A55937">
        <w:rPr>
          <w:rFonts w:ascii="Calibri" w:hAnsi="Calibri"/>
        </w:rPr>
        <w:t>примеры</w:t>
      </w:r>
      <w:r w:rsidRPr="00A55937">
        <w:rPr>
          <w:rFonts w:ascii="Calibri" w:hAnsi="Calibri"/>
          <w:spacing w:val="1"/>
        </w:rPr>
        <w:t xml:space="preserve"> </w:t>
      </w:r>
      <w:r w:rsidRPr="00A55937">
        <w:rPr>
          <w:rFonts w:ascii="Calibri" w:hAnsi="Calibri"/>
        </w:rPr>
        <w:t>общих</w:t>
      </w:r>
      <w:r w:rsidRPr="00A55937">
        <w:rPr>
          <w:rFonts w:ascii="Calibri" w:hAnsi="Calibri"/>
          <w:spacing w:val="1"/>
        </w:rPr>
        <w:t xml:space="preserve"> </w:t>
      </w:r>
      <w:r w:rsidRPr="00A55937">
        <w:rPr>
          <w:rFonts w:ascii="Calibri" w:hAnsi="Calibri"/>
        </w:rPr>
        <w:t>понятий</w:t>
      </w:r>
      <w:r w:rsidRPr="00A55937">
        <w:rPr>
          <w:rFonts w:ascii="Calibri" w:hAnsi="Calibri"/>
          <w:spacing w:val="1"/>
        </w:rPr>
        <w:t xml:space="preserve"> </w:t>
      </w:r>
      <w:r w:rsidRPr="00A55937">
        <w:rPr>
          <w:rFonts w:ascii="Calibri" w:hAnsi="Calibri"/>
        </w:rPr>
        <w:t>по</w:t>
      </w:r>
      <w:r w:rsidRPr="00A55937">
        <w:rPr>
          <w:rFonts w:ascii="Calibri" w:hAnsi="Calibri"/>
          <w:spacing w:val="1"/>
        </w:rPr>
        <w:t xml:space="preserve"> </w:t>
      </w:r>
      <w:r w:rsidRPr="00A55937">
        <w:rPr>
          <w:rFonts w:ascii="Calibri" w:hAnsi="Calibri"/>
        </w:rPr>
        <w:t>характерным</w:t>
      </w:r>
      <w:r w:rsidRPr="00A55937">
        <w:rPr>
          <w:rFonts w:ascii="Calibri" w:hAnsi="Calibri"/>
          <w:spacing w:val="1"/>
        </w:rPr>
        <w:t xml:space="preserve"> </w:t>
      </w:r>
      <w:r w:rsidRPr="00A55937">
        <w:rPr>
          <w:rFonts w:ascii="Calibri" w:hAnsi="Calibri"/>
        </w:rPr>
        <w:t>признакам,</w:t>
      </w:r>
      <w:r w:rsidRPr="00A55937">
        <w:rPr>
          <w:rFonts w:ascii="Calibri" w:hAnsi="Calibri"/>
          <w:spacing w:val="1"/>
        </w:rPr>
        <w:t xml:space="preserve"> </w:t>
      </w:r>
      <w:r w:rsidRPr="00A55937">
        <w:rPr>
          <w:rFonts w:ascii="Calibri" w:hAnsi="Calibri"/>
        </w:rPr>
        <w:t>выполнять</w:t>
      </w:r>
      <w:r w:rsidRPr="00A55937">
        <w:rPr>
          <w:rFonts w:ascii="Calibri" w:hAnsi="Calibri"/>
          <w:spacing w:val="-47"/>
        </w:rPr>
        <w:t xml:space="preserve"> </w:t>
      </w:r>
      <w:r w:rsidRPr="00A55937">
        <w:rPr>
          <w:rFonts w:ascii="Calibri" w:hAnsi="Calibri"/>
        </w:rPr>
        <w:t>действия в соответствии с определением и простейшими свойствами понятий, конкретизировать примерами</w:t>
      </w:r>
      <w:r w:rsidRPr="00A55937">
        <w:rPr>
          <w:rFonts w:ascii="Calibri" w:hAnsi="Calibri"/>
          <w:spacing w:val="1"/>
        </w:rPr>
        <w:t xml:space="preserve"> </w:t>
      </w:r>
      <w:r w:rsidRPr="00A55937">
        <w:rPr>
          <w:rFonts w:ascii="Calibri" w:hAnsi="Calibri"/>
        </w:rPr>
        <w:t>общие</w:t>
      </w:r>
      <w:r w:rsidRPr="00A55937">
        <w:rPr>
          <w:rFonts w:ascii="Calibri" w:hAnsi="Calibri"/>
          <w:spacing w:val="-1"/>
        </w:rPr>
        <w:t xml:space="preserve"> </w:t>
      </w:r>
      <w:r w:rsidRPr="00A55937">
        <w:rPr>
          <w:rFonts w:ascii="Calibri" w:hAnsi="Calibri"/>
        </w:rPr>
        <w:t>понятия.</w:t>
      </w:r>
    </w:p>
    <w:p w:rsidR="00A55937" w:rsidRPr="00A55937" w:rsidRDefault="00A55937" w:rsidP="00E93528">
      <w:pPr>
        <w:numPr>
          <w:ilvl w:val="0"/>
          <w:numId w:val="35"/>
        </w:numPr>
        <w:tabs>
          <w:tab w:val="left" w:pos="516"/>
        </w:tabs>
        <w:spacing w:before="159" w:line="259" w:lineRule="auto"/>
        <w:ind w:right="654"/>
        <w:jc w:val="both"/>
        <w:rPr>
          <w:rFonts w:ascii="Calibri" w:hAnsi="Calibri"/>
        </w:rPr>
      </w:pPr>
      <w:r w:rsidRPr="00A55937">
        <w:rPr>
          <w:rFonts w:ascii="Calibri" w:hAnsi="Calibri"/>
        </w:rPr>
        <w:t>Здесь и далее: знать определение понятия, знать и уметь обосновывать свойства (признаки, если они есть)</w:t>
      </w:r>
      <w:r w:rsidRPr="00A55937">
        <w:rPr>
          <w:rFonts w:ascii="Calibri" w:hAnsi="Calibri"/>
          <w:spacing w:val="1"/>
        </w:rPr>
        <w:t xml:space="preserve"> </w:t>
      </w:r>
      <w:r w:rsidRPr="00A55937">
        <w:rPr>
          <w:rFonts w:ascii="Calibri" w:hAnsi="Calibri"/>
        </w:rPr>
        <w:t>понятия, характеризовать связи с другими понятиями, представляя одно понятие как часть целостного комплекса,</w:t>
      </w:r>
      <w:r w:rsidRPr="00A55937">
        <w:rPr>
          <w:rFonts w:ascii="Calibri" w:hAnsi="Calibri"/>
          <w:spacing w:val="-47"/>
        </w:rPr>
        <w:t xml:space="preserve"> </w:t>
      </w:r>
      <w:r w:rsidRPr="00A55937">
        <w:rPr>
          <w:rFonts w:ascii="Calibri" w:hAnsi="Calibri"/>
        </w:rPr>
        <w:t>использовать</w:t>
      </w:r>
      <w:r w:rsidRPr="00A55937">
        <w:rPr>
          <w:rFonts w:ascii="Calibri" w:hAnsi="Calibri"/>
          <w:spacing w:val="-4"/>
        </w:rPr>
        <w:t xml:space="preserve"> </w:t>
      </w:r>
      <w:r w:rsidRPr="00A55937">
        <w:rPr>
          <w:rFonts w:ascii="Calibri" w:hAnsi="Calibri"/>
        </w:rPr>
        <w:t>понятие</w:t>
      </w:r>
      <w:r w:rsidRPr="00A55937">
        <w:rPr>
          <w:rFonts w:ascii="Calibri" w:hAnsi="Calibri"/>
          <w:spacing w:val="-2"/>
        </w:rPr>
        <w:t xml:space="preserve"> </w:t>
      </w:r>
      <w:r w:rsidRPr="00A55937">
        <w:rPr>
          <w:rFonts w:ascii="Calibri" w:hAnsi="Calibri"/>
        </w:rPr>
        <w:t>и</w:t>
      </w:r>
      <w:r w:rsidRPr="00A55937">
        <w:rPr>
          <w:rFonts w:ascii="Calibri" w:hAnsi="Calibri"/>
          <w:spacing w:val="-2"/>
        </w:rPr>
        <w:t xml:space="preserve"> </w:t>
      </w:r>
      <w:r w:rsidRPr="00A55937">
        <w:rPr>
          <w:rFonts w:ascii="Calibri" w:hAnsi="Calibri"/>
        </w:rPr>
        <w:t>его</w:t>
      </w:r>
      <w:r w:rsidRPr="00A55937">
        <w:rPr>
          <w:rFonts w:ascii="Calibri" w:hAnsi="Calibri"/>
          <w:spacing w:val="1"/>
        </w:rPr>
        <w:t xml:space="preserve"> </w:t>
      </w:r>
      <w:r w:rsidRPr="00A55937">
        <w:rPr>
          <w:rFonts w:ascii="Calibri" w:hAnsi="Calibri"/>
        </w:rPr>
        <w:t>свойства</w:t>
      </w:r>
      <w:r w:rsidRPr="00A55937">
        <w:rPr>
          <w:rFonts w:ascii="Calibri" w:hAnsi="Calibri"/>
          <w:spacing w:val="-1"/>
        </w:rPr>
        <w:t xml:space="preserve"> </w:t>
      </w:r>
      <w:r w:rsidRPr="00A55937">
        <w:rPr>
          <w:rFonts w:ascii="Calibri" w:hAnsi="Calibri"/>
        </w:rPr>
        <w:t>при</w:t>
      </w:r>
      <w:r w:rsidRPr="00A55937">
        <w:rPr>
          <w:rFonts w:ascii="Calibri" w:hAnsi="Calibri"/>
          <w:spacing w:val="-2"/>
        </w:rPr>
        <w:t xml:space="preserve"> </w:t>
      </w:r>
      <w:r w:rsidRPr="00A55937">
        <w:rPr>
          <w:rFonts w:ascii="Calibri" w:hAnsi="Calibri"/>
        </w:rPr>
        <w:t>проведении рассуждений, доказательств,</w:t>
      </w:r>
      <w:r w:rsidRPr="00A55937">
        <w:rPr>
          <w:rFonts w:ascii="Calibri" w:hAnsi="Calibri"/>
          <w:spacing w:val="-1"/>
        </w:rPr>
        <w:t xml:space="preserve"> </w:t>
      </w:r>
      <w:r w:rsidRPr="00A55937">
        <w:rPr>
          <w:rFonts w:ascii="Calibri" w:hAnsi="Calibri"/>
        </w:rPr>
        <w:t>решении</w:t>
      </w:r>
      <w:r w:rsidRPr="00A55937">
        <w:rPr>
          <w:rFonts w:ascii="Calibri" w:hAnsi="Calibri"/>
          <w:spacing w:val="-2"/>
        </w:rPr>
        <w:t xml:space="preserve"> </w:t>
      </w:r>
      <w:r w:rsidRPr="00A55937">
        <w:rPr>
          <w:rFonts w:ascii="Calibri" w:hAnsi="Calibri"/>
        </w:rPr>
        <w:t>задач.</w:t>
      </w:r>
    </w:p>
    <w:p w:rsidR="00A55937" w:rsidRPr="00A55937" w:rsidRDefault="00A55937" w:rsidP="00A55937">
      <w:pPr>
        <w:spacing w:line="259" w:lineRule="auto"/>
        <w:jc w:val="both"/>
        <w:rPr>
          <w:rFonts w:ascii="Calibri" w:hAnsi="Calibri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5"/>
        <w:gridCol w:w="5528"/>
      </w:tblGrid>
      <w:tr w:rsidR="00A55937" w:rsidRPr="00A55937" w:rsidTr="00A55937">
        <w:trPr>
          <w:trHeight w:val="1872"/>
        </w:trPr>
        <w:tc>
          <w:tcPr>
            <w:tcW w:w="1385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41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прямой</w:t>
            </w:r>
            <w:proofErr w:type="gramEnd"/>
            <w:r w:rsidRPr="00A55937">
              <w:rPr>
                <w:spacing w:val="56"/>
                <w:sz w:val="28"/>
              </w:rPr>
              <w:t xml:space="preserve"> </w:t>
            </w:r>
            <w:r w:rsidRPr="00A55937">
              <w:rPr>
                <w:sz w:val="28"/>
              </w:rPr>
              <w:t>для</w:t>
            </w:r>
            <w:r w:rsidRPr="00A55937">
              <w:rPr>
                <w:spacing w:val="55"/>
                <w:sz w:val="28"/>
              </w:rPr>
              <w:t xml:space="preserve"> </w:t>
            </w:r>
            <w:r w:rsidRPr="00A55937">
              <w:rPr>
                <w:sz w:val="28"/>
              </w:rPr>
              <w:t>описания</w:t>
            </w:r>
            <w:r w:rsidRPr="00A55937">
              <w:rPr>
                <w:spacing w:val="55"/>
                <w:sz w:val="28"/>
              </w:rPr>
              <w:t xml:space="preserve"> </w:t>
            </w:r>
            <w:r w:rsidRPr="00A55937">
              <w:rPr>
                <w:sz w:val="28"/>
              </w:rPr>
              <w:t>реальных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процессов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 явлений;</w:t>
            </w:r>
          </w:p>
          <w:p w:rsidR="00A55937" w:rsidRPr="00A55937" w:rsidRDefault="00A55937" w:rsidP="00E93528">
            <w:pPr>
              <w:numPr>
                <w:ilvl w:val="0"/>
                <w:numId w:val="34"/>
              </w:numPr>
              <w:tabs>
                <w:tab w:val="left" w:pos="827"/>
                <w:tab w:val="left" w:pos="828"/>
                <w:tab w:val="left" w:pos="2302"/>
                <w:tab w:val="left" w:pos="2940"/>
                <w:tab w:val="left" w:pos="3053"/>
              </w:tabs>
              <w:spacing w:line="271" w:lineRule="auto"/>
              <w:ind w:right="95"/>
              <w:rPr>
                <w:sz w:val="28"/>
              </w:rPr>
            </w:pPr>
            <w:r w:rsidRPr="00A55937">
              <w:rPr>
                <w:sz w:val="28"/>
              </w:rPr>
              <w:t>проводить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pacing w:val="-1"/>
                <w:sz w:val="28"/>
              </w:rPr>
              <w:t>логические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рассуждения</w:t>
            </w:r>
            <w:proofErr w:type="gramEnd"/>
            <w:r w:rsidRPr="00A55937">
              <w:rPr>
                <w:sz w:val="28"/>
              </w:rPr>
              <w:tab/>
              <w:t>в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ситуациях</w:t>
            </w:r>
          </w:p>
          <w:p w:rsidR="00A55937" w:rsidRPr="00A55937" w:rsidRDefault="00A55937" w:rsidP="00A55937">
            <w:pPr>
              <w:spacing w:before="3"/>
              <w:ind w:left="141"/>
              <w:rPr>
                <w:sz w:val="28"/>
              </w:rPr>
            </w:pPr>
            <w:r w:rsidRPr="00A55937">
              <w:rPr>
                <w:sz w:val="28"/>
              </w:rPr>
              <w:t>повседневной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жизни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37" w:right="99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рассуждения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ситуациях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повседневной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жизни,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других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предметов</w:t>
            </w:r>
          </w:p>
        </w:tc>
      </w:tr>
      <w:tr w:rsidR="00A55937" w:rsidRPr="00A55937" w:rsidTr="00A55937">
        <w:trPr>
          <w:trHeight w:val="12380"/>
        </w:trPr>
        <w:tc>
          <w:tcPr>
            <w:tcW w:w="1385" w:type="dxa"/>
          </w:tcPr>
          <w:p w:rsidR="00A55937" w:rsidRPr="00A55937" w:rsidRDefault="00A55937" w:rsidP="00A55937">
            <w:pPr>
              <w:spacing w:line="276" w:lineRule="auto"/>
              <w:ind w:left="107" w:right="102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Числа и</w:t>
            </w:r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proofErr w:type="gramStart"/>
            <w:r w:rsidRPr="00A55937">
              <w:rPr>
                <w:b/>
                <w:i/>
                <w:sz w:val="28"/>
              </w:rPr>
              <w:t>выражен</w:t>
            </w:r>
            <w:proofErr w:type="gramEnd"/>
            <w:r w:rsidRPr="00A55937">
              <w:rPr>
                <w:b/>
                <w:i/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b/>
                <w:i/>
                <w:sz w:val="28"/>
              </w:rPr>
              <w:t>ия</w:t>
            </w:r>
            <w:proofErr w:type="spellEnd"/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41" w:right="248" w:hanging="34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Оперировать на базовом уровне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понятиями: целое число,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делимость чисел, обыкновенная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дробь, десятичная дробь,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рациональное число,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приближённое значение числа,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часть, доля, отношение, процент,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повышение и понижение 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заданное число процентов,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масштаб;</w:t>
            </w:r>
            <w:proofErr w:type="gramEnd"/>
          </w:p>
          <w:p w:rsidR="00A55937" w:rsidRPr="00A55937" w:rsidRDefault="00A55937" w:rsidP="00A55937">
            <w:pPr>
              <w:spacing w:line="276" w:lineRule="auto"/>
              <w:ind w:left="108" w:right="97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оперировать на базовом уровне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понятиями: логарифм числа,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тригонометрическая окружность,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градусная мера угла, величина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угла, заданного точкой 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тригонометрической окружности,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синус, косинус, тангенс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котангенс углов, имеющих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произвольную величину;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выполнять арифметические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действия с целыми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рациональными числами;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выполнять несложные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преобразования числовых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выражений, содержащих степени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чисел, либо корни из чисел, либо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логарифмы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чисел;</w:t>
            </w:r>
            <w:proofErr w:type="gramEnd"/>
          </w:p>
          <w:p w:rsidR="00A55937" w:rsidRPr="00A55937" w:rsidRDefault="00A55937" w:rsidP="00A55937">
            <w:pPr>
              <w:spacing w:line="276" w:lineRule="auto"/>
              <w:ind w:left="141" w:right="374" w:hanging="77"/>
              <w:rPr>
                <w:sz w:val="28"/>
              </w:rPr>
            </w:pPr>
            <w:r w:rsidRPr="00A55937">
              <w:rPr>
                <w:sz w:val="28"/>
              </w:rPr>
              <w:t>.сравнивать рациональные числа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между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собой;</w:t>
            </w:r>
          </w:p>
          <w:p w:rsidR="00A55937" w:rsidRPr="00A55937" w:rsidRDefault="00A55937" w:rsidP="00A55937">
            <w:pPr>
              <w:spacing w:line="276" w:lineRule="auto"/>
              <w:ind w:left="141" w:right="86" w:hanging="77"/>
              <w:rPr>
                <w:sz w:val="28"/>
              </w:rPr>
            </w:pPr>
            <w:r w:rsidRPr="00A55937">
              <w:rPr>
                <w:sz w:val="28"/>
              </w:rPr>
              <w:t>.оценивать и сравнивать 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рациональными числами значения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целых степеней чисел, корней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натуральной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из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чисел,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E93528">
            <w:pPr>
              <w:numPr>
                <w:ilvl w:val="0"/>
                <w:numId w:val="33"/>
              </w:numPr>
              <w:tabs>
                <w:tab w:val="left" w:pos="824"/>
                <w:tab w:val="left" w:pos="2482"/>
                <w:tab w:val="left" w:pos="2571"/>
                <w:tab w:val="left" w:pos="3641"/>
                <w:tab w:val="left" w:pos="4111"/>
              </w:tabs>
              <w:spacing w:line="276" w:lineRule="auto"/>
              <w:ind w:right="95"/>
              <w:jc w:val="both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Свободно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оперировать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понятиями: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натуральное</w:t>
            </w:r>
            <w:r w:rsidRPr="00A55937">
              <w:rPr>
                <w:sz w:val="28"/>
              </w:rPr>
              <w:tab/>
              <w:t>число,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множество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натуральных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чисел,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целое</w:t>
            </w:r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число,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множество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целых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чисел,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обыкновенная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дробь, десятичная дробь, смешанное число,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рациональное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число,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множество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рациональных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чисел,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иррациональное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число,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корень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n,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действительное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число,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множество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действительных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чисел,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геометрическая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интерпретация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натуральных,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целых,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рациональных,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действительных чисел;</w:t>
            </w:r>
            <w:proofErr w:type="gramEnd"/>
          </w:p>
          <w:p w:rsidR="00A55937" w:rsidRPr="00A55937" w:rsidRDefault="00A55937" w:rsidP="00E93528">
            <w:pPr>
              <w:numPr>
                <w:ilvl w:val="0"/>
                <w:numId w:val="33"/>
              </w:numPr>
              <w:tabs>
                <w:tab w:val="left" w:pos="824"/>
              </w:tabs>
              <w:spacing w:line="273" w:lineRule="auto"/>
              <w:ind w:right="98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понимать и объяснять разницу между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позиционной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непозиционной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системами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записи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чисел;</w:t>
            </w:r>
          </w:p>
          <w:p w:rsidR="00A55937" w:rsidRPr="00A55937" w:rsidRDefault="00A55937" w:rsidP="00E93528">
            <w:pPr>
              <w:numPr>
                <w:ilvl w:val="0"/>
                <w:numId w:val="33"/>
              </w:numPr>
              <w:tabs>
                <w:tab w:val="left" w:pos="824"/>
              </w:tabs>
              <w:spacing w:line="273" w:lineRule="auto"/>
              <w:ind w:right="99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переводить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числа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одной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системы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записи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(системы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счисления)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другую;</w:t>
            </w:r>
          </w:p>
          <w:p w:rsidR="00A55937" w:rsidRPr="00A55937" w:rsidRDefault="00A55937" w:rsidP="00E93528">
            <w:pPr>
              <w:numPr>
                <w:ilvl w:val="0"/>
                <w:numId w:val="33"/>
              </w:numPr>
              <w:tabs>
                <w:tab w:val="left" w:pos="824"/>
              </w:tabs>
              <w:spacing w:line="273" w:lineRule="auto"/>
              <w:ind w:right="95"/>
              <w:jc w:val="both"/>
              <w:rPr>
                <w:sz w:val="28"/>
              </w:rPr>
            </w:pPr>
            <w:r w:rsidRPr="00A55937">
              <w:rPr>
                <w:sz w:val="28"/>
              </w:rPr>
              <w:t>доказывать и использовать признаки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делимости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суммы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произведения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выполнении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вычислений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E93528">
            <w:pPr>
              <w:numPr>
                <w:ilvl w:val="0"/>
                <w:numId w:val="33"/>
              </w:numPr>
              <w:tabs>
                <w:tab w:val="left" w:pos="824"/>
              </w:tabs>
              <w:spacing w:before="5" w:line="273" w:lineRule="auto"/>
              <w:ind w:right="99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выполнять округление рациональных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иррациональных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чисел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заданной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точностью;</w:t>
            </w:r>
          </w:p>
          <w:p w:rsidR="00A55937" w:rsidRPr="00A55937" w:rsidRDefault="00A55937" w:rsidP="00E93528">
            <w:pPr>
              <w:numPr>
                <w:ilvl w:val="0"/>
                <w:numId w:val="33"/>
              </w:numPr>
              <w:tabs>
                <w:tab w:val="left" w:pos="824"/>
              </w:tabs>
              <w:spacing w:before="5" w:line="273" w:lineRule="auto"/>
              <w:ind w:right="96"/>
              <w:jc w:val="both"/>
              <w:rPr>
                <w:sz w:val="28"/>
              </w:rPr>
            </w:pPr>
            <w:r w:rsidRPr="00A55937">
              <w:rPr>
                <w:sz w:val="28"/>
              </w:rPr>
              <w:t>сравнивать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действительные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числа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разными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способами;</w:t>
            </w:r>
          </w:p>
          <w:p w:rsidR="00A55937" w:rsidRPr="00A55937" w:rsidRDefault="00A55937" w:rsidP="00E93528">
            <w:pPr>
              <w:numPr>
                <w:ilvl w:val="0"/>
                <w:numId w:val="33"/>
              </w:numPr>
              <w:tabs>
                <w:tab w:val="left" w:pos="824"/>
              </w:tabs>
              <w:spacing w:before="3" w:line="276" w:lineRule="auto"/>
              <w:ind w:right="93"/>
              <w:jc w:val="both"/>
              <w:rPr>
                <w:sz w:val="28"/>
              </w:rPr>
            </w:pPr>
            <w:r w:rsidRPr="00A55937">
              <w:rPr>
                <w:sz w:val="28"/>
              </w:rPr>
              <w:t>упорядочивать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числа,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записанные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виде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обыкновенной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десятичной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дроби,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числа,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записанные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использованием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арифметического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квадратного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корня,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корней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больше 2;</w:t>
            </w:r>
          </w:p>
          <w:p w:rsidR="00A55937" w:rsidRPr="00A55937" w:rsidRDefault="00A55937" w:rsidP="00E93528">
            <w:pPr>
              <w:numPr>
                <w:ilvl w:val="0"/>
                <w:numId w:val="33"/>
              </w:numPr>
              <w:tabs>
                <w:tab w:val="left" w:pos="824"/>
              </w:tabs>
              <w:spacing w:line="273" w:lineRule="auto"/>
              <w:ind w:right="97"/>
              <w:jc w:val="both"/>
              <w:rPr>
                <w:sz w:val="28"/>
              </w:rPr>
            </w:pPr>
            <w:r w:rsidRPr="00A55937">
              <w:rPr>
                <w:sz w:val="28"/>
              </w:rPr>
              <w:t>находить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НОД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НОК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разными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способами</w:t>
            </w:r>
            <w:r w:rsidRPr="00A55937">
              <w:rPr>
                <w:spacing w:val="2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24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использовать</w:t>
            </w:r>
            <w:r w:rsidRPr="00A55937">
              <w:rPr>
                <w:spacing w:val="22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24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25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</w:p>
          <w:p w:rsidR="00A55937" w:rsidRPr="00A55937" w:rsidRDefault="00A55937" w:rsidP="00A55937">
            <w:pPr>
              <w:ind w:left="137"/>
              <w:rPr>
                <w:sz w:val="28"/>
              </w:rPr>
            </w:pPr>
            <w:r w:rsidRPr="00A55937">
              <w:rPr>
                <w:sz w:val="28"/>
              </w:rPr>
              <w:t>задач;</w:t>
            </w:r>
          </w:p>
        </w:tc>
      </w:tr>
    </w:tbl>
    <w:p w:rsidR="00A55937" w:rsidRPr="00A55937" w:rsidRDefault="00A55937" w:rsidP="00A55937">
      <w:pPr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5"/>
        <w:gridCol w:w="5528"/>
      </w:tblGrid>
      <w:tr w:rsidR="00A55937" w:rsidRPr="00A55937" w:rsidTr="00A55937">
        <w:trPr>
          <w:trHeight w:val="14072"/>
        </w:trPr>
        <w:tc>
          <w:tcPr>
            <w:tcW w:w="1385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41" w:right="770"/>
              <w:rPr>
                <w:sz w:val="28"/>
              </w:rPr>
            </w:pPr>
            <w:r w:rsidRPr="00A55937">
              <w:rPr>
                <w:sz w:val="28"/>
              </w:rPr>
              <w:t>логарифмов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чисел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простых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случаях;</w:t>
            </w:r>
          </w:p>
          <w:p w:rsidR="00A55937" w:rsidRPr="00A55937" w:rsidRDefault="00A55937" w:rsidP="00A55937">
            <w:pPr>
              <w:spacing w:line="276" w:lineRule="auto"/>
              <w:ind w:left="141" w:right="262" w:hanging="77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.изображать точками на числовой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прямой целые и рациональные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числа;</w:t>
            </w:r>
            <w:proofErr w:type="gramEnd"/>
          </w:p>
          <w:p w:rsidR="00A55937" w:rsidRPr="00A55937" w:rsidRDefault="00A55937" w:rsidP="00A55937">
            <w:pPr>
              <w:spacing w:line="276" w:lineRule="auto"/>
              <w:ind w:left="141" w:right="262" w:hanging="77"/>
              <w:rPr>
                <w:sz w:val="28"/>
              </w:rPr>
            </w:pPr>
            <w:r w:rsidRPr="00A55937">
              <w:rPr>
                <w:sz w:val="28"/>
              </w:rPr>
              <w:t>.изображать точками на числовой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прямой целые степени чисел,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корни натуральной степени из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чисел, логарифмы чисел 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простых случаях;</w:t>
            </w:r>
          </w:p>
          <w:p w:rsidR="00A55937" w:rsidRPr="00A55937" w:rsidRDefault="00A55937" w:rsidP="00A55937">
            <w:pPr>
              <w:spacing w:line="276" w:lineRule="auto"/>
              <w:ind w:left="141" w:right="1304" w:hanging="77"/>
              <w:rPr>
                <w:sz w:val="28"/>
              </w:rPr>
            </w:pPr>
            <w:r w:rsidRPr="00A55937">
              <w:rPr>
                <w:color w:val="FF0000"/>
                <w:sz w:val="28"/>
              </w:rPr>
              <w:t>.</w:t>
            </w:r>
            <w:r w:rsidRPr="00A55937">
              <w:rPr>
                <w:sz w:val="28"/>
              </w:rPr>
              <w:t>выполнять несложные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преобразования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целых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</w:p>
          <w:p w:rsidR="00A55937" w:rsidRPr="00A55937" w:rsidRDefault="00A55937" w:rsidP="00A55937">
            <w:pPr>
              <w:spacing w:line="276" w:lineRule="auto"/>
              <w:ind w:left="141" w:right="191"/>
              <w:rPr>
                <w:sz w:val="28"/>
              </w:rPr>
            </w:pPr>
            <w:r w:rsidRPr="00A55937">
              <w:rPr>
                <w:sz w:val="28"/>
              </w:rPr>
              <w:t>дробно-рациональных</w:t>
            </w:r>
            <w:r w:rsidRPr="00A55937">
              <w:rPr>
                <w:spacing w:val="-14"/>
                <w:sz w:val="28"/>
              </w:rPr>
              <w:t xml:space="preserve"> </w:t>
            </w:r>
            <w:r w:rsidRPr="00A55937">
              <w:rPr>
                <w:sz w:val="28"/>
              </w:rPr>
              <w:t>буквенных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выражений;</w:t>
            </w:r>
          </w:p>
          <w:p w:rsidR="00A55937" w:rsidRPr="00A55937" w:rsidRDefault="00A55937" w:rsidP="00A55937">
            <w:pPr>
              <w:spacing w:line="276" w:lineRule="auto"/>
              <w:ind w:left="141" w:right="339" w:hanging="77"/>
              <w:rPr>
                <w:sz w:val="28"/>
              </w:rPr>
            </w:pPr>
            <w:r w:rsidRPr="00A55937">
              <w:rPr>
                <w:sz w:val="28"/>
              </w:rPr>
              <w:t>.выражать в простейших случаях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из равенства одну переменную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через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другие;</w:t>
            </w:r>
          </w:p>
          <w:p w:rsidR="00A55937" w:rsidRPr="00A55937" w:rsidRDefault="00A55937" w:rsidP="00A55937">
            <w:pPr>
              <w:spacing w:line="276" w:lineRule="auto"/>
              <w:ind w:left="141" w:right="325" w:hanging="77"/>
              <w:rPr>
                <w:sz w:val="28"/>
              </w:rPr>
            </w:pPr>
            <w:r w:rsidRPr="00A55937">
              <w:rPr>
                <w:sz w:val="28"/>
              </w:rPr>
              <w:t>.вычислять в простых случаях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значения числовых и буквенных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выражений, осуществляя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необходимые подстановки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преобразования;</w:t>
            </w:r>
          </w:p>
          <w:p w:rsidR="00A55937" w:rsidRPr="00A55937" w:rsidRDefault="00A55937" w:rsidP="00A55937">
            <w:pPr>
              <w:spacing w:line="276" w:lineRule="auto"/>
              <w:ind w:left="141" w:right="483" w:hanging="77"/>
              <w:jc w:val="both"/>
              <w:rPr>
                <w:sz w:val="28"/>
              </w:rPr>
            </w:pPr>
            <w:r w:rsidRPr="00A55937">
              <w:rPr>
                <w:sz w:val="28"/>
              </w:rPr>
              <w:t>.изображать схематически угол,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величина которого выражена в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градусах;</w:t>
            </w:r>
          </w:p>
          <w:p w:rsidR="00A55937" w:rsidRPr="00A55937" w:rsidRDefault="00A55937" w:rsidP="00A55937">
            <w:pPr>
              <w:spacing w:line="276" w:lineRule="auto"/>
              <w:ind w:left="141" w:right="86" w:hanging="77"/>
              <w:rPr>
                <w:sz w:val="28"/>
              </w:rPr>
            </w:pPr>
            <w:r w:rsidRPr="00A55937">
              <w:rPr>
                <w:sz w:val="28"/>
              </w:rPr>
              <w:t>.оценивать знаки синуса, косинуса,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тангенса, котангенса конкретных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углов.</w:t>
            </w:r>
          </w:p>
          <w:p w:rsidR="00A55937" w:rsidRPr="00A55937" w:rsidRDefault="00A55937" w:rsidP="00A55937">
            <w:pPr>
              <w:spacing w:before="10"/>
              <w:rPr>
                <w:rFonts w:ascii="Calibri"/>
                <w:sz w:val="29"/>
              </w:rPr>
            </w:pPr>
          </w:p>
          <w:p w:rsidR="00A55937" w:rsidRPr="00A55937" w:rsidRDefault="00A55937" w:rsidP="00A55937">
            <w:pPr>
              <w:spacing w:before="1" w:line="276" w:lineRule="auto"/>
              <w:ind w:left="141" w:right="93"/>
              <w:jc w:val="both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В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повседневной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жизни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изучении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других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учебных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предметов:</w:t>
            </w:r>
          </w:p>
          <w:p w:rsidR="00A55937" w:rsidRPr="00A55937" w:rsidRDefault="00A55937" w:rsidP="00A55937">
            <w:pPr>
              <w:spacing w:line="276" w:lineRule="auto"/>
              <w:ind w:left="141" w:right="654" w:hanging="77"/>
              <w:rPr>
                <w:sz w:val="28"/>
              </w:rPr>
            </w:pPr>
            <w:r w:rsidRPr="00A55937">
              <w:rPr>
                <w:sz w:val="28"/>
              </w:rPr>
              <w:t>.выполнять вычисления 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задач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практического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характера;</w:t>
            </w:r>
          </w:p>
          <w:p w:rsidR="00A55937" w:rsidRPr="00A55937" w:rsidRDefault="00A55937" w:rsidP="00A55937">
            <w:pPr>
              <w:ind w:left="64"/>
              <w:rPr>
                <w:sz w:val="28"/>
              </w:rPr>
            </w:pPr>
            <w:r w:rsidRPr="00A55937">
              <w:rPr>
                <w:sz w:val="28"/>
              </w:rPr>
              <w:t>.выполнять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практические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расчеты</w:t>
            </w:r>
          </w:p>
          <w:p w:rsidR="00A55937" w:rsidRPr="00A55937" w:rsidRDefault="00A55937" w:rsidP="00A55937">
            <w:pPr>
              <w:spacing w:line="370" w:lineRule="atLeast"/>
              <w:ind w:left="141" w:right="891"/>
              <w:rPr>
                <w:sz w:val="28"/>
              </w:rPr>
            </w:pPr>
            <w:r w:rsidRPr="00A55937">
              <w:rPr>
                <w:sz w:val="28"/>
              </w:rPr>
              <w:t>с использованием 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необходимости</w:t>
            </w:r>
            <w:r w:rsidRPr="00A55937">
              <w:rPr>
                <w:spacing w:val="-12"/>
                <w:sz w:val="28"/>
              </w:rPr>
              <w:t xml:space="preserve"> </w:t>
            </w:r>
            <w:r w:rsidRPr="00A55937">
              <w:rPr>
                <w:sz w:val="28"/>
              </w:rPr>
              <w:t>справочных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E93528">
            <w:pPr>
              <w:numPr>
                <w:ilvl w:val="0"/>
                <w:numId w:val="32"/>
              </w:numPr>
              <w:tabs>
                <w:tab w:val="left" w:pos="824"/>
                <w:tab w:val="left" w:pos="2972"/>
                <w:tab w:val="left" w:pos="5266"/>
              </w:tabs>
              <w:spacing w:line="273" w:lineRule="auto"/>
              <w:ind w:right="96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выполнять</w:t>
            </w:r>
            <w:r w:rsidRPr="00A55937">
              <w:rPr>
                <w:sz w:val="28"/>
              </w:rPr>
              <w:tab/>
              <w:t>вычисления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4"/>
                <w:sz w:val="28"/>
              </w:rPr>
              <w:t>и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преобразования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выражений,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содержащих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действительные числа, в том числе корни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натуральных степеней;</w:t>
            </w:r>
          </w:p>
          <w:p w:rsidR="00A55937" w:rsidRPr="00A55937" w:rsidRDefault="00A55937" w:rsidP="00E93528">
            <w:pPr>
              <w:numPr>
                <w:ilvl w:val="0"/>
                <w:numId w:val="32"/>
              </w:numPr>
              <w:tabs>
                <w:tab w:val="left" w:pos="824"/>
                <w:tab w:val="left" w:pos="3904"/>
              </w:tabs>
              <w:spacing w:before="5"/>
              <w:ind w:left="823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выполнять</w:t>
            </w:r>
            <w:r w:rsidRPr="00A55937">
              <w:rPr>
                <w:sz w:val="28"/>
              </w:rPr>
              <w:tab/>
              <w:t>стандартные</w:t>
            </w:r>
          </w:p>
          <w:p w:rsidR="00A55937" w:rsidRPr="00A55937" w:rsidRDefault="00A55937" w:rsidP="00A55937">
            <w:pPr>
              <w:tabs>
                <w:tab w:val="left" w:pos="3520"/>
              </w:tabs>
              <w:spacing w:before="44" w:line="276" w:lineRule="auto"/>
              <w:ind w:left="137" w:right="95"/>
              <w:jc w:val="both"/>
              <w:rPr>
                <w:sz w:val="28"/>
              </w:rPr>
            </w:pPr>
            <w:r w:rsidRPr="00A55937">
              <w:rPr>
                <w:sz w:val="28"/>
              </w:rPr>
              <w:t>тождественные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преобразования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тригонометрических,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логарифмических,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степенных,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иррациональных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выражений.</w:t>
            </w:r>
          </w:p>
          <w:p w:rsidR="00A55937" w:rsidRPr="00A55937" w:rsidRDefault="00A55937" w:rsidP="00A55937">
            <w:pPr>
              <w:spacing w:before="3"/>
              <w:rPr>
                <w:rFonts w:ascii="Calibri"/>
                <w:sz w:val="30"/>
              </w:rPr>
            </w:pPr>
          </w:p>
          <w:p w:rsidR="00A55937" w:rsidRPr="00A55937" w:rsidRDefault="00A55937" w:rsidP="00A55937">
            <w:pPr>
              <w:spacing w:before="1" w:line="278" w:lineRule="auto"/>
              <w:ind w:left="137" w:right="97"/>
              <w:jc w:val="both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В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повседневной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жизни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изучении</w:t>
            </w:r>
            <w:r w:rsidRPr="00A55937">
              <w:rPr>
                <w:i/>
                <w:spacing w:val="-67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других</w:t>
            </w:r>
            <w:r w:rsidRPr="00A55937">
              <w:rPr>
                <w:i/>
                <w:spacing w:val="-4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предметов:</w:t>
            </w:r>
          </w:p>
          <w:p w:rsidR="00A55937" w:rsidRPr="00A55937" w:rsidRDefault="00A55937" w:rsidP="00E93528">
            <w:pPr>
              <w:numPr>
                <w:ilvl w:val="0"/>
                <w:numId w:val="32"/>
              </w:numPr>
              <w:tabs>
                <w:tab w:val="left" w:pos="824"/>
              </w:tabs>
              <w:spacing w:line="273" w:lineRule="auto"/>
              <w:ind w:right="97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выполнять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объяснять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сравнение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результатов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вычислений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практических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том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числе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приближенных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вычислений,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используя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разные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способы сравнений;</w:t>
            </w:r>
          </w:p>
          <w:p w:rsidR="00A55937" w:rsidRPr="00A55937" w:rsidRDefault="00A55937" w:rsidP="00E93528">
            <w:pPr>
              <w:numPr>
                <w:ilvl w:val="0"/>
                <w:numId w:val="32"/>
              </w:numPr>
              <w:tabs>
                <w:tab w:val="left" w:pos="824"/>
              </w:tabs>
              <w:spacing w:before="9" w:line="273" w:lineRule="auto"/>
              <w:ind w:right="98"/>
              <w:jc w:val="both"/>
              <w:rPr>
                <w:sz w:val="28"/>
              </w:rPr>
            </w:pPr>
            <w:r w:rsidRPr="00A55937">
              <w:rPr>
                <w:sz w:val="28"/>
              </w:rPr>
              <w:t>записывать,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сравнивать,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округлять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числовые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данные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реальных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величин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использованием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разных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систем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измерения;</w:t>
            </w:r>
          </w:p>
          <w:p w:rsidR="00A55937" w:rsidRPr="00A55937" w:rsidRDefault="00A55937" w:rsidP="00A55937">
            <w:pPr>
              <w:spacing w:before="4" w:line="276" w:lineRule="auto"/>
              <w:ind w:left="137" w:right="118" w:hanging="78"/>
              <w:rPr>
                <w:sz w:val="28"/>
              </w:rPr>
            </w:pPr>
            <w:r w:rsidRPr="00A55937">
              <w:rPr>
                <w:sz w:val="28"/>
              </w:rPr>
              <w:t>.составлять и оценивать разными способами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числовые выражения при решении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практических задач и задач из других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учебных предметов</w:t>
            </w:r>
          </w:p>
        </w:tc>
      </w:tr>
    </w:tbl>
    <w:p w:rsidR="00A55937" w:rsidRPr="00A55937" w:rsidRDefault="00A55937" w:rsidP="00A55937">
      <w:pPr>
        <w:spacing w:line="276" w:lineRule="auto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5"/>
        <w:gridCol w:w="5528"/>
      </w:tblGrid>
      <w:tr w:rsidR="00A55937" w:rsidRPr="00A55937" w:rsidTr="00A55937">
        <w:trPr>
          <w:trHeight w:val="4072"/>
        </w:trPr>
        <w:tc>
          <w:tcPr>
            <w:tcW w:w="1385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41" w:right="540"/>
              <w:rPr>
                <w:sz w:val="28"/>
              </w:rPr>
            </w:pPr>
            <w:r w:rsidRPr="00A55937">
              <w:rPr>
                <w:sz w:val="28"/>
              </w:rPr>
              <w:t>материалов и вычислительных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устройств;</w:t>
            </w:r>
          </w:p>
          <w:p w:rsidR="00A55937" w:rsidRPr="00A55937" w:rsidRDefault="00A55937" w:rsidP="00A55937">
            <w:pPr>
              <w:spacing w:line="276" w:lineRule="auto"/>
              <w:ind w:left="141" w:right="384" w:hanging="77"/>
              <w:rPr>
                <w:sz w:val="28"/>
              </w:rPr>
            </w:pPr>
            <w:r w:rsidRPr="00A55937">
              <w:rPr>
                <w:sz w:val="28"/>
              </w:rPr>
              <w:t>.соотносить реальные величины,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характеристики объектов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окружающего мира с 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конкретными числовыми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значениями;</w:t>
            </w:r>
          </w:p>
          <w:p w:rsidR="00A55937" w:rsidRPr="00A55937" w:rsidRDefault="00A55937" w:rsidP="00A55937">
            <w:pPr>
              <w:spacing w:line="276" w:lineRule="auto"/>
              <w:ind w:left="141" w:right="172" w:hanging="77"/>
              <w:rPr>
                <w:sz w:val="28"/>
              </w:rPr>
            </w:pPr>
            <w:r w:rsidRPr="00A55937">
              <w:rPr>
                <w:sz w:val="28"/>
              </w:rPr>
              <w:t>.использовать методы округления,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приближения и прикидки 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практических задач</w:t>
            </w:r>
          </w:p>
          <w:p w:rsidR="00A55937" w:rsidRPr="00A55937" w:rsidRDefault="00A55937" w:rsidP="00A55937">
            <w:pPr>
              <w:ind w:left="141"/>
              <w:rPr>
                <w:sz w:val="28"/>
              </w:rPr>
            </w:pPr>
            <w:r w:rsidRPr="00A55937">
              <w:rPr>
                <w:sz w:val="28"/>
              </w:rPr>
              <w:t>повседневной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жизни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  <w:tr w:rsidR="00A55937" w:rsidRPr="00A55937" w:rsidTr="00A55937">
        <w:trPr>
          <w:trHeight w:val="10138"/>
        </w:trPr>
        <w:tc>
          <w:tcPr>
            <w:tcW w:w="1385" w:type="dxa"/>
            <w:tcBorders>
              <w:bottom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07" w:right="159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Уравнен</w:t>
            </w:r>
            <w:r w:rsidRPr="00A55937">
              <w:rPr>
                <w:b/>
                <w:i/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b/>
                <w:i/>
                <w:sz w:val="28"/>
              </w:rPr>
              <w:t>ия</w:t>
            </w:r>
            <w:proofErr w:type="spellEnd"/>
            <w:r w:rsidRPr="00A55937">
              <w:rPr>
                <w:b/>
                <w:i/>
                <w:sz w:val="28"/>
              </w:rPr>
              <w:t xml:space="preserve"> и</w:t>
            </w:r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A55937">
              <w:rPr>
                <w:b/>
                <w:i/>
                <w:sz w:val="28"/>
              </w:rPr>
              <w:t>неравенс</w:t>
            </w:r>
            <w:proofErr w:type="spellEnd"/>
            <w:r w:rsidRPr="00A55937">
              <w:rPr>
                <w:b/>
                <w:i/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b/>
                <w:i/>
                <w:sz w:val="28"/>
              </w:rPr>
              <w:t>тва</w:t>
            </w:r>
            <w:proofErr w:type="spellEnd"/>
            <w:proofErr w:type="gramEnd"/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41" w:right="583" w:hanging="77"/>
              <w:rPr>
                <w:sz w:val="28"/>
              </w:rPr>
            </w:pPr>
            <w:r w:rsidRPr="00A55937">
              <w:rPr>
                <w:sz w:val="28"/>
              </w:rPr>
              <w:t>.Решать линейные уравнения 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неравенства, квадратные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уравнения;</w:t>
            </w:r>
          </w:p>
          <w:p w:rsidR="00A55937" w:rsidRPr="00A55937" w:rsidRDefault="00A55937" w:rsidP="00A55937">
            <w:pPr>
              <w:spacing w:line="276" w:lineRule="auto"/>
              <w:ind w:left="141" w:right="175" w:hanging="77"/>
              <w:rPr>
                <w:sz w:val="28"/>
              </w:rPr>
            </w:pPr>
            <w:r w:rsidRPr="00A55937">
              <w:rPr>
                <w:sz w:val="28"/>
              </w:rPr>
              <w:t>.решать логарифмические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уравнения вида </w:t>
            </w:r>
            <w:proofErr w:type="spellStart"/>
            <w:r w:rsidRPr="00A55937">
              <w:rPr>
                <w:sz w:val="28"/>
              </w:rPr>
              <w:t>log</w:t>
            </w:r>
            <w:proofErr w:type="spellEnd"/>
            <w:r w:rsidRPr="00A55937">
              <w:rPr>
                <w:sz w:val="28"/>
              </w:rPr>
              <w:t xml:space="preserve"> </w:t>
            </w:r>
            <w:r w:rsidRPr="00A55937">
              <w:rPr>
                <w:i/>
                <w:sz w:val="28"/>
                <w:vertAlign w:val="subscript"/>
              </w:rPr>
              <w:t>a</w:t>
            </w:r>
            <w:r w:rsidRPr="00A55937">
              <w:rPr>
                <w:i/>
                <w:sz w:val="28"/>
              </w:rPr>
              <w:t xml:space="preserve"> </w:t>
            </w:r>
            <w:r w:rsidRPr="00A55937">
              <w:rPr>
                <w:sz w:val="28"/>
              </w:rPr>
              <w:t>(</w:t>
            </w:r>
            <w:proofErr w:type="spellStart"/>
            <w:r w:rsidRPr="00A55937">
              <w:rPr>
                <w:i/>
                <w:sz w:val="28"/>
              </w:rPr>
              <w:t>bx</w:t>
            </w:r>
            <w:proofErr w:type="spellEnd"/>
            <w:r w:rsidRPr="00A55937">
              <w:rPr>
                <w:i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+ </w:t>
            </w:r>
            <w:r w:rsidRPr="00A55937">
              <w:rPr>
                <w:i/>
                <w:sz w:val="28"/>
              </w:rPr>
              <w:t>c</w:t>
            </w:r>
            <w:r w:rsidRPr="00A55937">
              <w:rPr>
                <w:sz w:val="28"/>
              </w:rPr>
              <w:t xml:space="preserve">) = </w:t>
            </w:r>
            <w:r w:rsidRPr="00A55937">
              <w:rPr>
                <w:i/>
                <w:sz w:val="28"/>
              </w:rPr>
              <w:t xml:space="preserve">d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простейшие неравенства вида </w:t>
            </w:r>
            <w:proofErr w:type="spellStart"/>
            <w:r w:rsidRPr="00A55937">
              <w:rPr>
                <w:sz w:val="28"/>
              </w:rPr>
              <w:t>log</w:t>
            </w:r>
            <w:proofErr w:type="spellEnd"/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i/>
                <w:sz w:val="28"/>
                <w:vertAlign w:val="subscript"/>
              </w:rPr>
              <w:t>a</w:t>
            </w:r>
            <w:r w:rsidRPr="00A55937">
              <w:rPr>
                <w:i/>
                <w:spacing w:val="-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x</w:t>
            </w:r>
            <w:r w:rsidRPr="00A55937">
              <w:rPr>
                <w:i/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&lt;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d</w:t>
            </w:r>
            <w:r w:rsidRPr="00A55937">
              <w:rPr>
                <w:sz w:val="28"/>
              </w:rPr>
              <w:t>;</w:t>
            </w:r>
          </w:p>
          <w:p w:rsidR="00A55937" w:rsidRPr="00A55937" w:rsidRDefault="00A55937" w:rsidP="00A55937">
            <w:pPr>
              <w:tabs>
                <w:tab w:val="left" w:pos="1898"/>
                <w:tab w:val="left" w:pos="3394"/>
              </w:tabs>
              <w:spacing w:line="276" w:lineRule="auto"/>
              <w:ind w:left="141" w:right="171" w:hanging="77"/>
              <w:rPr>
                <w:sz w:val="28"/>
              </w:rPr>
            </w:pPr>
            <w:r w:rsidRPr="00A55937">
              <w:rPr>
                <w:sz w:val="28"/>
              </w:rPr>
              <w:t>.решать показательные</w:t>
            </w:r>
            <w:r w:rsidRPr="00A55937">
              <w:rPr>
                <w:spacing w:val="2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вида</w:t>
            </w:r>
            <w:r w:rsidRPr="00A55937">
              <w:rPr>
                <w:spacing w:val="-3"/>
                <w:sz w:val="28"/>
              </w:rPr>
              <w:t xml:space="preserve"> </w:t>
            </w:r>
            <w:proofErr w:type="spellStart"/>
            <w:r w:rsidRPr="00A55937">
              <w:rPr>
                <w:i/>
                <w:sz w:val="28"/>
              </w:rPr>
              <w:t>a</w:t>
            </w:r>
            <w:r w:rsidRPr="00A55937">
              <w:rPr>
                <w:i/>
                <w:sz w:val="28"/>
                <w:vertAlign w:val="superscript"/>
              </w:rPr>
              <w:t>bx+c</w:t>
            </w:r>
            <w:proofErr w:type="spellEnd"/>
            <w:r w:rsidRPr="00A55937">
              <w:rPr>
                <w:i/>
                <w:sz w:val="28"/>
              </w:rPr>
              <w:t>=</w:t>
            </w:r>
            <w:r w:rsidRPr="00A55937">
              <w:rPr>
                <w:i/>
                <w:spacing w:val="-3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d</w:t>
            </w:r>
            <w:r w:rsidRPr="00A55937">
              <w:rPr>
                <w:i/>
                <w:sz w:val="28"/>
              </w:rPr>
              <w:tab/>
            </w:r>
            <w:r w:rsidRPr="00A55937">
              <w:rPr>
                <w:sz w:val="28"/>
              </w:rPr>
              <w:t xml:space="preserve">(где </w:t>
            </w:r>
            <w:r w:rsidRPr="00A55937">
              <w:rPr>
                <w:i/>
                <w:sz w:val="28"/>
              </w:rPr>
              <w:t xml:space="preserve">d </w:t>
            </w:r>
            <w:r w:rsidRPr="00A55937">
              <w:rPr>
                <w:sz w:val="28"/>
              </w:rPr>
              <w:t>можно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представить в виде степени 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основанием </w:t>
            </w:r>
            <w:r w:rsidRPr="00A55937">
              <w:rPr>
                <w:i/>
                <w:sz w:val="28"/>
              </w:rPr>
              <w:t>a</w:t>
            </w:r>
            <w:r w:rsidRPr="00A55937">
              <w:rPr>
                <w:sz w:val="28"/>
              </w:rPr>
              <w:t>) и простейшие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вида </w:t>
            </w:r>
            <w:proofErr w:type="spellStart"/>
            <w:r w:rsidRPr="00A55937">
              <w:rPr>
                <w:i/>
                <w:sz w:val="28"/>
              </w:rPr>
              <w:t>a</w:t>
            </w:r>
            <w:r w:rsidRPr="00A55937">
              <w:rPr>
                <w:i/>
                <w:sz w:val="28"/>
                <w:vertAlign w:val="superscript"/>
              </w:rPr>
              <w:t>x</w:t>
            </w:r>
            <w:proofErr w:type="spellEnd"/>
            <w:r w:rsidRPr="00A55937">
              <w:rPr>
                <w:i/>
                <w:spacing w:val="-28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&lt;</w:t>
            </w:r>
            <w:r w:rsidRPr="00A55937">
              <w:rPr>
                <w:i/>
                <w:spacing w:val="-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d</w:t>
            </w:r>
            <w:r w:rsidRPr="00A55937">
              <w:rPr>
                <w:i/>
                <w:sz w:val="28"/>
              </w:rPr>
              <w:tab/>
            </w:r>
            <w:r w:rsidRPr="00A55937">
              <w:rPr>
                <w:sz w:val="28"/>
              </w:rPr>
              <w:t xml:space="preserve">(где </w:t>
            </w:r>
            <w:r w:rsidRPr="00A55937">
              <w:rPr>
                <w:i/>
                <w:sz w:val="28"/>
              </w:rPr>
              <w:t>d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можно представить в виде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основанием</w:t>
            </w:r>
            <w:r w:rsidRPr="00A55937">
              <w:rPr>
                <w:spacing w:val="2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a</w:t>
            </w:r>
            <w:r w:rsidRPr="00A55937">
              <w:rPr>
                <w:sz w:val="28"/>
              </w:rPr>
              <w:t>)</w:t>
            </w:r>
            <w:r w:rsidRPr="00A55937">
              <w:rPr>
                <w:color w:val="FF0000"/>
                <w:sz w:val="28"/>
              </w:rPr>
              <w:t>;</w:t>
            </w:r>
            <w:r w:rsidRPr="00A55937">
              <w:rPr>
                <w:sz w:val="28"/>
              </w:rPr>
              <w:t>.</w:t>
            </w:r>
          </w:p>
          <w:p w:rsidR="00A55937" w:rsidRPr="00A55937" w:rsidRDefault="00A55937" w:rsidP="00A55937">
            <w:pPr>
              <w:tabs>
                <w:tab w:val="left" w:pos="2093"/>
                <w:tab w:val="left" w:pos="3394"/>
              </w:tabs>
              <w:spacing w:line="276" w:lineRule="auto"/>
              <w:ind w:left="141" w:right="339" w:hanging="77"/>
              <w:rPr>
                <w:sz w:val="28"/>
              </w:rPr>
            </w:pPr>
            <w:r w:rsidRPr="00A55937">
              <w:rPr>
                <w:sz w:val="28"/>
              </w:rPr>
              <w:t>.приводить несколько примеров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корней простейшего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тригонометрического уравнения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вида: </w:t>
            </w:r>
            <w:proofErr w:type="spellStart"/>
            <w:r w:rsidRPr="00A55937">
              <w:rPr>
                <w:sz w:val="28"/>
              </w:rPr>
              <w:t>sin</w:t>
            </w:r>
            <w:proofErr w:type="spellEnd"/>
            <w:r w:rsidRPr="00A55937">
              <w:rPr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x</w:t>
            </w:r>
            <w:r w:rsidRPr="00A55937">
              <w:rPr>
                <w:i/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=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a,</w:t>
            </w:r>
            <w:r w:rsidRPr="00A55937">
              <w:rPr>
                <w:i/>
                <w:sz w:val="28"/>
              </w:rPr>
              <w:tab/>
            </w:r>
            <w:proofErr w:type="spellStart"/>
            <w:r w:rsidRPr="00A55937">
              <w:rPr>
                <w:sz w:val="28"/>
              </w:rPr>
              <w:t>cos</w:t>
            </w:r>
            <w:proofErr w:type="spellEnd"/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 xml:space="preserve">x </w:t>
            </w:r>
            <w:r w:rsidRPr="00A55937">
              <w:rPr>
                <w:sz w:val="28"/>
              </w:rPr>
              <w:t>=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a,</w:t>
            </w:r>
            <w:r w:rsidRPr="00A55937">
              <w:rPr>
                <w:i/>
                <w:sz w:val="28"/>
              </w:rPr>
              <w:tab/>
            </w:r>
            <w:proofErr w:type="spellStart"/>
            <w:r w:rsidRPr="00A55937">
              <w:rPr>
                <w:sz w:val="28"/>
              </w:rPr>
              <w:t>tg</w:t>
            </w:r>
            <w:proofErr w:type="spellEnd"/>
            <w:r w:rsidRPr="00A55937">
              <w:rPr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 xml:space="preserve">x </w:t>
            </w:r>
            <w:r w:rsidRPr="00A55937">
              <w:rPr>
                <w:sz w:val="28"/>
              </w:rPr>
              <w:t>=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 xml:space="preserve">a, </w:t>
            </w:r>
            <w:proofErr w:type="spellStart"/>
            <w:r w:rsidRPr="00A55937">
              <w:rPr>
                <w:sz w:val="28"/>
              </w:rPr>
              <w:t>ctg</w:t>
            </w:r>
            <w:proofErr w:type="spellEnd"/>
            <w:r w:rsidRPr="00A55937">
              <w:rPr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 xml:space="preserve">x </w:t>
            </w:r>
            <w:r w:rsidRPr="00A55937">
              <w:rPr>
                <w:sz w:val="28"/>
              </w:rPr>
              <w:t xml:space="preserve">= </w:t>
            </w:r>
            <w:r w:rsidRPr="00A55937">
              <w:rPr>
                <w:i/>
                <w:sz w:val="28"/>
              </w:rPr>
              <w:t xml:space="preserve">a, </w:t>
            </w:r>
            <w:r w:rsidRPr="00A55937">
              <w:rPr>
                <w:sz w:val="28"/>
              </w:rPr>
              <w:t xml:space="preserve">где </w:t>
            </w:r>
            <w:r w:rsidRPr="00A55937">
              <w:rPr>
                <w:i/>
                <w:sz w:val="28"/>
              </w:rPr>
              <w:t xml:space="preserve">a </w:t>
            </w:r>
            <w:r w:rsidRPr="00A55937">
              <w:rPr>
                <w:sz w:val="28"/>
              </w:rPr>
              <w:t>– табличное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значение соответствующей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тригонометрической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функции.</w:t>
            </w:r>
          </w:p>
          <w:p w:rsidR="00A55937" w:rsidRPr="00A55937" w:rsidRDefault="00A55937" w:rsidP="00A55937">
            <w:pPr>
              <w:rPr>
                <w:rFonts w:ascii="Calibri"/>
                <w:sz w:val="30"/>
              </w:rPr>
            </w:pPr>
          </w:p>
          <w:p w:rsidR="00A55937" w:rsidRPr="00A55937" w:rsidRDefault="00A55937" w:rsidP="00A55937">
            <w:pPr>
              <w:spacing w:line="276" w:lineRule="auto"/>
              <w:ind w:left="141" w:right="97"/>
              <w:jc w:val="both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В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повседневной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жизни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изучении других</w:t>
            </w:r>
            <w:r w:rsidRPr="00A55937">
              <w:rPr>
                <w:i/>
                <w:spacing w:val="-4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предметов:</w:t>
            </w:r>
          </w:p>
          <w:p w:rsidR="00A55937" w:rsidRPr="00A55937" w:rsidRDefault="00A55937" w:rsidP="00E93528">
            <w:pPr>
              <w:numPr>
                <w:ilvl w:val="0"/>
                <w:numId w:val="31"/>
              </w:numPr>
              <w:tabs>
                <w:tab w:val="left" w:pos="828"/>
              </w:tabs>
              <w:spacing w:line="273" w:lineRule="auto"/>
              <w:ind w:right="91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составлять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решать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системы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17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15"/>
                <w:sz w:val="28"/>
              </w:rPr>
              <w:t xml:space="preserve"> </w:t>
            </w:r>
            <w:r w:rsidRPr="00A55937">
              <w:rPr>
                <w:sz w:val="28"/>
              </w:rPr>
              <w:t>несложных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</w:tcBorders>
          </w:tcPr>
          <w:p w:rsidR="00A55937" w:rsidRPr="00A55937" w:rsidRDefault="00A55937" w:rsidP="00E93528">
            <w:pPr>
              <w:numPr>
                <w:ilvl w:val="0"/>
                <w:numId w:val="30"/>
              </w:numPr>
              <w:tabs>
                <w:tab w:val="left" w:pos="824"/>
              </w:tabs>
              <w:spacing w:line="276" w:lineRule="auto"/>
              <w:ind w:right="96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Свободно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оперировать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понятиями: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уравнение,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неравенство,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равносильные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уравнение,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являющееся следствием другого уравнения,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равносильные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множестве,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равносильные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преобразования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уравнений;</w:t>
            </w:r>
          </w:p>
          <w:p w:rsidR="00A55937" w:rsidRPr="00A55937" w:rsidRDefault="00A55937" w:rsidP="00E93528">
            <w:pPr>
              <w:numPr>
                <w:ilvl w:val="0"/>
                <w:numId w:val="30"/>
              </w:numPr>
              <w:tabs>
                <w:tab w:val="left" w:pos="824"/>
              </w:tabs>
              <w:spacing w:line="276" w:lineRule="auto"/>
              <w:ind w:right="94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решать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виды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систем,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том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числе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некоторые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3-й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4-й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степеней,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дробно-рациональные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иррациональные;</w:t>
            </w:r>
          </w:p>
          <w:p w:rsidR="00A55937" w:rsidRPr="00A55937" w:rsidRDefault="00A55937" w:rsidP="00E93528">
            <w:pPr>
              <w:numPr>
                <w:ilvl w:val="0"/>
                <w:numId w:val="30"/>
              </w:numPr>
              <w:tabs>
                <w:tab w:val="left" w:pos="824"/>
                <w:tab w:val="left" w:pos="3213"/>
              </w:tabs>
              <w:spacing w:line="276" w:lineRule="auto"/>
              <w:ind w:right="95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овладеть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основными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типами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показательных,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логарифмических,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иррациональных,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стандартными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методами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E93528">
            <w:pPr>
              <w:numPr>
                <w:ilvl w:val="0"/>
                <w:numId w:val="30"/>
              </w:numPr>
              <w:tabs>
                <w:tab w:val="left" w:pos="824"/>
              </w:tabs>
              <w:spacing w:line="273" w:lineRule="auto"/>
              <w:ind w:right="97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теорему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Безу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решению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уравнений;</w:t>
            </w:r>
          </w:p>
          <w:p w:rsidR="00A55937" w:rsidRPr="00A55937" w:rsidRDefault="00A55937" w:rsidP="00E93528">
            <w:pPr>
              <w:numPr>
                <w:ilvl w:val="0"/>
                <w:numId w:val="30"/>
              </w:numPr>
              <w:tabs>
                <w:tab w:val="left" w:pos="824"/>
              </w:tabs>
              <w:spacing w:line="273" w:lineRule="auto"/>
              <w:ind w:right="94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теорему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Виета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для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некоторых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выше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второй;</w:t>
            </w:r>
          </w:p>
          <w:p w:rsidR="00A55937" w:rsidRPr="00A55937" w:rsidRDefault="00A55937" w:rsidP="00E93528">
            <w:pPr>
              <w:numPr>
                <w:ilvl w:val="0"/>
                <w:numId w:val="30"/>
              </w:numPr>
              <w:tabs>
                <w:tab w:val="left" w:pos="824"/>
              </w:tabs>
              <w:spacing w:line="273" w:lineRule="auto"/>
              <w:ind w:right="97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понимать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смысл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теорем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равносильных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неравносильных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преобразованиях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доказывать;</w:t>
            </w:r>
          </w:p>
          <w:p w:rsidR="00A55937" w:rsidRPr="00A55937" w:rsidRDefault="00A55937" w:rsidP="00E93528">
            <w:pPr>
              <w:numPr>
                <w:ilvl w:val="0"/>
                <w:numId w:val="30"/>
              </w:numPr>
              <w:tabs>
                <w:tab w:val="left" w:pos="824"/>
                <w:tab w:val="left" w:pos="2481"/>
                <w:tab w:val="left" w:pos="4384"/>
              </w:tabs>
              <w:spacing w:before="2"/>
              <w:ind w:left="823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владеть</w:t>
            </w:r>
            <w:r w:rsidRPr="00A55937">
              <w:rPr>
                <w:sz w:val="28"/>
              </w:rPr>
              <w:tab/>
              <w:t>методами</w:t>
            </w:r>
            <w:r w:rsidRPr="00A55937">
              <w:rPr>
                <w:sz w:val="28"/>
              </w:rPr>
              <w:tab/>
              <w:t>решения</w:t>
            </w:r>
          </w:p>
          <w:p w:rsidR="00A55937" w:rsidRPr="00A55937" w:rsidRDefault="00A55937" w:rsidP="00A55937">
            <w:pPr>
              <w:spacing w:before="45"/>
              <w:ind w:left="137"/>
              <w:jc w:val="both"/>
              <w:rPr>
                <w:sz w:val="28"/>
              </w:rPr>
            </w:pPr>
            <w:r w:rsidRPr="00A55937">
              <w:rPr>
                <w:sz w:val="28"/>
              </w:rPr>
              <w:t>уравнений,</w:t>
            </w:r>
            <w:r w:rsidRPr="00A55937">
              <w:rPr>
                <w:spacing w:val="47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</w:t>
            </w:r>
            <w:r w:rsidRPr="00A55937">
              <w:rPr>
                <w:spacing w:val="48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49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48"/>
                <w:sz w:val="28"/>
              </w:rPr>
              <w:t xml:space="preserve"> </w:t>
            </w:r>
            <w:r w:rsidRPr="00A55937">
              <w:rPr>
                <w:sz w:val="28"/>
              </w:rPr>
              <w:t>систем,</w:t>
            </w:r>
            <w:r w:rsidRPr="00A55937">
              <w:rPr>
                <w:spacing w:val="48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</w:p>
        </w:tc>
      </w:tr>
    </w:tbl>
    <w:p w:rsidR="00A55937" w:rsidRPr="00A55937" w:rsidRDefault="00A55937" w:rsidP="00A55937">
      <w:pPr>
        <w:jc w:val="both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5"/>
        <w:gridCol w:w="5528"/>
      </w:tblGrid>
      <w:tr w:rsidR="00A55937" w:rsidRPr="00A55937" w:rsidTr="00A55937">
        <w:trPr>
          <w:trHeight w:val="14294"/>
        </w:trPr>
        <w:tc>
          <w:tcPr>
            <w:tcW w:w="1385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315" w:lineRule="exact"/>
              <w:ind w:left="141"/>
              <w:rPr>
                <w:sz w:val="28"/>
              </w:rPr>
            </w:pPr>
            <w:r w:rsidRPr="00A55937">
              <w:rPr>
                <w:sz w:val="28"/>
              </w:rPr>
              <w:t>практических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задач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37" w:right="94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выбирать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метод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обосновывать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свой выбор;</w:t>
            </w:r>
          </w:p>
          <w:p w:rsidR="00A55937" w:rsidRPr="00A55937" w:rsidRDefault="00A55937" w:rsidP="00E93528">
            <w:pPr>
              <w:numPr>
                <w:ilvl w:val="0"/>
                <w:numId w:val="29"/>
              </w:numPr>
              <w:tabs>
                <w:tab w:val="left" w:pos="824"/>
              </w:tabs>
              <w:spacing w:line="273" w:lineRule="auto"/>
              <w:ind w:right="95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использовать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метод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интервалов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для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том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числе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дробно-рациональных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включающих</w:t>
            </w:r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себя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иррациональные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выражения;</w:t>
            </w:r>
          </w:p>
          <w:p w:rsidR="00A55937" w:rsidRPr="00A55937" w:rsidRDefault="00A55937" w:rsidP="00E93528">
            <w:pPr>
              <w:numPr>
                <w:ilvl w:val="0"/>
                <w:numId w:val="29"/>
              </w:numPr>
              <w:tabs>
                <w:tab w:val="left" w:pos="824"/>
              </w:tabs>
              <w:spacing w:before="3" w:line="273" w:lineRule="auto"/>
              <w:ind w:right="97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решать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алгебраические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системы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параметрами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алгебраическим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графическим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методами;</w:t>
            </w:r>
          </w:p>
          <w:p w:rsidR="00A55937" w:rsidRPr="00A55937" w:rsidRDefault="00A55937" w:rsidP="00E93528">
            <w:pPr>
              <w:numPr>
                <w:ilvl w:val="0"/>
                <w:numId w:val="29"/>
              </w:numPr>
              <w:tabs>
                <w:tab w:val="left" w:pos="824"/>
                <w:tab w:val="left" w:pos="2478"/>
                <w:tab w:val="left" w:pos="4259"/>
              </w:tabs>
              <w:spacing w:before="6" w:line="273" w:lineRule="auto"/>
              <w:ind w:right="95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владеть</w:t>
            </w:r>
            <w:r w:rsidRPr="00A55937">
              <w:rPr>
                <w:sz w:val="28"/>
              </w:rPr>
              <w:tab/>
              <w:t>разными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методами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доказательства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неравенств;</w:t>
            </w:r>
          </w:p>
          <w:p w:rsidR="00A55937" w:rsidRPr="00A55937" w:rsidRDefault="00A55937" w:rsidP="00E93528">
            <w:pPr>
              <w:numPr>
                <w:ilvl w:val="0"/>
                <w:numId w:val="29"/>
              </w:numPr>
              <w:tabs>
                <w:tab w:val="left" w:pos="824"/>
              </w:tabs>
              <w:spacing w:before="3"/>
              <w:ind w:left="823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решать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целых числах;</w:t>
            </w:r>
          </w:p>
          <w:p w:rsidR="00A55937" w:rsidRPr="00A55937" w:rsidRDefault="00A55937" w:rsidP="00E93528">
            <w:pPr>
              <w:numPr>
                <w:ilvl w:val="0"/>
                <w:numId w:val="29"/>
              </w:numPr>
              <w:tabs>
                <w:tab w:val="left" w:pos="824"/>
              </w:tabs>
              <w:spacing w:before="48" w:line="273" w:lineRule="auto"/>
              <w:ind w:right="96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изображать множества на плоскости,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задаваемые уравнениями, неравенствами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их системами;</w:t>
            </w:r>
          </w:p>
          <w:p w:rsidR="00A55937" w:rsidRPr="00A55937" w:rsidRDefault="00A55937" w:rsidP="00E93528">
            <w:pPr>
              <w:numPr>
                <w:ilvl w:val="0"/>
                <w:numId w:val="29"/>
              </w:numPr>
              <w:tabs>
                <w:tab w:val="left" w:pos="824"/>
                <w:tab w:val="left" w:pos="3828"/>
              </w:tabs>
              <w:spacing w:before="5" w:line="273" w:lineRule="auto"/>
              <w:ind w:right="93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свободно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использовать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тождественные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преобразования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систем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</w:t>
            </w:r>
          </w:p>
          <w:p w:rsidR="00A55937" w:rsidRPr="00A55937" w:rsidRDefault="00A55937" w:rsidP="00A55937">
            <w:pPr>
              <w:spacing w:before="10"/>
              <w:rPr>
                <w:rFonts w:ascii="Calibri"/>
                <w:sz w:val="30"/>
              </w:rPr>
            </w:pPr>
          </w:p>
          <w:p w:rsidR="00A55937" w:rsidRPr="00A55937" w:rsidRDefault="00A55937" w:rsidP="00A55937">
            <w:pPr>
              <w:spacing w:line="276" w:lineRule="auto"/>
              <w:ind w:left="137" w:right="97"/>
              <w:jc w:val="both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В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повседневной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жизни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изучении</w:t>
            </w:r>
            <w:r w:rsidRPr="00A55937">
              <w:rPr>
                <w:i/>
                <w:spacing w:val="-67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других</w:t>
            </w:r>
            <w:r w:rsidRPr="00A55937">
              <w:rPr>
                <w:i/>
                <w:spacing w:val="-3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предметов:</w:t>
            </w:r>
          </w:p>
          <w:p w:rsidR="00A55937" w:rsidRPr="00A55937" w:rsidRDefault="00A55937" w:rsidP="00E93528">
            <w:pPr>
              <w:numPr>
                <w:ilvl w:val="0"/>
                <w:numId w:val="29"/>
              </w:numPr>
              <w:tabs>
                <w:tab w:val="left" w:pos="824"/>
              </w:tabs>
              <w:spacing w:line="273" w:lineRule="auto"/>
              <w:ind w:right="95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составлять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системы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других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учебных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предметов;</w:t>
            </w:r>
          </w:p>
          <w:p w:rsidR="00A55937" w:rsidRPr="00A55937" w:rsidRDefault="00A55937" w:rsidP="00E93528">
            <w:pPr>
              <w:numPr>
                <w:ilvl w:val="0"/>
                <w:numId w:val="29"/>
              </w:numPr>
              <w:tabs>
                <w:tab w:val="left" w:pos="824"/>
              </w:tabs>
              <w:spacing w:before="6" w:line="276" w:lineRule="auto"/>
              <w:ind w:right="93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выполнять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оценку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правдоподобия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результатов,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получаемых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различных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систем при решении задач других учебных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предметов;</w:t>
            </w:r>
          </w:p>
          <w:p w:rsidR="00A55937" w:rsidRPr="00A55937" w:rsidRDefault="00A55937" w:rsidP="00E93528">
            <w:pPr>
              <w:numPr>
                <w:ilvl w:val="0"/>
                <w:numId w:val="29"/>
              </w:numPr>
              <w:tabs>
                <w:tab w:val="left" w:pos="824"/>
              </w:tabs>
              <w:spacing w:line="273" w:lineRule="auto"/>
              <w:ind w:right="97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составлять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параметрами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других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учебных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предметов;</w:t>
            </w:r>
          </w:p>
          <w:p w:rsidR="00A55937" w:rsidRPr="00A55937" w:rsidRDefault="00A55937" w:rsidP="00E93528">
            <w:pPr>
              <w:numPr>
                <w:ilvl w:val="0"/>
                <w:numId w:val="29"/>
              </w:numPr>
              <w:tabs>
                <w:tab w:val="left" w:pos="824"/>
              </w:tabs>
              <w:spacing w:before="2" w:line="276" w:lineRule="auto"/>
              <w:ind w:right="97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составлять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уравнение,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или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систему,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описывающие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реальную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ситуацию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или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прикладную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задачу,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интерпретировать</w:t>
            </w:r>
            <w:r w:rsidRPr="00A55937">
              <w:rPr>
                <w:spacing w:val="-9"/>
                <w:sz w:val="28"/>
              </w:rPr>
              <w:t xml:space="preserve"> </w:t>
            </w:r>
            <w:r w:rsidRPr="00A55937">
              <w:rPr>
                <w:sz w:val="28"/>
              </w:rPr>
              <w:t>полученные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результаты;</w:t>
            </w:r>
          </w:p>
          <w:p w:rsidR="00A55937" w:rsidRPr="00A55937" w:rsidRDefault="00A55937" w:rsidP="00E93528">
            <w:pPr>
              <w:numPr>
                <w:ilvl w:val="0"/>
                <w:numId w:val="29"/>
              </w:numPr>
              <w:tabs>
                <w:tab w:val="left" w:pos="937"/>
              </w:tabs>
              <w:spacing w:line="340" w:lineRule="exact"/>
              <w:ind w:left="936" w:hanging="80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использовать</w:t>
            </w:r>
            <w:r w:rsidRPr="00A55937">
              <w:rPr>
                <w:spacing w:val="41"/>
                <w:sz w:val="28"/>
              </w:rPr>
              <w:t xml:space="preserve"> </w:t>
            </w:r>
            <w:r w:rsidRPr="00A55937">
              <w:rPr>
                <w:sz w:val="28"/>
              </w:rPr>
              <w:t>программные</w:t>
            </w:r>
            <w:r w:rsidRPr="00A55937">
              <w:rPr>
                <w:spacing w:val="43"/>
                <w:sz w:val="28"/>
              </w:rPr>
              <w:t xml:space="preserve"> </w:t>
            </w:r>
            <w:r w:rsidRPr="00A55937">
              <w:rPr>
                <w:sz w:val="28"/>
              </w:rPr>
              <w:t>средства</w:t>
            </w:r>
          </w:p>
          <w:p w:rsidR="00A55937" w:rsidRPr="00A55937" w:rsidRDefault="00A55937" w:rsidP="00A55937">
            <w:pPr>
              <w:spacing w:before="47"/>
              <w:ind w:left="137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при</w:t>
            </w:r>
            <w:r w:rsidRPr="00A55937">
              <w:rPr>
                <w:spacing w:val="8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7"/>
                <w:sz w:val="28"/>
              </w:rPr>
              <w:t xml:space="preserve"> </w:t>
            </w:r>
            <w:r w:rsidRPr="00A55937">
              <w:rPr>
                <w:sz w:val="28"/>
              </w:rPr>
              <w:t>отдельных</w:t>
            </w:r>
            <w:r w:rsidRPr="00A55937">
              <w:rPr>
                <w:spacing w:val="10"/>
                <w:sz w:val="28"/>
              </w:rPr>
              <w:t xml:space="preserve"> </w:t>
            </w:r>
            <w:r w:rsidRPr="00A55937">
              <w:rPr>
                <w:sz w:val="28"/>
              </w:rPr>
              <w:t>классов</w:t>
            </w:r>
            <w:r w:rsidRPr="00A55937">
              <w:rPr>
                <w:spacing w:val="8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</w:t>
            </w:r>
          </w:p>
        </w:tc>
      </w:tr>
    </w:tbl>
    <w:p w:rsidR="00A55937" w:rsidRPr="00A55937" w:rsidRDefault="00A55937" w:rsidP="00A55937">
      <w:pPr>
        <w:jc w:val="both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395"/>
        <w:gridCol w:w="5528"/>
      </w:tblGrid>
      <w:tr w:rsidR="00A55937" w:rsidRPr="00A55937" w:rsidTr="00A55937">
        <w:trPr>
          <w:trHeight w:val="369"/>
        </w:trPr>
        <w:tc>
          <w:tcPr>
            <w:tcW w:w="1380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A55937">
            <w:pPr>
              <w:spacing w:line="315" w:lineRule="exact"/>
              <w:ind w:left="137"/>
              <w:rPr>
                <w:sz w:val="28"/>
              </w:rPr>
            </w:pP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</w:t>
            </w:r>
          </w:p>
        </w:tc>
      </w:tr>
      <w:tr w:rsidR="00A55937" w:rsidRPr="00A55937" w:rsidTr="00A55937">
        <w:trPr>
          <w:trHeight w:val="13703"/>
        </w:trPr>
        <w:tc>
          <w:tcPr>
            <w:tcW w:w="1380" w:type="dxa"/>
          </w:tcPr>
          <w:p w:rsidR="00A55937" w:rsidRPr="00A55937" w:rsidRDefault="00A55937" w:rsidP="00A55937">
            <w:pPr>
              <w:spacing w:before="2"/>
              <w:ind w:left="107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Функции</w:t>
            </w: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41" w:right="168" w:hanging="77"/>
              <w:rPr>
                <w:sz w:val="28"/>
              </w:rPr>
            </w:pPr>
            <w:r w:rsidRPr="00A55937">
              <w:rPr>
                <w:sz w:val="28"/>
              </w:rPr>
              <w:t>.Оперировать на базовом уровне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понятиями: зависимость величин,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функция, аргумент и значение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функции, область определения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множество значений функции,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график зависимости, график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функции, нули функции,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промежутки </w:t>
            </w:r>
            <w:proofErr w:type="spellStart"/>
            <w:r w:rsidRPr="00A55937">
              <w:rPr>
                <w:sz w:val="28"/>
              </w:rPr>
              <w:t>знакопостоянства</w:t>
            </w:r>
            <w:proofErr w:type="spellEnd"/>
            <w:r w:rsidRPr="00A55937">
              <w:rPr>
                <w:sz w:val="28"/>
              </w:rPr>
              <w:t>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возрастание на числовом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промежутке, убывание 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числовом промежутке,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наибольшее и наименьшее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значение функции на числовом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промежутке, периодическая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функция,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период;</w:t>
            </w:r>
          </w:p>
          <w:p w:rsidR="00A55937" w:rsidRPr="00A55937" w:rsidRDefault="00A55937" w:rsidP="00A55937">
            <w:pPr>
              <w:spacing w:line="276" w:lineRule="auto"/>
              <w:ind w:left="141" w:right="150" w:hanging="77"/>
              <w:rPr>
                <w:sz w:val="28"/>
              </w:rPr>
            </w:pPr>
            <w:r w:rsidRPr="00A55937">
              <w:rPr>
                <w:sz w:val="28"/>
              </w:rPr>
              <w:t>.оперировать на базовом уровне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понятиями: прямая и обратная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пропорциональность линейная,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квадратичная, логарифмическая и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показательная функции,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функции;</w:t>
            </w:r>
          </w:p>
          <w:p w:rsidR="00A55937" w:rsidRPr="00A55937" w:rsidRDefault="00A55937" w:rsidP="00A55937">
            <w:pPr>
              <w:spacing w:line="276" w:lineRule="auto"/>
              <w:ind w:left="141" w:right="150" w:hanging="77"/>
              <w:rPr>
                <w:sz w:val="28"/>
              </w:rPr>
            </w:pPr>
            <w:r w:rsidRPr="00A55937">
              <w:rPr>
                <w:sz w:val="28"/>
              </w:rPr>
              <w:t>.распознавать графики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элементарных функций: прямой 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обратной пропорциональности,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линейной, квадратичной,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логарифмической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показательной функций,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тригонометрических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функций;</w:t>
            </w:r>
          </w:p>
          <w:p w:rsidR="00A55937" w:rsidRPr="00A55937" w:rsidRDefault="00A55937" w:rsidP="00A55937">
            <w:pPr>
              <w:spacing w:line="276" w:lineRule="auto"/>
              <w:ind w:left="141" w:right="150" w:hanging="77"/>
              <w:rPr>
                <w:sz w:val="28"/>
              </w:rPr>
            </w:pPr>
            <w:r w:rsidRPr="00A55937">
              <w:rPr>
                <w:sz w:val="28"/>
              </w:rPr>
              <w:t>.соотносить графики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элементарных функций: прямой 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обратной пропорциональности,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линейной, квадратичной,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логарифмической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показательной функций,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тригонометрических функций 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формулами,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которыми они</w:t>
            </w:r>
          </w:p>
          <w:p w:rsidR="00A55937" w:rsidRPr="00A55937" w:rsidRDefault="00A55937" w:rsidP="00A55937">
            <w:pPr>
              <w:ind w:left="141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заданы</w:t>
            </w:r>
            <w:proofErr w:type="gramEnd"/>
            <w:r w:rsidRPr="00A55937">
              <w:rPr>
                <w:sz w:val="28"/>
              </w:rPr>
              <w:t>;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37" w:right="102" w:hanging="78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.Владеть понятиями: зависимость величин,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функция, аргумент и значение функции,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область определения и множество значений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функции, график зависимости, график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функции, нули функции, промежутки</w:t>
            </w:r>
            <w:r w:rsidRPr="00A55937">
              <w:rPr>
                <w:spacing w:val="1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знакопостоянства</w:t>
            </w:r>
            <w:proofErr w:type="spellEnd"/>
            <w:r w:rsidRPr="00A55937">
              <w:rPr>
                <w:sz w:val="28"/>
              </w:rPr>
              <w:t>, возрастание на числовом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промежутке, убывание на числовом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промежутке, наибольшее и наименьшее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значение функции на числовом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промежутке, периодическая функция,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период, четная и нечетная функции; 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эти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  <w:proofErr w:type="gramEnd"/>
          </w:p>
          <w:p w:rsidR="00A55937" w:rsidRPr="00A55937" w:rsidRDefault="00A55937" w:rsidP="00A55937">
            <w:pPr>
              <w:spacing w:line="276" w:lineRule="auto"/>
              <w:ind w:left="137" w:right="257" w:hanging="78"/>
              <w:rPr>
                <w:sz w:val="28"/>
              </w:rPr>
            </w:pPr>
            <w:r w:rsidRPr="00A55937">
              <w:rPr>
                <w:sz w:val="28"/>
              </w:rPr>
              <w:t>.владеть понятием степенная функция;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строить ее график и уметь применять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свойства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степенной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A55937">
            <w:pPr>
              <w:spacing w:line="276" w:lineRule="auto"/>
              <w:ind w:left="137" w:right="139" w:hanging="78"/>
              <w:rPr>
                <w:sz w:val="28"/>
              </w:rPr>
            </w:pPr>
            <w:r w:rsidRPr="00A55937">
              <w:rPr>
                <w:sz w:val="28"/>
              </w:rPr>
              <w:t>.владеть понятиями показательная функция,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экспонента; строить их графики и 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 свойства показательной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 задач;</w:t>
            </w:r>
          </w:p>
          <w:p w:rsidR="00A55937" w:rsidRPr="00A55937" w:rsidRDefault="00A55937" w:rsidP="00A55937">
            <w:pPr>
              <w:spacing w:line="276" w:lineRule="auto"/>
              <w:ind w:left="137" w:right="766" w:hanging="78"/>
              <w:rPr>
                <w:sz w:val="28"/>
              </w:rPr>
            </w:pPr>
            <w:r w:rsidRPr="00A55937">
              <w:rPr>
                <w:sz w:val="28"/>
              </w:rPr>
              <w:t>.владеть понятием логарифмическая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функция; строить ее график и 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 свойства логарифмической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A55937">
            <w:pPr>
              <w:spacing w:line="276" w:lineRule="auto"/>
              <w:ind w:left="137" w:right="413" w:hanging="78"/>
              <w:rPr>
                <w:sz w:val="28"/>
              </w:rPr>
            </w:pPr>
            <w:r w:rsidRPr="00A55937">
              <w:rPr>
                <w:sz w:val="28"/>
              </w:rPr>
              <w:t>.владеть понятиями тригонометрические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функции; строить их графики и 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 свойства тригонометрических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A55937">
            <w:pPr>
              <w:spacing w:line="278" w:lineRule="auto"/>
              <w:ind w:left="137" w:right="196" w:hanging="78"/>
              <w:rPr>
                <w:sz w:val="28"/>
              </w:rPr>
            </w:pPr>
            <w:r w:rsidRPr="00A55937">
              <w:rPr>
                <w:sz w:val="28"/>
              </w:rPr>
              <w:t>.владеть понятием обратная функция;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это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понятие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A55937">
            <w:pPr>
              <w:spacing w:line="276" w:lineRule="auto"/>
              <w:ind w:left="137" w:right="631" w:hanging="78"/>
              <w:rPr>
                <w:sz w:val="28"/>
              </w:rPr>
            </w:pPr>
            <w:r w:rsidRPr="00A55937">
              <w:rPr>
                <w:sz w:val="28"/>
              </w:rPr>
              <w:t>.применять при решении задач свойства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функций: четность, периодичность,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ограниченность;</w:t>
            </w:r>
          </w:p>
          <w:p w:rsidR="00A55937" w:rsidRPr="00A55937" w:rsidRDefault="00A55937" w:rsidP="00A55937">
            <w:pPr>
              <w:spacing w:line="276" w:lineRule="auto"/>
              <w:ind w:left="137" w:right="1080" w:hanging="78"/>
              <w:rPr>
                <w:sz w:val="28"/>
              </w:rPr>
            </w:pPr>
            <w:r w:rsidRPr="00A55937">
              <w:rPr>
                <w:sz w:val="28"/>
              </w:rPr>
              <w:t>.применять при решении задач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преобразования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графиков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функций;</w:t>
            </w:r>
          </w:p>
          <w:p w:rsidR="00A55937" w:rsidRPr="00A55937" w:rsidRDefault="00A55937" w:rsidP="00A55937">
            <w:pPr>
              <w:spacing w:line="321" w:lineRule="exact"/>
              <w:ind w:left="60"/>
              <w:rPr>
                <w:sz w:val="28"/>
              </w:rPr>
            </w:pPr>
            <w:r w:rsidRPr="00A55937">
              <w:rPr>
                <w:sz w:val="28"/>
              </w:rPr>
              <w:t>.владеть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</w:t>
            </w:r>
            <w:r w:rsidRPr="00A55937">
              <w:rPr>
                <w:spacing w:val="-2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числовая</w:t>
            </w:r>
            <w:proofErr w:type="gramEnd"/>
          </w:p>
          <w:p w:rsidR="00A55937" w:rsidRPr="00A55937" w:rsidRDefault="00A55937" w:rsidP="00A55937">
            <w:pPr>
              <w:spacing w:before="40"/>
              <w:ind w:left="137"/>
              <w:rPr>
                <w:sz w:val="28"/>
              </w:rPr>
            </w:pPr>
            <w:r w:rsidRPr="00A55937">
              <w:rPr>
                <w:sz w:val="28"/>
              </w:rPr>
              <w:t>последовательность,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арифметическая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</w:p>
        </w:tc>
      </w:tr>
    </w:tbl>
    <w:p w:rsidR="00A55937" w:rsidRPr="00A55937" w:rsidRDefault="00A55937" w:rsidP="00A55937">
      <w:pPr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395"/>
        <w:gridCol w:w="5528"/>
      </w:tblGrid>
      <w:tr w:rsidR="00A55937" w:rsidRPr="00A55937" w:rsidTr="00A55937">
        <w:trPr>
          <w:trHeight w:val="9999"/>
        </w:trPr>
        <w:tc>
          <w:tcPr>
            <w:tcW w:w="1380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41" w:right="115" w:hanging="77"/>
              <w:rPr>
                <w:sz w:val="28"/>
              </w:rPr>
            </w:pPr>
            <w:r w:rsidRPr="00A55937">
              <w:rPr>
                <w:sz w:val="28"/>
              </w:rPr>
              <w:t>.находить по графику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приближённо значения функции в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заданных точках;</w:t>
            </w:r>
          </w:p>
          <w:p w:rsidR="00A55937" w:rsidRPr="00A55937" w:rsidRDefault="00A55937" w:rsidP="00A55937">
            <w:pPr>
              <w:spacing w:line="276" w:lineRule="auto"/>
              <w:ind w:left="141" w:right="353" w:hanging="77"/>
              <w:rPr>
                <w:sz w:val="28"/>
              </w:rPr>
            </w:pPr>
            <w:r w:rsidRPr="00A55937">
              <w:rPr>
                <w:sz w:val="28"/>
              </w:rPr>
              <w:t>.определять по графику свойства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 (нули, промежутки</w:t>
            </w:r>
            <w:r w:rsidRPr="00A55937">
              <w:rPr>
                <w:spacing w:val="1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знакопостоянства</w:t>
            </w:r>
            <w:proofErr w:type="spellEnd"/>
            <w:r w:rsidRPr="00A55937">
              <w:rPr>
                <w:sz w:val="28"/>
              </w:rPr>
              <w:t>, промежутки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монотонности, наибольшие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наименьшие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значения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т.п.);</w:t>
            </w:r>
          </w:p>
          <w:p w:rsidR="00A55937" w:rsidRPr="00A55937" w:rsidRDefault="00A55937" w:rsidP="00A55937">
            <w:pPr>
              <w:spacing w:line="276" w:lineRule="auto"/>
              <w:ind w:left="141" w:right="202" w:hanging="77"/>
              <w:rPr>
                <w:sz w:val="28"/>
              </w:rPr>
            </w:pPr>
            <w:r w:rsidRPr="00A55937">
              <w:rPr>
                <w:sz w:val="28"/>
              </w:rPr>
              <w:t>.строить эскиз графика функции,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удовлетворяющей приведенному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набору условий (промежутки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возрастания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/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убывания,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значение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 в заданной точке, точки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экстремумов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 т.д.).</w:t>
            </w:r>
          </w:p>
          <w:p w:rsidR="00A55937" w:rsidRPr="00A55937" w:rsidRDefault="00A55937" w:rsidP="00A55937">
            <w:pPr>
              <w:spacing w:before="9"/>
              <w:rPr>
                <w:rFonts w:ascii="Calibri"/>
                <w:sz w:val="29"/>
              </w:rPr>
            </w:pPr>
          </w:p>
          <w:p w:rsidR="00A55937" w:rsidRPr="00A55937" w:rsidRDefault="00A55937" w:rsidP="00A55937">
            <w:pPr>
              <w:tabs>
                <w:tab w:val="left" w:pos="568"/>
                <w:tab w:val="left" w:pos="2420"/>
                <w:tab w:val="left" w:pos="3466"/>
                <w:tab w:val="left" w:pos="3864"/>
              </w:tabs>
              <w:spacing w:line="278" w:lineRule="auto"/>
              <w:ind w:left="141" w:right="97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В</w:t>
            </w:r>
            <w:r w:rsidRPr="00A55937">
              <w:rPr>
                <w:i/>
                <w:sz w:val="28"/>
              </w:rPr>
              <w:tab/>
              <w:t>повседневной</w:t>
            </w:r>
            <w:r w:rsidRPr="00A55937">
              <w:rPr>
                <w:i/>
                <w:sz w:val="28"/>
              </w:rPr>
              <w:tab/>
              <w:t>жизни</w:t>
            </w:r>
            <w:r w:rsidRPr="00A55937">
              <w:rPr>
                <w:i/>
                <w:sz w:val="28"/>
              </w:rPr>
              <w:tab/>
              <w:t>и</w:t>
            </w:r>
            <w:r w:rsidRPr="00A55937">
              <w:rPr>
                <w:i/>
                <w:sz w:val="28"/>
              </w:rPr>
              <w:tab/>
            </w:r>
            <w:r w:rsidRPr="00A55937">
              <w:rPr>
                <w:i/>
                <w:spacing w:val="-2"/>
                <w:sz w:val="28"/>
              </w:rPr>
              <w:t>при</w:t>
            </w:r>
            <w:r w:rsidRPr="00A55937">
              <w:rPr>
                <w:i/>
                <w:spacing w:val="-67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изучении других</w:t>
            </w:r>
            <w:r w:rsidRPr="00A55937">
              <w:rPr>
                <w:i/>
                <w:spacing w:val="-4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предметов:</w:t>
            </w:r>
          </w:p>
          <w:p w:rsidR="00A55937" w:rsidRPr="00A55937" w:rsidRDefault="00A55937" w:rsidP="00A55937">
            <w:pPr>
              <w:spacing w:line="276" w:lineRule="auto"/>
              <w:ind w:left="141" w:right="191" w:hanging="77"/>
              <w:rPr>
                <w:sz w:val="28"/>
              </w:rPr>
            </w:pPr>
            <w:r w:rsidRPr="00A55937">
              <w:rPr>
                <w:sz w:val="28"/>
              </w:rPr>
              <w:t>.определять по графикам свойства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реальных процессов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зависимостей (наибольшие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наименьшие значения,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промежутки возрастания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убывания, промежутки</w:t>
            </w:r>
            <w:r w:rsidRPr="00A55937">
              <w:rPr>
                <w:spacing w:val="1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знакопостоянства</w:t>
            </w:r>
            <w:proofErr w:type="spellEnd"/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т.п.);</w:t>
            </w:r>
          </w:p>
          <w:p w:rsidR="00A55937" w:rsidRPr="00A55937" w:rsidRDefault="00A55937" w:rsidP="00A55937">
            <w:pPr>
              <w:spacing w:line="276" w:lineRule="auto"/>
              <w:ind w:left="141" w:right="747" w:hanging="77"/>
              <w:rPr>
                <w:sz w:val="28"/>
              </w:rPr>
            </w:pPr>
            <w:r w:rsidRPr="00A55937">
              <w:rPr>
                <w:sz w:val="28"/>
              </w:rPr>
              <w:t>.интерпретировать свойства в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контексте</w:t>
            </w:r>
            <w:r w:rsidRPr="00A55937">
              <w:rPr>
                <w:spacing w:val="-1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конкретной</w:t>
            </w:r>
            <w:proofErr w:type="gramEnd"/>
          </w:p>
          <w:p w:rsidR="00A55937" w:rsidRPr="00A55937" w:rsidRDefault="00A55937" w:rsidP="00A55937">
            <w:pPr>
              <w:spacing w:line="321" w:lineRule="exact"/>
              <w:ind w:left="141"/>
              <w:rPr>
                <w:sz w:val="28"/>
              </w:rPr>
            </w:pPr>
            <w:r w:rsidRPr="00A55937">
              <w:rPr>
                <w:sz w:val="28"/>
              </w:rPr>
              <w:t>практической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ситуации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A55937">
            <w:pPr>
              <w:spacing w:line="315" w:lineRule="exact"/>
              <w:ind w:left="137"/>
              <w:rPr>
                <w:sz w:val="28"/>
              </w:rPr>
            </w:pPr>
            <w:r w:rsidRPr="00A55937">
              <w:rPr>
                <w:sz w:val="28"/>
              </w:rPr>
              <w:t>геометрическая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прогрессия;</w:t>
            </w:r>
          </w:p>
          <w:p w:rsidR="00A55937" w:rsidRPr="00A55937" w:rsidRDefault="00A55937" w:rsidP="00A55937">
            <w:pPr>
              <w:spacing w:before="47" w:line="276" w:lineRule="auto"/>
              <w:ind w:left="137" w:right="411" w:hanging="78"/>
              <w:rPr>
                <w:sz w:val="28"/>
              </w:rPr>
            </w:pPr>
            <w:r w:rsidRPr="00A55937">
              <w:rPr>
                <w:sz w:val="28"/>
              </w:rPr>
              <w:t>.применять при решении задач свойства 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признаки арифметической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геометрической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прогрессий.</w:t>
            </w:r>
          </w:p>
          <w:p w:rsidR="00A55937" w:rsidRPr="00A55937" w:rsidRDefault="00A55937" w:rsidP="00A55937">
            <w:pPr>
              <w:spacing w:before="7"/>
              <w:rPr>
                <w:rFonts w:ascii="Calibri"/>
                <w:sz w:val="30"/>
              </w:rPr>
            </w:pPr>
          </w:p>
          <w:p w:rsidR="00A55937" w:rsidRPr="00A55937" w:rsidRDefault="00A55937" w:rsidP="00A55937">
            <w:pPr>
              <w:spacing w:line="276" w:lineRule="auto"/>
              <w:ind w:left="137" w:right="97"/>
              <w:jc w:val="both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В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повседневной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жизни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изучении</w:t>
            </w:r>
            <w:r w:rsidRPr="00A55937">
              <w:rPr>
                <w:i/>
                <w:spacing w:val="-67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других</w:t>
            </w:r>
            <w:r w:rsidRPr="00A55937">
              <w:rPr>
                <w:i/>
                <w:spacing w:val="-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учебных</w:t>
            </w:r>
            <w:r w:rsidRPr="00A55937">
              <w:rPr>
                <w:i/>
                <w:spacing w:val="-4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предметов:</w:t>
            </w:r>
          </w:p>
          <w:p w:rsidR="00A55937" w:rsidRPr="00A55937" w:rsidRDefault="00A55937" w:rsidP="00E93528">
            <w:pPr>
              <w:numPr>
                <w:ilvl w:val="0"/>
                <w:numId w:val="28"/>
              </w:numPr>
              <w:tabs>
                <w:tab w:val="left" w:pos="824"/>
                <w:tab w:val="left" w:pos="2055"/>
                <w:tab w:val="left" w:pos="3941"/>
              </w:tabs>
              <w:spacing w:line="276" w:lineRule="auto"/>
              <w:ind w:right="96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определять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графикам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для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прикладных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реальных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процессов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зависимостей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(наибольшие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наименьшие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значения,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промежутки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возрастания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убывания</w:t>
            </w:r>
            <w:r w:rsidRPr="00A55937">
              <w:rPr>
                <w:sz w:val="28"/>
              </w:rPr>
              <w:tab/>
              <w:t>функции,</w:t>
            </w:r>
            <w:r w:rsidRPr="00A55937">
              <w:rPr>
                <w:sz w:val="28"/>
              </w:rPr>
              <w:tab/>
              <w:t>промежутки</w:t>
            </w:r>
            <w:r w:rsidRPr="00A55937">
              <w:rPr>
                <w:spacing w:val="-68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знакопостоянства</w:t>
            </w:r>
            <w:proofErr w:type="spellEnd"/>
            <w:r w:rsidRPr="00A55937">
              <w:rPr>
                <w:sz w:val="28"/>
              </w:rPr>
              <w:t>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асимптоты,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точки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перегиба,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период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т.п.);</w:t>
            </w:r>
          </w:p>
          <w:p w:rsidR="00A55937" w:rsidRPr="00A55937" w:rsidRDefault="00A55937" w:rsidP="00E93528">
            <w:pPr>
              <w:numPr>
                <w:ilvl w:val="0"/>
                <w:numId w:val="28"/>
              </w:numPr>
              <w:tabs>
                <w:tab w:val="left" w:pos="824"/>
              </w:tabs>
              <w:spacing w:line="273" w:lineRule="auto"/>
              <w:ind w:right="95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интерпретировать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контексте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конкретной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практической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ситуации</w:t>
            </w:r>
            <w:proofErr w:type="gramStart"/>
            <w:r w:rsidRPr="00A55937">
              <w:rPr>
                <w:sz w:val="28"/>
              </w:rPr>
              <w:t>;.</w:t>
            </w:r>
            <w:proofErr w:type="gramEnd"/>
          </w:p>
          <w:p w:rsidR="00A55937" w:rsidRPr="00A55937" w:rsidRDefault="00A55937" w:rsidP="00A55937">
            <w:pPr>
              <w:spacing w:before="1" w:line="276" w:lineRule="auto"/>
              <w:ind w:left="137" w:right="100" w:hanging="78"/>
              <w:rPr>
                <w:sz w:val="28"/>
              </w:rPr>
            </w:pPr>
            <w:r w:rsidRPr="00A55937">
              <w:rPr>
                <w:sz w:val="28"/>
              </w:rPr>
              <w:t>.определять по графикам простейшие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характеристики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периодических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процессов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биологии, экономике, музыке, радиосвязи 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др.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(амплитуда,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период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т.п.)</w:t>
            </w:r>
          </w:p>
        </w:tc>
      </w:tr>
      <w:tr w:rsidR="00A55937" w:rsidRPr="00A55937" w:rsidTr="00A55937">
        <w:trPr>
          <w:trHeight w:val="4072"/>
        </w:trPr>
        <w:tc>
          <w:tcPr>
            <w:tcW w:w="1380" w:type="dxa"/>
          </w:tcPr>
          <w:p w:rsidR="00A55937" w:rsidRPr="00A55937" w:rsidRDefault="00A55937" w:rsidP="00A55937">
            <w:pPr>
              <w:spacing w:line="276" w:lineRule="auto"/>
              <w:ind w:left="107" w:right="103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Элемент ы</w:t>
            </w:r>
          </w:p>
          <w:p w:rsidR="00A55937" w:rsidRPr="00A55937" w:rsidRDefault="00A55937" w:rsidP="00A55937">
            <w:pPr>
              <w:spacing w:line="276" w:lineRule="auto"/>
              <w:ind w:left="107" w:right="102"/>
              <w:rPr>
                <w:b/>
                <w:i/>
                <w:sz w:val="28"/>
              </w:rPr>
            </w:pPr>
            <w:proofErr w:type="spellStart"/>
            <w:r w:rsidRPr="00A55937">
              <w:rPr>
                <w:b/>
                <w:i/>
                <w:sz w:val="28"/>
              </w:rPr>
              <w:t>матема</w:t>
            </w:r>
            <w:proofErr w:type="spellEnd"/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 w:rsidRPr="00A55937">
              <w:rPr>
                <w:b/>
                <w:i/>
                <w:sz w:val="28"/>
              </w:rPr>
              <w:t>тическог</w:t>
            </w:r>
            <w:proofErr w:type="spellEnd"/>
            <w:r w:rsidRPr="00A55937">
              <w:rPr>
                <w:b/>
                <w:i/>
                <w:spacing w:val="-67"/>
                <w:sz w:val="28"/>
              </w:rPr>
              <w:t xml:space="preserve"> </w:t>
            </w:r>
            <w:proofErr w:type="gramStart"/>
            <w:r w:rsidRPr="00A55937">
              <w:rPr>
                <w:b/>
                <w:i/>
                <w:sz w:val="28"/>
              </w:rPr>
              <w:t>о</w:t>
            </w:r>
            <w:proofErr w:type="gramEnd"/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анализа</w:t>
            </w: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41" w:right="157" w:hanging="77"/>
              <w:rPr>
                <w:sz w:val="28"/>
              </w:rPr>
            </w:pPr>
            <w:r w:rsidRPr="00A55937">
              <w:rPr>
                <w:sz w:val="28"/>
              </w:rPr>
              <w:t>.Оперировать на базовом уровне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понятиями:</w:t>
            </w:r>
            <w:r w:rsidRPr="00A55937">
              <w:rPr>
                <w:spacing w:val="-9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производная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 точке, касательная к графику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функции,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производная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функции;</w:t>
            </w:r>
          </w:p>
          <w:p w:rsidR="00A55937" w:rsidRPr="00A55937" w:rsidRDefault="00A55937" w:rsidP="00A55937">
            <w:pPr>
              <w:spacing w:line="276" w:lineRule="auto"/>
              <w:ind w:left="141" w:right="130" w:hanging="77"/>
              <w:rPr>
                <w:sz w:val="28"/>
              </w:rPr>
            </w:pPr>
            <w:r w:rsidRPr="00A55937">
              <w:rPr>
                <w:sz w:val="28"/>
              </w:rPr>
              <w:t>.определять значение производной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 в точке по изображению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касательной к графику,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проведенной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этой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точке;</w:t>
            </w:r>
          </w:p>
          <w:p w:rsidR="00A55937" w:rsidRPr="00A55937" w:rsidRDefault="00A55937" w:rsidP="00A55937">
            <w:pPr>
              <w:spacing w:line="276" w:lineRule="auto"/>
              <w:ind w:left="141" w:right="764" w:hanging="77"/>
              <w:rPr>
                <w:sz w:val="28"/>
              </w:rPr>
            </w:pPr>
            <w:r w:rsidRPr="00A55937">
              <w:rPr>
                <w:sz w:val="28"/>
              </w:rPr>
              <w:t>.решать несложные задачи на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применение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связи</w:t>
            </w:r>
            <w:r w:rsidRPr="00A55937">
              <w:rPr>
                <w:spacing w:val="-1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между</w:t>
            </w:r>
            <w:proofErr w:type="gramEnd"/>
          </w:p>
          <w:p w:rsidR="00A55937" w:rsidRPr="00A55937" w:rsidRDefault="00A55937" w:rsidP="00A55937">
            <w:pPr>
              <w:ind w:left="141"/>
              <w:rPr>
                <w:sz w:val="28"/>
              </w:rPr>
            </w:pPr>
            <w:r w:rsidRPr="00A55937">
              <w:rPr>
                <w:sz w:val="28"/>
              </w:rPr>
              <w:t>промежутками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монотонности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37" w:right="270" w:hanging="78"/>
              <w:rPr>
                <w:sz w:val="28"/>
              </w:rPr>
            </w:pPr>
            <w:r w:rsidRPr="00A55937">
              <w:rPr>
                <w:sz w:val="28"/>
              </w:rPr>
              <w:t>.Владеть понятием бесконечно убывающая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геометрическая прогрессия и 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его при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A55937">
            <w:pPr>
              <w:spacing w:line="276" w:lineRule="auto"/>
              <w:ind w:left="137" w:right="844" w:hanging="78"/>
              <w:rPr>
                <w:sz w:val="28"/>
              </w:rPr>
            </w:pPr>
            <w:r w:rsidRPr="00A55937">
              <w:rPr>
                <w:sz w:val="28"/>
              </w:rPr>
              <w:t>.применять для решения задач теорию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пределов;</w:t>
            </w:r>
          </w:p>
          <w:p w:rsidR="00A55937" w:rsidRPr="00A55937" w:rsidRDefault="00A55937" w:rsidP="00A55937">
            <w:pPr>
              <w:spacing w:line="276" w:lineRule="auto"/>
              <w:ind w:left="137" w:right="315" w:hanging="78"/>
              <w:rPr>
                <w:sz w:val="28"/>
              </w:rPr>
            </w:pPr>
            <w:r w:rsidRPr="00A55937">
              <w:rPr>
                <w:sz w:val="28"/>
              </w:rPr>
              <w:t>.владеть понятиями бесконечно большие 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бесконечно малые числовые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последовательности и уметь сравнивать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бесконечно большие и бесконечно малые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последовательности;</w:t>
            </w:r>
          </w:p>
          <w:p w:rsidR="00A55937" w:rsidRPr="00A55937" w:rsidRDefault="00A55937" w:rsidP="00A55937">
            <w:pPr>
              <w:ind w:left="60"/>
              <w:rPr>
                <w:sz w:val="28"/>
              </w:rPr>
            </w:pPr>
            <w:r w:rsidRPr="00A55937">
              <w:rPr>
                <w:sz w:val="28"/>
              </w:rPr>
              <w:t>.владеть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понятиями: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производная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-1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в</w:t>
            </w:r>
            <w:proofErr w:type="gramEnd"/>
          </w:p>
        </w:tc>
      </w:tr>
    </w:tbl>
    <w:p w:rsidR="00A55937" w:rsidRPr="00A55937" w:rsidRDefault="00A55937" w:rsidP="00A55937">
      <w:pPr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395"/>
        <w:gridCol w:w="5528"/>
      </w:tblGrid>
      <w:tr w:rsidR="00A55937" w:rsidRPr="00A55937" w:rsidTr="00A55937">
        <w:trPr>
          <w:trHeight w:val="9257"/>
        </w:trPr>
        <w:tc>
          <w:tcPr>
            <w:tcW w:w="1380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41" w:right="290"/>
              <w:rPr>
                <w:sz w:val="28"/>
              </w:rPr>
            </w:pPr>
            <w:r w:rsidRPr="00A55937">
              <w:rPr>
                <w:sz w:val="28"/>
              </w:rPr>
              <w:t>точками экстремума функции, 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одной стороны, и промежутками</w:t>
            </w:r>
            <w:r w:rsidRPr="00A55937">
              <w:rPr>
                <w:spacing w:val="-68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знакопостоянства</w:t>
            </w:r>
            <w:proofErr w:type="spellEnd"/>
            <w:r w:rsidRPr="00A55937">
              <w:rPr>
                <w:sz w:val="28"/>
              </w:rPr>
              <w:t xml:space="preserve"> и нулями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производной этой функции – 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другой.</w:t>
            </w:r>
          </w:p>
          <w:p w:rsidR="00A55937" w:rsidRPr="00A55937" w:rsidRDefault="00A55937" w:rsidP="00A55937">
            <w:pPr>
              <w:spacing w:before="10"/>
              <w:rPr>
                <w:rFonts w:ascii="Calibri"/>
                <w:sz w:val="29"/>
              </w:rPr>
            </w:pPr>
          </w:p>
          <w:p w:rsidR="00A55937" w:rsidRPr="00A55937" w:rsidRDefault="00A55937" w:rsidP="00A55937">
            <w:pPr>
              <w:tabs>
                <w:tab w:val="left" w:pos="568"/>
                <w:tab w:val="left" w:pos="2420"/>
                <w:tab w:val="left" w:pos="3466"/>
                <w:tab w:val="left" w:pos="3864"/>
              </w:tabs>
              <w:spacing w:line="276" w:lineRule="auto"/>
              <w:ind w:left="141" w:right="97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В</w:t>
            </w:r>
            <w:r w:rsidRPr="00A55937">
              <w:rPr>
                <w:i/>
                <w:sz w:val="28"/>
              </w:rPr>
              <w:tab/>
              <w:t>повседневной</w:t>
            </w:r>
            <w:r w:rsidRPr="00A55937">
              <w:rPr>
                <w:i/>
                <w:sz w:val="28"/>
              </w:rPr>
              <w:tab/>
              <w:t>жизни</w:t>
            </w:r>
            <w:r w:rsidRPr="00A55937">
              <w:rPr>
                <w:i/>
                <w:sz w:val="28"/>
              </w:rPr>
              <w:tab/>
              <w:t>и</w:t>
            </w:r>
            <w:r w:rsidRPr="00A55937">
              <w:rPr>
                <w:i/>
                <w:sz w:val="28"/>
              </w:rPr>
              <w:tab/>
            </w:r>
            <w:r w:rsidRPr="00A55937">
              <w:rPr>
                <w:i/>
                <w:spacing w:val="-2"/>
                <w:sz w:val="28"/>
              </w:rPr>
              <w:t>при</w:t>
            </w:r>
            <w:r w:rsidRPr="00A55937">
              <w:rPr>
                <w:i/>
                <w:spacing w:val="-67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изучении других</w:t>
            </w:r>
            <w:r w:rsidRPr="00A55937">
              <w:rPr>
                <w:i/>
                <w:spacing w:val="-4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предметов:</w:t>
            </w:r>
          </w:p>
          <w:p w:rsidR="00A55937" w:rsidRPr="00A55937" w:rsidRDefault="00A55937" w:rsidP="00A55937">
            <w:pPr>
              <w:spacing w:line="276" w:lineRule="auto"/>
              <w:ind w:left="141" w:right="205" w:hanging="77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.пользуясь графиками, сравнивать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скорости возрастания (роста,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повышения, увеличения и т.п.)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или скорости убывания (падения,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снижения, уменьшения и т.п.)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величин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реальных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процессах;</w:t>
            </w:r>
            <w:proofErr w:type="gramEnd"/>
          </w:p>
          <w:p w:rsidR="00A55937" w:rsidRPr="00A55937" w:rsidRDefault="00A55937" w:rsidP="00A55937">
            <w:pPr>
              <w:spacing w:line="276" w:lineRule="auto"/>
              <w:ind w:left="141" w:right="523" w:hanging="77"/>
              <w:rPr>
                <w:sz w:val="28"/>
              </w:rPr>
            </w:pPr>
            <w:r w:rsidRPr="00A55937">
              <w:rPr>
                <w:sz w:val="28"/>
              </w:rPr>
              <w:t>.соотносить графики реальных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процессов и зависимостей с их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описаниями, включающими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характеристики скорости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изменения (быстрый рост,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плавное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понижение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т.п.);</w:t>
            </w:r>
          </w:p>
          <w:p w:rsidR="00A55937" w:rsidRPr="00A55937" w:rsidRDefault="00A55937" w:rsidP="00A55937">
            <w:pPr>
              <w:spacing w:before="1" w:line="276" w:lineRule="auto"/>
              <w:ind w:left="141" w:right="340" w:hanging="77"/>
              <w:rPr>
                <w:sz w:val="28"/>
              </w:rPr>
            </w:pPr>
            <w:r w:rsidRPr="00A55937">
              <w:rPr>
                <w:sz w:val="28"/>
              </w:rPr>
              <w:t>.использовать графики реальных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процессов для 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несложных прикладных задач, в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том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числе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определяя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по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графику</w:t>
            </w:r>
          </w:p>
          <w:p w:rsidR="00A55937" w:rsidRPr="00A55937" w:rsidRDefault="00A55937" w:rsidP="00A55937">
            <w:pPr>
              <w:spacing w:line="322" w:lineRule="exact"/>
              <w:ind w:left="141"/>
              <w:rPr>
                <w:sz w:val="28"/>
              </w:rPr>
            </w:pPr>
            <w:r w:rsidRPr="00A55937">
              <w:rPr>
                <w:sz w:val="28"/>
              </w:rPr>
              <w:t>скорость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хода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процесса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A55937">
            <w:pPr>
              <w:spacing w:line="315" w:lineRule="exact"/>
              <w:ind w:left="137"/>
              <w:rPr>
                <w:sz w:val="28"/>
              </w:rPr>
            </w:pPr>
            <w:r w:rsidRPr="00A55937">
              <w:rPr>
                <w:sz w:val="28"/>
              </w:rPr>
              <w:t>точке,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производная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функции;</w:t>
            </w:r>
          </w:p>
          <w:p w:rsidR="00A55937" w:rsidRPr="00A55937" w:rsidRDefault="00A55937" w:rsidP="00E93528">
            <w:pPr>
              <w:numPr>
                <w:ilvl w:val="0"/>
                <w:numId w:val="27"/>
              </w:numPr>
              <w:tabs>
                <w:tab w:val="left" w:pos="823"/>
                <w:tab w:val="left" w:pos="824"/>
              </w:tabs>
              <w:spacing w:before="49" w:line="273" w:lineRule="auto"/>
              <w:ind w:right="353" w:firstLine="0"/>
              <w:rPr>
                <w:sz w:val="28"/>
              </w:rPr>
            </w:pPr>
            <w:r w:rsidRPr="00A55937">
              <w:rPr>
                <w:sz w:val="28"/>
              </w:rPr>
              <w:t>вычислять производные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элементарных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комбинаций;</w:t>
            </w:r>
          </w:p>
          <w:p w:rsidR="00A55937" w:rsidRPr="00A55937" w:rsidRDefault="00A55937" w:rsidP="00E93528">
            <w:pPr>
              <w:numPr>
                <w:ilvl w:val="0"/>
                <w:numId w:val="27"/>
              </w:numPr>
              <w:tabs>
                <w:tab w:val="left" w:pos="823"/>
                <w:tab w:val="left" w:pos="824"/>
              </w:tabs>
              <w:spacing w:before="3" w:line="273" w:lineRule="auto"/>
              <w:ind w:right="1766" w:firstLine="0"/>
              <w:rPr>
                <w:sz w:val="28"/>
              </w:rPr>
            </w:pPr>
            <w:r w:rsidRPr="00A55937">
              <w:rPr>
                <w:sz w:val="28"/>
              </w:rPr>
              <w:t>исследовать функции на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монотонность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экстремумы;</w:t>
            </w:r>
          </w:p>
          <w:p w:rsidR="00A55937" w:rsidRPr="00A55937" w:rsidRDefault="00A55937" w:rsidP="00E93528">
            <w:pPr>
              <w:numPr>
                <w:ilvl w:val="0"/>
                <w:numId w:val="27"/>
              </w:numPr>
              <w:tabs>
                <w:tab w:val="left" w:pos="823"/>
                <w:tab w:val="left" w:pos="824"/>
              </w:tabs>
              <w:spacing w:before="3" w:line="273" w:lineRule="auto"/>
              <w:ind w:right="256" w:firstLine="0"/>
              <w:rPr>
                <w:sz w:val="28"/>
              </w:rPr>
            </w:pPr>
            <w:r w:rsidRPr="00A55937">
              <w:rPr>
                <w:sz w:val="28"/>
              </w:rPr>
              <w:t>строить графики и применять к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решению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задач,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том числе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параметром;</w:t>
            </w:r>
          </w:p>
          <w:p w:rsidR="00A55937" w:rsidRPr="00A55937" w:rsidRDefault="00A55937" w:rsidP="00E93528">
            <w:pPr>
              <w:numPr>
                <w:ilvl w:val="0"/>
                <w:numId w:val="27"/>
              </w:numPr>
              <w:tabs>
                <w:tab w:val="left" w:pos="823"/>
                <w:tab w:val="left" w:pos="824"/>
              </w:tabs>
              <w:spacing w:before="2" w:line="273" w:lineRule="auto"/>
              <w:ind w:right="496" w:firstLine="0"/>
              <w:rPr>
                <w:sz w:val="28"/>
              </w:rPr>
            </w:pPr>
            <w:r w:rsidRPr="00A55937">
              <w:rPr>
                <w:sz w:val="28"/>
              </w:rPr>
              <w:t>владеть понятием касательная к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графику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его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 задач;</w:t>
            </w:r>
          </w:p>
          <w:p w:rsidR="00A55937" w:rsidRPr="00A55937" w:rsidRDefault="00A55937" w:rsidP="00E93528">
            <w:pPr>
              <w:numPr>
                <w:ilvl w:val="0"/>
                <w:numId w:val="27"/>
              </w:numPr>
              <w:tabs>
                <w:tab w:val="left" w:pos="823"/>
                <w:tab w:val="left" w:pos="824"/>
              </w:tabs>
              <w:spacing w:before="6" w:line="273" w:lineRule="auto"/>
              <w:ind w:right="593" w:firstLine="0"/>
              <w:rPr>
                <w:sz w:val="28"/>
              </w:rPr>
            </w:pPr>
            <w:r w:rsidRPr="00A55937">
              <w:rPr>
                <w:sz w:val="28"/>
              </w:rPr>
              <w:t>владеть понятиями первообразная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функция,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определенный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интеграл;</w:t>
            </w:r>
          </w:p>
          <w:p w:rsidR="00A55937" w:rsidRPr="00A55937" w:rsidRDefault="00A55937" w:rsidP="00E93528">
            <w:pPr>
              <w:numPr>
                <w:ilvl w:val="0"/>
                <w:numId w:val="27"/>
              </w:numPr>
              <w:tabs>
                <w:tab w:val="left" w:pos="823"/>
                <w:tab w:val="left" w:pos="824"/>
              </w:tabs>
              <w:spacing w:before="3" w:line="273" w:lineRule="auto"/>
              <w:ind w:right="700" w:firstLine="0"/>
              <w:rPr>
                <w:sz w:val="28"/>
              </w:rPr>
            </w:pPr>
            <w:r w:rsidRPr="00A55937">
              <w:rPr>
                <w:sz w:val="28"/>
              </w:rPr>
              <w:t>применять теорему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Ньютона–Лейбница и ее следствия для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задач.</w:t>
            </w:r>
          </w:p>
          <w:p w:rsidR="00A55937" w:rsidRPr="00A55937" w:rsidRDefault="00A55937" w:rsidP="00A55937">
            <w:pPr>
              <w:spacing w:before="9"/>
              <w:rPr>
                <w:rFonts w:ascii="Calibri"/>
                <w:sz w:val="30"/>
              </w:rPr>
            </w:pPr>
          </w:p>
          <w:p w:rsidR="00A55937" w:rsidRPr="00A55937" w:rsidRDefault="00A55937" w:rsidP="00A55937">
            <w:pPr>
              <w:spacing w:line="276" w:lineRule="auto"/>
              <w:ind w:left="137" w:right="97"/>
              <w:jc w:val="both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В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повседневной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жизни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изучении</w:t>
            </w:r>
            <w:r w:rsidRPr="00A55937">
              <w:rPr>
                <w:i/>
                <w:spacing w:val="-67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других</w:t>
            </w:r>
            <w:r w:rsidRPr="00A55937">
              <w:rPr>
                <w:i/>
                <w:spacing w:val="-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учебных</w:t>
            </w:r>
            <w:r w:rsidRPr="00A55937">
              <w:rPr>
                <w:i/>
                <w:spacing w:val="-4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предметов:</w:t>
            </w:r>
          </w:p>
          <w:p w:rsidR="00A55937" w:rsidRPr="00A55937" w:rsidRDefault="00A55937" w:rsidP="00E93528">
            <w:pPr>
              <w:numPr>
                <w:ilvl w:val="0"/>
                <w:numId w:val="27"/>
              </w:numPr>
              <w:tabs>
                <w:tab w:val="left" w:pos="824"/>
              </w:tabs>
              <w:spacing w:before="1" w:line="276" w:lineRule="auto"/>
              <w:ind w:right="95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решать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прикладные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биологии,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физики,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химии,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экономики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других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предметов,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связанные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исследованием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характеристик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процессов;</w:t>
            </w:r>
          </w:p>
          <w:p w:rsidR="00A55937" w:rsidRPr="00A55937" w:rsidRDefault="00A55937" w:rsidP="00E93528">
            <w:pPr>
              <w:numPr>
                <w:ilvl w:val="0"/>
                <w:numId w:val="27"/>
              </w:numPr>
              <w:tabs>
                <w:tab w:val="left" w:pos="937"/>
                <w:tab w:val="left" w:pos="3967"/>
              </w:tabs>
              <w:spacing w:line="273" w:lineRule="auto"/>
              <w:ind w:right="97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интерпретировать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полученные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результаты</w:t>
            </w:r>
          </w:p>
        </w:tc>
      </w:tr>
      <w:tr w:rsidR="00A55937" w:rsidRPr="00A55937" w:rsidTr="00A55937">
        <w:trPr>
          <w:trHeight w:val="4874"/>
        </w:trPr>
        <w:tc>
          <w:tcPr>
            <w:tcW w:w="1380" w:type="dxa"/>
          </w:tcPr>
          <w:p w:rsidR="00A55937" w:rsidRPr="00A55937" w:rsidRDefault="00A55937" w:rsidP="00A55937">
            <w:pPr>
              <w:spacing w:line="276" w:lineRule="auto"/>
              <w:ind w:left="107" w:right="178"/>
              <w:rPr>
                <w:b/>
                <w:i/>
                <w:sz w:val="28"/>
              </w:rPr>
            </w:pPr>
            <w:proofErr w:type="spellStart"/>
            <w:proofErr w:type="gramStart"/>
            <w:r w:rsidRPr="00A55937">
              <w:rPr>
                <w:b/>
                <w:i/>
                <w:sz w:val="28"/>
              </w:rPr>
              <w:t>Статис</w:t>
            </w:r>
            <w:proofErr w:type="spellEnd"/>
            <w:r w:rsidRPr="00A55937">
              <w:rPr>
                <w:b/>
                <w:i/>
                <w:spacing w:val="-67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тика</w:t>
            </w:r>
            <w:proofErr w:type="gramEnd"/>
            <w:r w:rsidRPr="00A55937">
              <w:rPr>
                <w:b/>
                <w:i/>
                <w:sz w:val="28"/>
              </w:rPr>
              <w:t xml:space="preserve"> и</w:t>
            </w:r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теория</w:t>
            </w:r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 w:rsidRPr="00A55937">
              <w:rPr>
                <w:b/>
                <w:i/>
                <w:sz w:val="28"/>
              </w:rPr>
              <w:t>вероятн</w:t>
            </w:r>
            <w:proofErr w:type="spellEnd"/>
            <w:r w:rsidRPr="00A55937">
              <w:rPr>
                <w:b/>
                <w:i/>
                <w:spacing w:val="-67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остей,</w:t>
            </w:r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логика и</w:t>
            </w:r>
            <w:r w:rsidRPr="00A55937">
              <w:rPr>
                <w:b/>
                <w:i/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b/>
                <w:i/>
                <w:sz w:val="28"/>
              </w:rPr>
              <w:t>комбина</w:t>
            </w:r>
            <w:proofErr w:type="spellEnd"/>
            <w:r w:rsidRPr="00A55937">
              <w:rPr>
                <w:b/>
                <w:i/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b/>
                <w:i/>
                <w:sz w:val="28"/>
              </w:rPr>
              <w:t>торика</w:t>
            </w:r>
            <w:proofErr w:type="spellEnd"/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41" w:right="224" w:hanging="77"/>
              <w:rPr>
                <w:sz w:val="28"/>
              </w:rPr>
            </w:pPr>
            <w:r w:rsidRPr="00A55937">
              <w:rPr>
                <w:b/>
                <w:sz w:val="28"/>
              </w:rPr>
              <w:t>.</w:t>
            </w:r>
            <w:r w:rsidRPr="00A55937">
              <w:rPr>
                <w:sz w:val="28"/>
              </w:rPr>
              <w:t>Оперировать на базовом уровне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основными описательными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характеристиками числового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набора: среднее арифметическое,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медиана, наибольшее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наименьшее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значения;</w:t>
            </w:r>
          </w:p>
          <w:p w:rsidR="00A55937" w:rsidRPr="00A55937" w:rsidRDefault="00A55937" w:rsidP="00A55937">
            <w:pPr>
              <w:spacing w:line="276" w:lineRule="auto"/>
              <w:ind w:left="141" w:right="151" w:hanging="77"/>
              <w:rPr>
                <w:sz w:val="28"/>
              </w:rPr>
            </w:pPr>
            <w:r w:rsidRPr="00A55937">
              <w:rPr>
                <w:b/>
                <w:sz w:val="28"/>
              </w:rPr>
              <w:t>.</w:t>
            </w:r>
            <w:r w:rsidRPr="00A55937">
              <w:rPr>
                <w:sz w:val="28"/>
              </w:rPr>
              <w:t>оперировать на базовом уровне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понятиями: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частота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вероятность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события, случайный выбор,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опыты с равновозможными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элементарными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событиями;</w:t>
            </w:r>
          </w:p>
          <w:p w:rsidR="00A55937" w:rsidRPr="00A55937" w:rsidRDefault="00A55937" w:rsidP="00E93528">
            <w:pPr>
              <w:numPr>
                <w:ilvl w:val="0"/>
                <w:numId w:val="26"/>
              </w:numPr>
              <w:tabs>
                <w:tab w:val="left" w:pos="828"/>
                <w:tab w:val="left" w:pos="829"/>
                <w:tab w:val="left" w:pos="2812"/>
              </w:tabs>
              <w:spacing w:line="273" w:lineRule="auto"/>
              <w:ind w:right="93" w:firstLine="0"/>
              <w:rPr>
                <w:sz w:val="28"/>
              </w:rPr>
            </w:pPr>
            <w:r w:rsidRPr="00A55937">
              <w:rPr>
                <w:sz w:val="28"/>
              </w:rPr>
              <w:t>вычислять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вероятности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событий на основе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подсчета</w:t>
            </w:r>
            <w:r w:rsidRPr="00A55937">
              <w:rPr>
                <w:spacing w:val="3"/>
                <w:sz w:val="28"/>
              </w:rPr>
              <w:t xml:space="preserve"> </w:t>
            </w:r>
            <w:r w:rsidRPr="00A55937">
              <w:rPr>
                <w:sz w:val="28"/>
              </w:rPr>
              <w:t>числа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37" w:right="455" w:hanging="78"/>
              <w:rPr>
                <w:sz w:val="28"/>
              </w:rPr>
            </w:pPr>
            <w:r w:rsidRPr="00A55937">
              <w:rPr>
                <w:b/>
                <w:sz w:val="28"/>
              </w:rPr>
              <w:t>.</w:t>
            </w:r>
            <w:r w:rsidRPr="00A55937">
              <w:rPr>
                <w:sz w:val="28"/>
              </w:rPr>
              <w:t>Оперировать основными описательными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характеристиками числового набора,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понятием генеральная совокупность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выборкой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из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нее;</w:t>
            </w:r>
          </w:p>
          <w:p w:rsidR="00A55937" w:rsidRPr="00A55937" w:rsidRDefault="00A55937" w:rsidP="00E93528">
            <w:pPr>
              <w:numPr>
                <w:ilvl w:val="0"/>
                <w:numId w:val="25"/>
              </w:numPr>
              <w:tabs>
                <w:tab w:val="left" w:pos="823"/>
                <w:tab w:val="left" w:pos="824"/>
              </w:tabs>
              <w:spacing w:line="276" w:lineRule="auto"/>
              <w:ind w:right="455" w:firstLine="0"/>
              <w:rPr>
                <w:sz w:val="28"/>
              </w:rPr>
            </w:pPr>
            <w:r w:rsidRPr="00A55937">
              <w:rPr>
                <w:sz w:val="28"/>
              </w:rPr>
              <w:t>оперировать понятиями: частота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вероятность события, сумма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произведение вероятностей, вычислять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вероятности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событий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основе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подсчета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числа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исходов;</w:t>
            </w:r>
          </w:p>
          <w:p w:rsidR="00A55937" w:rsidRPr="00A55937" w:rsidRDefault="00A55937" w:rsidP="00E93528">
            <w:pPr>
              <w:numPr>
                <w:ilvl w:val="0"/>
                <w:numId w:val="25"/>
              </w:numPr>
              <w:tabs>
                <w:tab w:val="left" w:pos="824"/>
              </w:tabs>
              <w:spacing w:line="273" w:lineRule="auto"/>
              <w:ind w:right="94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владеть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основными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комбинаторики и уметь их применять 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E93528">
            <w:pPr>
              <w:numPr>
                <w:ilvl w:val="0"/>
                <w:numId w:val="25"/>
              </w:numPr>
              <w:tabs>
                <w:tab w:val="left" w:pos="824"/>
              </w:tabs>
              <w:ind w:left="823"/>
              <w:jc w:val="both"/>
              <w:rPr>
                <w:sz w:val="28"/>
              </w:rPr>
            </w:pPr>
            <w:r w:rsidRPr="00A55937">
              <w:rPr>
                <w:sz w:val="28"/>
              </w:rPr>
              <w:t xml:space="preserve">иметь  </w:t>
            </w:r>
            <w:r w:rsidRPr="00A55937">
              <w:rPr>
                <w:spacing w:val="20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представление   </w:t>
            </w:r>
            <w:r w:rsidRPr="00A55937">
              <w:rPr>
                <w:spacing w:val="19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об   </w:t>
            </w:r>
            <w:r w:rsidRPr="00A55937">
              <w:rPr>
                <w:spacing w:val="20"/>
                <w:sz w:val="28"/>
              </w:rPr>
              <w:t xml:space="preserve"> </w:t>
            </w:r>
            <w:r w:rsidRPr="00A55937">
              <w:rPr>
                <w:sz w:val="28"/>
              </w:rPr>
              <w:t>основах</w:t>
            </w:r>
          </w:p>
        </w:tc>
      </w:tr>
    </w:tbl>
    <w:p w:rsidR="00A55937" w:rsidRPr="00A55937" w:rsidRDefault="00A55937" w:rsidP="00A55937">
      <w:pPr>
        <w:jc w:val="both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395"/>
        <w:gridCol w:w="5528"/>
      </w:tblGrid>
      <w:tr w:rsidR="00A55937" w:rsidRPr="00A55937" w:rsidTr="00A55937">
        <w:trPr>
          <w:trHeight w:val="9418"/>
        </w:trPr>
        <w:tc>
          <w:tcPr>
            <w:tcW w:w="1380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315" w:lineRule="exact"/>
              <w:ind w:left="141"/>
              <w:rPr>
                <w:sz w:val="28"/>
              </w:rPr>
            </w:pPr>
            <w:r w:rsidRPr="00A55937">
              <w:rPr>
                <w:sz w:val="28"/>
              </w:rPr>
              <w:t>исходов.</w:t>
            </w:r>
          </w:p>
          <w:p w:rsidR="00A55937" w:rsidRPr="00A55937" w:rsidRDefault="00A55937" w:rsidP="00A55937">
            <w:pPr>
              <w:spacing w:before="4"/>
              <w:rPr>
                <w:rFonts w:ascii="Calibri"/>
                <w:sz w:val="34"/>
              </w:rPr>
            </w:pPr>
          </w:p>
          <w:p w:rsidR="00A55937" w:rsidRPr="00A55937" w:rsidRDefault="00A55937" w:rsidP="00A55937">
            <w:pPr>
              <w:tabs>
                <w:tab w:val="left" w:pos="568"/>
                <w:tab w:val="left" w:pos="2420"/>
                <w:tab w:val="left" w:pos="3466"/>
                <w:tab w:val="left" w:pos="3864"/>
              </w:tabs>
              <w:spacing w:before="1" w:line="276" w:lineRule="auto"/>
              <w:ind w:left="141" w:right="97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В</w:t>
            </w:r>
            <w:r w:rsidRPr="00A55937">
              <w:rPr>
                <w:i/>
                <w:sz w:val="28"/>
              </w:rPr>
              <w:tab/>
              <w:t>повседневной</w:t>
            </w:r>
            <w:r w:rsidRPr="00A55937">
              <w:rPr>
                <w:i/>
                <w:sz w:val="28"/>
              </w:rPr>
              <w:tab/>
              <w:t>жизни</w:t>
            </w:r>
            <w:r w:rsidRPr="00A55937">
              <w:rPr>
                <w:i/>
                <w:sz w:val="28"/>
              </w:rPr>
              <w:tab/>
              <w:t>и</w:t>
            </w:r>
            <w:r w:rsidRPr="00A55937">
              <w:rPr>
                <w:i/>
                <w:sz w:val="28"/>
              </w:rPr>
              <w:tab/>
            </w:r>
            <w:r w:rsidRPr="00A55937">
              <w:rPr>
                <w:i/>
                <w:spacing w:val="-2"/>
                <w:sz w:val="28"/>
              </w:rPr>
              <w:t>при</w:t>
            </w:r>
            <w:r w:rsidRPr="00A55937">
              <w:rPr>
                <w:i/>
                <w:spacing w:val="-67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изучении других</w:t>
            </w:r>
            <w:r w:rsidRPr="00A55937">
              <w:rPr>
                <w:i/>
                <w:spacing w:val="-4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предметов:</w:t>
            </w:r>
          </w:p>
          <w:p w:rsidR="00A55937" w:rsidRPr="00A55937" w:rsidRDefault="00A55937" w:rsidP="00A55937">
            <w:pPr>
              <w:spacing w:line="276" w:lineRule="auto"/>
              <w:ind w:left="141" w:right="114" w:hanging="77"/>
              <w:rPr>
                <w:sz w:val="28"/>
              </w:rPr>
            </w:pPr>
            <w:r w:rsidRPr="00A55937">
              <w:rPr>
                <w:sz w:val="28"/>
              </w:rPr>
              <w:t>.оценивать и сравнивать в простых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случаях вероятности событий 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реальной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жизни;</w:t>
            </w:r>
          </w:p>
          <w:p w:rsidR="00A55937" w:rsidRPr="00A55937" w:rsidRDefault="00A55937" w:rsidP="00A55937">
            <w:pPr>
              <w:spacing w:line="276" w:lineRule="auto"/>
              <w:ind w:left="141" w:right="188" w:hanging="77"/>
              <w:rPr>
                <w:sz w:val="28"/>
              </w:rPr>
            </w:pPr>
            <w:r w:rsidRPr="00A55937">
              <w:rPr>
                <w:sz w:val="28"/>
              </w:rPr>
              <w:t>.читать, сопоставлять, сравнивать,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интерпретировать в простых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случаях реальные данные,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представленные в виде таблиц,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диаграмм,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графиков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A55937">
            <w:pPr>
              <w:spacing w:line="315" w:lineRule="exact"/>
              <w:ind w:left="137"/>
              <w:jc w:val="both"/>
              <w:rPr>
                <w:sz w:val="28"/>
              </w:rPr>
            </w:pPr>
            <w:r w:rsidRPr="00A55937">
              <w:rPr>
                <w:sz w:val="28"/>
              </w:rPr>
              <w:t>теории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вероятностей;</w:t>
            </w:r>
          </w:p>
          <w:p w:rsidR="00A55937" w:rsidRPr="00A55937" w:rsidRDefault="00A55937" w:rsidP="00E93528">
            <w:pPr>
              <w:numPr>
                <w:ilvl w:val="0"/>
                <w:numId w:val="24"/>
              </w:numPr>
              <w:tabs>
                <w:tab w:val="left" w:pos="824"/>
              </w:tabs>
              <w:spacing w:before="49" w:line="276" w:lineRule="auto"/>
              <w:ind w:right="97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иметь представление о дискретных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непрерывных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случайных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величинах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распределениях,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независимости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случайных величин;</w:t>
            </w:r>
          </w:p>
          <w:p w:rsidR="00A55937" w:rsidRPr="00A55937" w:rsidRDefault="00A55937" w:rsidP="00E93528">
            <w:pPr>
              <w:numPr>
                <w:ilvl w:val="0"/>
                <w:numId w:val="24"/>
              </w:numPr>
              <w:tabs>
                <w:tab w:val="left" w:pos="824"/>
                <w:tab w:val="left" w:pos="2527"/>
                <w:tab w:val="left" w:pos="5275"/>
              </w:tabs>
              <w:spacing w:line="273" w:lineRule="auto"/>
              <w:ind w:right="97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иметь</w:t>
            </w:r>
            <w:r w:rsidRPr="00A55937">
              <w:rPr>
                <w:sz w:val="28"/>
              </w:rPr>
              <w:tab/>
              <w:t>представление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4"/>
                <w:sz w:val="28"/>
              </w:rPr>
              <w:t>о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математическом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ожидании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дисперсии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случайных величин;</w:t>
            </w:r>
          </w:p>
          <w:p w:rsidR="00A55937" w:rsidRPr="00A55937" w:rsidRDefault="00A55937" w:rsidP="00E93528">
            <w:pPr>
              <w:numPr>
                <w:ilvl w:val="0"/>
                <w:numId w:val="24"/>
              </w:numPr>
              <w:tabs>
                <w:tab w:val="left" w:pos="824"/>
              </w:tabs>
              <w:spacing w:before="3" w:line="273" w:lineRule="auto"/>
              <w:ind w:right="98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совместных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распределениях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случайных величин;</w:t>
            </w:r>
          </w:p>
          <w:p w:rsidR="00A55937" w:rsidRPr="00A55937" w:rsidRDefault="00A55937" w:rsidP="00E93528">
            <w:pPr>
              <w:numPr>
                <w:ilvl w:val="0"/>
                <w:numId w:val="24"/>
              </w:numPr>
              <w:tabs>
                <w:tab w:val="left" w:pos="824"/>
              </w:tabs>
              <w:spacing w:before="2" w:line="273" w:lineRule="auto"/>
              <w:ind w:right="96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понимать суть закона больших чисел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выборочного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метода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измерения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вероятностей;</w:t>
            </w:r>
          </w:p>
          <w:p w:rsidR="00A55937" w:rsidRPr="00A55937" w:rsidRDefault="00A55937" w:rsidP="00E93528">
            <w:pPr>
              <w:numPr>
                <w:ilvl w:val="0"/>
                <w:numId w:val="24"/>
              </w:numPr>
              <w:tabs>
                <w:tab w:val="left" w:pos="824"/>
              </w:tabs>
              <w:spacing w:before="6" w:line="273" w:lineRule="auto"/>
              <w:ind w:right="96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нормальном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распределении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примерах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нормально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распределенных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случайных величин;</w:t>
            </w:r>
          </w:p>
          <w:p w:rsidR="00A55937" w:rsidRPr="00A55937" w:rsidRDefault="00A55937" w:rsidP="00E93528">
            <w:pPr>
              <w:numPr>
                <w:ilvl w:val="0"/>
                <w:numId w:val="24"/>
              </w:numPr>
              <w:tabs>
                <w:tab w:val="left" w:pos="824"/>
              </w:tabs>
              <w:spacing w:before="5" w:line="273" w:lineRule="auto"/>
              <w:ind w:right="99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корреляции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случайных величин.</w:t>
            </w:r>
          </w:p>
          <w:p w:rsidR="00A55937" w:rsidRPr="00A55937" w:rsidRDefault="00A55937" w:rsidP="00A55937">
            <w:pPr>
              <w:spacing w:before="7"/>
              <w:rPr>
                <w:rFonts w:ascii="Calibri"/>
                <w:sz w:val="30"/>
              </w:rPr>
            </w:pPr>
          </w:p>
          <w:p w:rsidR="00A55937" w:rsidRPr="00A55937" w:rsidRDefault="00A55937" w:rsidP="00A55937">
            <w:pPr>
              <w:tabs>
                <w:tab w:val="left" w:pos="530"/>
                <w:tab w:val="left" w:pos="2348"/>
                <w:tab w:val="left" w:pos="3361"/>
                <w:tab w:val="left" w:pos="3723"/>
                <w:tab w:val="left" w:pos="4365"/>
              </w:tabs>
              <w:spacing w:line="276" w:lineRule="auto"/>
              <w:ind w:left="137" w:right="97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В</w:t>
            </w:r>
            <w:r w:rsidRPr="00A55937">
              <w:rPr>
                <w:i/>
                <w:sz w:val="28"/>
              </w:rPr>
              <w:tab/>
              <w:t>повседневной</w:t>
            </w:r>
            <w:r w:rsidRPr="00A55937">
              <w:rPr>
                <w:i/>
                <w:sz w:val="28"/>
              </w:rPr>
              <w:tab/>
              <w:t>жизни</w:t>
            </w:r>
            <w:r w:rsidRPr="00A55937">
              <w:rPr>
                <w:i/>
                <w:sz w:val="28"/>
              </w:rPr>
              <w:tab/>
              <w:t>и</w:t>
            </w:r>
            <w:r w:rsidRPr="00A55937">
              <w:rPr>
                <w:i/>
                <w:sz w:val="28"/>
              </w:rPr>
              <w:tab/>
              <w:t>при</w:t>
            </w:r>
            <w:r w:rsidRPr="00A55937">
              <w:rPr>
                <w:i/>
                <w:sz w:val="28"/>
              </w:rPr>
              <w:tab/>
            </w:r>
            <w:r w:rsidRPr="00A55937">
              <w:rPr>
                <w:i/>
                <w:spacing w:val="-1"/>
                <w:sz w:val="28"/>
              </w:rPr>
              <w:t>изучении</w:t>
            </w:r>
            <w:r w:rsidRPr="00A55937">
              <w:rPr>
                <w:i/>
                <w:spacing w:val="-67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других</w:t>
            </w:r>
            <w:r w:rsidRPr="00A55937">
              <w:rPr>
                <w:i/>
                <w:spacing w:val="-3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предметов:</w:t>
            </w:r>
          </w:p>
          <w:p w:rsidR="00A55937" w:rsidRPr="00A55937" w:rsidRDefault="00A55937" w:rsidP="00E93528">
            <w:pPr>
              <w:numPr>
                <w:ilvl w:val="0"/>
                <w:numId w:val="24"/>
              </w:numPr>
              <w:tabs>
                <w:tab w:val="left" w:pos="823"/>
                <w:tab w:val="left" w:pos="824"/>
                <w:tab w:val="left" w:pos="2918"/>
                <w:tab w:val="left" w:pos="4196"/>
              </w:tabs>
              <w:spacing w:before="1" w:line="273" w:lineRule="auto"/>
              <w:ind w:right="95" w:firstLine="0"/>
              <w:rPr>
                <w:sz w:val="28"/>
              </w:rPr>
            </w:pPr>
            <w:r w:rsidRPr="00A55937">
              <w:rPr>
                <w:sz w:val="28"/>
              </w:rPr>
              <w:t>вычислять</w:t>
            </w:r>
            <w:r w:rsidRPr="00A55937">
              <w:rPr>
                <w:sz w:val="28"/>
              </w:rPr>
              <w:tab/>
              <w:t>или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оценивать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вероятности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событий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реальной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жизни;</w:t>
            </w:r>
          </w:p>
          <w:p w:rsidR="00A55937" w:rsidRPr="00A55937" w:rsidRDefault="00A55937" w:rsidP="00E93528">
            <w:pPr>
              <w:numPr>
                <w:ilvl w:val="0"/>
                <w:numId w:val="24"/>
              </w:numPr>
              <w:tabs>
                <w:tab w:val="left" w:pos="823"/>
                <w:tab w:val="left" w:pos="824"/>
                <w:tab w:val="left" w:pos="2447"/>
                <w:tab w:val="left" w:pos="3839"/>
              </w:tabs>
              <w:spacing w:before="3"/>
              <w:ind w:left="823"/>
              <w:rPr>
                <w:sz w:val="28"/>
              </w:rPr>
            </w:pPr>
            <w:r w:rsidRPr="00A55937">
              <w:rPr>
                <w:sz w:val="28"/>
              </w:rPr>
              <w:t>выбирать</w:t>
            </w:r>
            <w:r w:rsidRPr="00A55937">
              <w:rPr>
                <w:sz w:val="28"/>
              </w:rPr>
              <w:tab/>
              <w:t>методы</w:t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z w:val="28"/>
              </w:rPr>
              <w:t>подходящего</w:t>
            </w:r>
            <w:proofErr w:type="gramEnd"/>
          </w:p>
          <w:p w:rsidR="00A55937" w:rsidRPr="00A55937" w:rsidRDefault="00A55937" w:rsidP="00A55937">
            <w:pPr>
              <w:spacing w:before="46"/>
              <w:ind w:left="137"/>
              <w:rPr>
                <w:sz w:val="28"/>
              </w:rPr>
            </w:pPr>
            <w:r w:rsidRPr="00A55937">
              <w:rPr>
                <w:sz w:val="28"/>
              </w:rPr>
              <w:t>представления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обработки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данных</w:t>
            </w:r>
          </w:p>
        </w:tc>
      </w:tr>
      <w:tr w:rsidR="00A55937" w:rsidRPr="00A55937" w:rsidTr="00A55937">
        <w:trPr>
          <w:trHeight w:val="4915"/>
        </w:trPr>
        <w:tc>
          <w:tcPr>
            <w:tcW w:w="1380" w:type="dxa"/>
          </w:tcPr>
          <w:p w:rsidR="00A55937" w:rsidRPr="00A55937" w:rsidRDefault="00A55937" w:rsidP="00A55937">
            <w:pPr>
              <w:spacing w:line="276" w:lineRule="auto"/>
              <w:ind w:left="107" w:right="198"/>
              <w:rPr>
                <w:b/>
                <w:i/>
                <w:sz w:val="28"/>
              </w:rPr>
            </w:pPr>
            <w:proofErr w:type="gramStart"/>
            <w:r w:rsidRPr="00A55937">
              <w:rPr>
                <w:b/>
                <w:i/>
                <w:sz w:val="28"/>
              </w:rPr>
              <w:t>Текстов</w:t>
            </w:r>
            <w:r w:rsidRPr="00A55937">
              <w:rPr>
                <w:b/>
                <w:i/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b/>
                <w:i/>
                <w:sz w:val="28"/>
              </w:rPr>
              <w:t>ые</w:t>
            </w:r>
            <w:proofErr w:type="spellEnd"/>
            <w:proofErr w:type="gramEnd"/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задачи</w:t>
            </w: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278" w:lineRule="auto"/>
              <w:ind w:left="141" w:right="678" w:hanging="77"/>
              <w:jc w:val="both"/>
              <w:rPr>
                <w:sz w:val="28"/>
              </w:rPr>
            </w:pPr>
            <w:r w:rsidRPr="00A55937">
              <w:rPr>
                <w:sz w:val="28"/>
              </w:rPr>
              <w:t>.Решать несложные текстовые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задачи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разных типов;</w:t>
            </w:r>
          </w:p>
          <w:p w:rsidR="00A55937" w:rsidRPr="00A55937" w:rsidRDefault="00A55937" w:rsidP="00E93528">
            <w:pPr>
              <w:numPr>
                <w:ilvl w:val="0"/>
                <w:numId w:val="23"/>
              </w:numPr>
              <w:tabs>
                <w:tab w:val="left" w:pos="829"/>
                <w:tab w:val="left" w:pos="3334"/>
              </w:tabs>
              <w:spacing w:line="273" w:lineRule="auto"/>
              <w:ind w:right="94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анализировать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условие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задачи,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необходимости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строить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для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ее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математическую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модель;</w:t>
            </w:r>
          </w:p>
          <w:p w:rsidR="00A55937" w:rsidRPr="00A55937" w:rsidRDefault="00A55937" w:rsidP="00E93528">
            <w:pPr>
              <w:numPr>
                <w:ilvl w:val="0"/>
                <w:numId w:val="23"/>
              </w:numPr>
              <w:tabs>
                <w:tab w:val="left" w:pos="829"/>
              </w:tabs>
              <w:spacing w:line="276" w:lineRule="auto"/>
              <w:ind w:right="91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понимать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использовать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для решения задачи информацию,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представленную в виде текстовой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символьной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записи,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схем,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таблиц,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диаграмм,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графиков,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рисунков;</w:t>
            </w:r>
          </w:p>
          <w:p w:rsidR="00A55937" w:rsidRPr="00A55937" w:rsidRDefault="00A55937" w:rsidP="00E93528">
            <w:pPr>
              <w:numPr>
                <w:ilvl w:val="0"/>
                <w:numId w:val="23"/>
              </w:numPr>
              <w:tabs>
                <w:tab w:val="left" w:pos="829"/>
              </w:tabs>
              <w:spacing w:line="339" w:lineRule="exact"/>
              <w:ind w:left="828" w:hanging="688"/>
              <w:jc w:val="both"/>
              <w:rPr>
                <w:sz w:val="28"/>
              </w:rPr>
            </w:pPr>
            <w:r w:rsidRPr="00A55937">
              <w:rPr>
                <w:sz w:val="28"/>
              </w:rPr>
              <w:t>действовать</w:t>
            </w:r>
            <w:r w:rsidRPr="00A55937">
              <w:rPr>
                <w:spacing w:val="62"/>
                <w:sz w:val="28"/>
              </w:rPr>
              <w:t xml:space="preserve"> </w:t>
            </w:r>
            <w:r w:rsidRPr="00A55937">
              <w:rPr>
                <w:sz w:val="28"/>
              </w:rPr>
              <w:t>по</w:t>
            </w:r>
            <w:r w:rsidRPr="00A55937">
              <w:rPr>
                <w:spacing w:val="133"/>
                <w:sz w:val="28"/>
              </w:rPr>
              <w:t xml:space="preserve"> </w:t>
            </w:r>
            <w:r w:rsidRPr="00A55937">
              <w:rPr>
                <w:sz w:val="28"/>
              </w:rPr>
              <w:t>алгоритму,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E93528">
            <w:pPr>
              <w:numPr>
                <w:ilvl w:val="0"/>
                <w:numId w:val="22"/>
              </w:numPr>
              <w:tabs>
                <w:tab w:val="left" w:pos="824"/>
              </w:tabs>
              <w:spacing w:line="273" w:lineRule="auto"/>
              <w:ind w:right="100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Решать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повышенной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трудности;</w:t>
            </w:r>
          </w:p>
          <w:p w:rsidR="00A55937" w:rsidRPr="00A55937" w:rsidRDefault="00A55937" w:rsidP="00E93528">
            <w:pPr>
              <w:numPr>
                <w:ilvl w:val="0"/>
                <w:numId w:val="22"/>
              </w:numPr>
              <w:tabs>
                <w:tab w:val="left" w:pos="824"/>
              </w:tabs>
              <w:spacing w:line="273" w:lineRule="auto"/>
              <w:ind w:right="95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анализировать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условие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выбирать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оптимальный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метод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задачи,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рассматривая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различные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методы;</w:t>
            </w:r>
          </w:p>
          <w:p w:rsidR="00A55937" w:rsidRPr="00A55937" w:rsidRDefault="00A55937" w:rsidP="00E93528">
            <w:pPr>
              <w:numPr>
                <w:ilvl w:val="0"/>
                <w:numId w:val="22"/>
              </w:numPr>
              <w:tabs>
                <w:tab w:val="left" w:pos="824"/>
              </w:tabs>
              <w:spacing w:before="3" w:line="273" w:lineRule="auto"/>
              <w:ind w:right="98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строить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модель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проводить доказательные рассуждения 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задачи;</w:t>
            </w:r>
          </w:p>
          <w:p w:rsidR="00A55937" w:rsidRPr="00A55937" w:rsidRDefault="00A55937" w:rsidP="00E93528">
            <w:pPr>
              <w:numPr>
                <w:ilvl w:val="0"/>
                <w:numId w:val="22"/>
              </w:numPr>
              <w:tabs>
                <w:tab w:val="left" w:pos="824"/>
              </w:tabs>
              <w:spacing w:before="7" w:line="273" w:lineRule="auto"/>
              <w:ind w:right="97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решать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требующие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перебора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вариантов,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проверки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условий,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выбора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оптимального результата;</w:t>
            </w:r>
          </w:p>
          <w:p w:rsidR="00A55937" w:rsidRPr="00A55937" w:rsidRDefault="00A55937" w:rsidP="00E93528">
            <w:pPr>
              <w:numPr>
                <w:ilvl w:val="0"/>
                <w:numId w:val="22"/>
              </w:numPr>
              <w:tabs>
                <w:tab w:val="left" w:pos="824"/>
              </w:tabs>
              <w:spacing w:before="5"/>
              <w:ind w:left="823"/>
              <w:jc w:val="both"/>
              <w:rPr>
                <w:sz w:val="28"/>
              </w:rPr>
            </w:pPr>
            <w:r w:rsidRPr="00A55937">
              <w:rPr>
                <w:sz w:val="28"/>
              </w:rPr>
              <w:t>анализировать</w:t>
            </w:r>
            <w:r w:rsidRPr="00A55937">
              <w:rPr>
                <w:spacing w:val="127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и  </w:t>
            </w:r>
            <w:r w:rsidRPr="00A55937">
              <w:rPr>
                <w:spacing w:val="56"/>
                <w:sz w:val="28"/>
              </w:rPr>
              <w:t xml:space="preserve"> </w:t>
            </w:r>
            <w:r w:rsidRPr="00A55937">
              <w:rPr>
                <w:sz w:val="28"/>
              </w:rPr>
              <w:t>интерпретировать</w:t>
            </w:r>
          </w:p>
          <w:p w:rsidR="00A55937" w:rsidRPr="00A55937" w:rsidRDefault="00A55937" w:rsidP="00A55937">
            <w:pPr>
              <w:spacing w:before="47"/>
              <w:ind w:left="137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полученные</w:t>
            </w:r>
            <w:r w:rsidRPr="00A55937">
              <w:rPr>
                <w:spacing w:val="60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6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59"/>
                <w:sz w:val="28"/>
              </w:rPr>
              <w:t xml:space="preserve"> </w:t>
            </w:r>
            <w:r w:rsidRPr="00A55937">
              <w:rPr>
                <w:sz w:val="28"/>
              </w:rPr>
              <w:t>контексте</w:t>
            </w:r>
            <w:r w:rsidRPr="00A55937">
              <w:rPr>
                <w:spacing w:val="61"/>
                <w:sz w:val="28"/>
              </w:rPr>
              <w:t xml:space="preserve"> </w:t>
            </w:r>
            <w:r w:rsidRPr="00A55937">
              <w:rPr>
                <w:sz w:val="28"/>
              </w:rPr>
              <w:t>условия</w:t>
            </w:r>
          </w:p>
        </w:tc>
      </w:tr>
    </w:tbl>
    <w:p w:rsidR="00A55937" w:rsidRPr="00A55937" w:rsidRDefault="00A55937" w:rsidP="00A55937">
      <w:pPr>
        <w:jc w:val="both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395"/>
        <w:gridCol w:w="5528"/>
      </w:tblGrid>
      <w:tr w:rsidR="00A55937" w:rsidRPr="00A55937" w:rsidTr="00A55937">
        <w:trPr>
          <w:trHeight w:val="14151"/>
        </w:trPr>
        <w:tc>
          <w:tcPr>
            <w:tcW w:w="1380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315" w:lineRule="exact"/>
              <w:ind w:left="141"/>
              <w:jc w:val="both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содержащемуся</w:t>
            </w:r>
            <w:proofErr w:type="gramEnd"/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условии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задачи;</w:t>
            </w:r>
          </w:p>
          <w:p w:rsidR="00A55937" w:rsidRPr="00A55937" w:rsidRDefault="00A55937" w:rsidP="00E93528">
            <w:pPr>
              <w:numPr>
                <w:ilvl w:val="0"/>
                <w:numId w:val="21"/>
              </w:numPr>
              <w:tabs>
                <w:tab w:val="left" w:pos="829"/>
              </w:tabs>
              <w:spacing w:before="49" w:line="273" w:lineRule="auto"/>
              <w:ind w:right="95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использовать</w:t>
            </w:r>
            <w:r w:rsidRPr="00A55937">
              <w:rPr>
                <w:spacing w:val="1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логические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рассуждения</w:t>
            </w:r>
            <w:proofErr w:type="gramEnd"/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задачи;</w:t>
            </w:r>
          </w:p>
          <w:p w:rsidR="00A55937" w:rsidRPr="00A55937" w:rsidRDefault="00A55937" w:rsidP="00E93528">
            <w:pPr>
              <w:numPr>
                <w:ilvl w:val="0"/>
                <w:numId w:val="21"/>
              </w:numPr>
              <w:tabs>
                <w:tab w:val="left" w:pos="829"/>
                <w:tab w:val="left" w:pos="3334"/>
              </w:tabs>
              <w:spacing w:before="3" w:line="276" w:lineRule="auto"/>
              <w:ind w:right="93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работать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избыточными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условиями,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выбирая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всей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информации,</w:t>
            </w:r>
            <w:r w:rsidRPr="00A55937">
              <w:rPr>
                <w:sz w:val="28"/>
              </w:rPr>
              <w:tab/>
              <w:t>данные,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необходимые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для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задачи;</w:t>
            </w:r>
          </w:p>
          <w:p w:rsidR="00A55937" w:rsidRPr="00A55937" w:rsidRDefault="00A55937" w:rsidP="00E93528">
            <w:pPr>
              <w:numPr>
                <w:ilvl w:val="0"/>
                <w:numId w:val="21"/>
              </w:numPr>
              <w:tabs>
                <w:tab w:val="left" w:pos="829"/>
              </w:tabs>
              <w:spacing w:line="276" w:lineRule="auto"/>
              <w:ind w:right="93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осуществлять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несложный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перебор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возможных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решений,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выбирая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них</w:t>
            </w:r>
            <w:r w:rsidRPr="00A55937">
              <w:rPr>
                <w:spacing w:val="1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оптимальное</w:t>
            </w:r>
            <w:proofErr w:type="gramEnd"/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критериям, сформулированным 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условии;</w:t>
            </w:r>
          </w:p>
          <w:p w:rsidR="00A55937" w:rsidRPr="00A55937" w:rsidRDefault="00A55937" w:rsidP="00E93528">
            <w:pPr>
              <w:numPr>
                <w:ilvl w:val="0"/>
                <w:numId w:val="21"/>
              </w:numPr>
              <w:tabs>
                <w:tab w:val="left" w:pos="829"/>
                <w:tab w:val="left" w:pos="4134"/>
              </w:tabs>
              <w:spacing w:line="276" w:lineRule="auto"/>
              <w:ind w:right="94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анализировать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и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интерпретировать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полученные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контексте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условия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выбирать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противоречащие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контексту;</w:t>
            </w:r>
          </w:p>
          <w:p w:rsidR="00A55937" w:rsidRPr="00A55937" w:rsidRDefault="00A55937" w:rsidP="00A55937">
            <w:pPr>
              <w:spacing w:line="276" w:lineRule="auto"/>
              <w:ind w:left="141" w:right="1052" w:hanging="77"/>
              <w:rPr>
                <w:sz w:val="28"/>
              </w:rPr>
            </w:pPr>
            <w:r w:rsidRPr="00A55937">
              <w:rPr>
                <w:sz w:val="28"/>
              </w:rPr>
              <w:t>.решать задачи на расчет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стоимости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покупок,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услуг,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поездок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 т.п.;</w:t>
            </w:r>
          </w:p>
          <w:p w:rsidR="00A55937" w:rsidRPr="00A55937" w:rsidRDefault="00A55937" w:rsidP="00A55937">
            <w:pPr>
              <w:spacing w:line="276" w:lineRule="auto"/>
              <w:ind w:left="141" w:right="165" w:hanging="77"/>
              <w:rPr>
                <w:sz w:val="28"/>
              </w:rPr>
            </w:pPr>
            <w:r w:rsidRPr="00A55937">
              <w:rPr>
                <w:sz w:val="28"/>
              </w:rPr>
              <w:t>.решать несложные задачи,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связанные с долевым участием во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владении фирмой, предприятием,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недвижимостью;</w:t>
            </w:r>
          </w:p>
          <w:p w:rsidR="00A55937" w:rsidRPr="00A55937" w:rsidRDefault="00A55937" w:rsidP="00A55937">
            <w:pPr>
              <w:spacing w:line="276" w:lineRule="auto"/>
              <w:ind w:left="141" w:right="282" w:hanging="77"/>
              <w:rPr>
                <w:sz w:val="28"/>
              </w:rPr>
            </w:pPr>
            <w:r w:rsidRPr="00A55937">
              <w:rPr>
                <w:sz w:val="28"/>
              </w:rPr>
              <w:t>.решать задачи на простые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проценты (системы скидок,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комиссии) и на вычисление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сложных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процентов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различных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схемах вкладов, кредитов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ипотек;</w:t>
            </w:r>
          </w:p>
          <w:p w:rsidR="00A55937" w:rsidRPr="00A55937" w:rsidRDefault="00A55937" w:rsidP="00A55937">
            <w:pPr>
              <w:spacing w:line="276" w:lineRule="auto"/>
              <w:ind w:left="141" w:right="432" w:hanging="77"/>
              <w:rPr>
                <w:sz w:val="28"/>
              </w:rPr>
            </w:pPr>
            <w:r w:rsidRPr="00A55937">
              <w:rPr>
                <w:sz w:val="28"/>
              </w:rPr>
              <w:t>.решать практические задачи,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требующие использования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отрицательных чисел: 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определение температуры, 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определение положения на</w:t>
            </w:r>
            <w:r w:rsidRPr="00A55937">
              <w:rPr>
                <w:spacing w:val="1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временнóй</w:t>
            </w:r>
            <w:proofErr w:type="spellEnd"/>
            <w:r w:rsidRPr="00A55937">
              <w:rPr>
                <w:sz w:val="28"/>
              </w:rPr>
              <w:t xml:space="preserve"> оси (до нашей эры и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после),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движение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денежных</w:t>
            </w:r>
          </w:p>
          <w:p w:rsidR="00A55937" w:rsidRPr="00A55937" w:rsidRDefault="00A55937" w:rsidP="00A55937">
            <w:pPr>
              <w:ind w:left="141"/>
              <w:rPr>
                <w:sz w:val="28"/>
              </w:rPr>
            </w:pPr>
            <w:r w:rsidRPr="00A55937">
              <w:rPr>
                <w:sz w:val="28"/>
              </w:rPr>
              <w:t>средств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(приход/расход),</w:t>
            </w:r>
            <w:r w:rsidRPr="00A55937">
              <w:rPr>
                <w:spacing w:val="-4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на</w:t>
            </w:r>
            <w:proofErr w:type="gramEnd"/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37" w:right="98"/>
              <w:jc w:val="both"/>
              <w:rPr>
                <w:sz w:val="28"/>
              </w:rPr>
            </w:pPr>
            <w:r w:rsidRPr="00A55937">
              <w:rPr>
                <w:sz w:val="28"/>
              </w:rPr>
              <w:t>задачи,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выбирать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противоречащие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контексту;</w:t>
            </w:r>
          </w:p>
          <w:p w:rsidR="00A55937" w:rsidRPr="00A55937" w:rsidRDefault="00A55937" w:rsidP="00E93528">
            <w:pPr>
              <w:numPr>
                <w:ilvl w:val="0"/>
                <w:numId w:val="20"/>
              </w:numPr>
              <w:tabs>
                <w:tab w:val="left" w:pos="824"/>
              </w:tabs>
              <w:spacing w:line="273" w:lineRule="auto"/>
              <w:ind w:right="98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переводить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информацию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одной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записи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другую,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используя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необходимости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схемы,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таблицы,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графики,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диаграммы.</w:t>
            </w:r>
          </w:p>
          <w:p w:rsidR="00A55937" w:rsidRPr="00A55937" w:rsidRDefault="00A55937" w:rsidP="00A55937">
            <w:pPr>
              <w:spacing w:before="5"/>
              <w:rPr>
                <w:rFonts w:ascii="Calibri"/>
                <w:sz w:val="30"/>
              </w:rPr>
            </w:pPr>
          </w:p>
          <w:p w:rsidR="00A55937" w:rsidRPr="00A55937" w:rsidRDefault="00A55937" w:rsidP="00A55937">
            <w:pPr>
              <w:spacing w:line="278" w:lineRule="auto"/>
              <w:ind w:left="137" w:right="97"/>
              <w:jc w:val="both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В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повседневной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жизни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изучении</w:t>
            </w:r>
            <w:r w:rsidRPr="00A55937">
              <w:rPr>
                <w:i/>
                <w:spacing w:val="-67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других</w:t>
            </w:r>
            <w:r w:rsidRPr="00A55937">
              <w:rPr>
                <w:i/>
                <w:spacing w:val="-3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предметов:</w:t>
            </w:r>
          </w:p>
          <w:p w:rsidR="00A55937" w:rsidRPr="00A55937" w:rsidRDefault="00A55937" w:rsidP="00E93528">
            <w:pPr>
              <w:numPr>
                <w:ilvl w:val="0"/>
                <w:numId w:val="20"/>
              </w:numPr>
              <w:tabs>
                <w:tab w:val="left" w:pos="824"/>
              </w:tabs>
              <w:spacing w:line="273" w:lineRule="auto"/>
              <w:ind w:right="97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решать практические задачи и задачи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других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предметов</w:t>
            </w:r>
          </w:p>
        </w:tc>
      </w:tr>
    </w:tbl>
    <w:p w:rsidR="00A55937" w:rsidRPr="00A55937" w:rsidRDefault="00A55937" w:rsidP="00A55937">
      <w:pPr>
        <w:spacing w:line="273" w:lineRule="auto"/>
        <w:jc w:val="both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395"/>
        <w:gridCol w:w="5528"/>
      </w:tblGrid>
      <w:tr w:rsidR="00A55937" w:rsidRPr="00A55937" w:rsidTr="00A55937">
        <w:trPr>
          <w:trHeight w:val="5203"/>
        </w:trPr>
        <w:tc>
          <w:tcPr>
            <w:tcW w:w="1380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41" w:right="425"/>
              <w:rPr>
                <w:sz w:val="28"/>
              </w:rPr>
            </w:pPr>
            <w:r w:rsidRPr="00A55937">
              <w:rPr>
                <w:sz w:val="28"/>
              </w:rPr>
              <w:t>определение глубины/высоты и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т.п.;</w:t>
            </w:r>
          </w:p>
          <w:p w:rsidR="00A55937" w:rsidRPr="00A55937" w:rsidRDefault="00A55937" w:rsidP="00A55937">
            <w:pPr>
              <w:spacing w:line="276" w:lineRule="auto"/>
              <w:ind w:left="141" w:right="96" w:hanging="77"/>
              <w:rPr>
                <w:sz w:val="28"/>
              </w:rPr>
            </w:pPr>
            <w:r w:rsidRPr="00A55937">
              <w:rPr>
                <w:sz w:val="28"/>
              </w:rPr>
              <w:t>.использовать понятие масштаба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для нахождения расстояний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длин на картах, планах местности,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планах помещений, выкройках,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работе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компьютере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т.п.</w:t>
            </w:r>
          </w:p>
          <w:p w:rsidR="00A55937" w:rsidRPr="00A55937" w:rsidRDefault="00A55937" w:rsidP="00A55937">
            <w:pPr>
              <w:spacing w:before="8"/>
              <w:rPr>
                <w:rFonts w:ascii="Calibri"/>
                <w:sz w:val="29"/>
              </w:rPr>
            </w:pPr>
          </w:p>
          <w:p w:rsidR="00A55937" w:rsidRPr="00A55937" w:rsidRDefault="00A55937" w:rsidP="00A55937">
            <w:pPr>
              <w:spacing w:before="1" w:line="278" w:lineRule="auto"/>
              <w:ind w:left="141" w:right="97"/>
              <w:jc w:val="both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В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повседневной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жизни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изучении других</w:t>
            </w:r>
            <w:r w:rsidRPr="00A55937">
              <w:rPr>
                <w:i/>
                <w:spacing w:val="-4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предметов:</w:t>
            </w:r>
          </w:p>
          <w:p w:rsidR="00A55937" w:rsidRPr="00A55937" w:rsidRDefault="00A55937" w:rsidP="00E93528">
            <w:pPr>
              <w:numPr>
                <w:ilvl w:val="0"/>
                <w:numId w:val="19"/>
              </w:numPr>
              <w:tabs>
                <w:tab w:val="left" w:pos="829"/>
                <w:tab w:val="left" w:pos="2954"/>
              </w:tabs>
              <w:spacing w:line="339" w:lineRule="exact"/>
              <w:ind w:hanging="688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решать</w:t>
            </w:r>
            <w:r w:rsidRPr="00A55937">
              <w:rPr>
                <w:sz w:val="28"/>
              </w:rPr>
              <w:tab/>
              <w:t>несложные</w:t>
            </w:r>
          </w:p>
          <w:p w:rsidR="00A55937" w:rsidRPr="00A55937" w:rsidRDefault="00A55937" w:rsidP="00A55937">
            <w:pPr>
              <w:tabs>
                <w:tab w:val="left" w:pos="3421"/>
              </w:tabs>
              <w:spacing w:before="12" w:line="370" w:lineRule="exact"/>
              <w:ind w:left="141" w:right="94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практические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задачи,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возникающие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ситуациях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повседневной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жизни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  <w:tr w:rsidR="00A55937" w:rsidRPr="00A55937" w:rsidTr="00A55937">
        <w:trPr>
          <w:trHeight w:val="8969"/>
        </w:trPr>
        <w:tc>
          <w:tcPr>
            <w:tcW w:w="1380" w:type="dxa"/>
          </w:tcPr>
          <w:p w:rsidR="00A55937" w:rsidRPr="00A55937" w:rsidRDefault="00A55937" w:rsidP="00A55937">
            <w:pPr>
              <w:spacing w:before="2" w:line="276" w:lineRule="auto"/>
              <w:ind w:left="107" w:right="135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Геометр</w:t>
            </w:r>
            <w:r w:rsidRPr="00A55937">
              <w:rPr>
                <w:b/>
                <w:i/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b/>
                <w:i/>
                <w:sz w:val="28"/>
              </w:rPr>
              <w:t>ия</w:t>
            </w:r>
            <w:proofErr w:type="spellEnd"/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41" w:right="398" w:hanging="77"/>
              <w:rPr>
                <w:sz w:val="28"/>
              </w:rPr>
            </w:pPr>
            <w:r w:rsidRPr="00A55937">
              <w:rPr>
                <w:sz w:val="28"/>
              </w:rPr>
              <w:t>.Оперировать на базовом уровне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понятиями: точка, прямая,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плоскость в пространстве,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параллельность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перпендикулярность прямых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плоскостей;</w:t>
            </w:r>
          </w:p>
          <w:p w:rsidR="00A55937" w:rsidRPr="00A55937" w:rsidRDefault="00A55937" w:rsidP="00A55937">
            <w:pPr>
              <w:spacing w:line="276" w:lineRule="auto"/>
              <w:ind w:left="141" w:right="757" w:hanging="77"/>
              <w:rPr>
                <w:sz w:val="28"/>
              </w:rPr>
            </w:pPr>
            <w:r w:rsidRPr="00A55937">
              <w:rPr>
                <w:sz w:val="28"/>
              </w:rPr>
              <w:t>.распознавать основные виды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многогранников (призма,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пирамида, прямоугольный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параллелепипед,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куб);</w:t>
            </w:r>
          </w:p>
          <w:p w:rsidR="00A55937" w:rsidRPr="00A55937" w:rsidRDefault="00A55937" w:rsidP="00A55937">
            <w:pPr>
              <w:spacing w:line="276" w:lineRule="auto"/>
              <w:ind w:left="141" w:right="187" w:hanging="77"/>
              <w:rPr>
                <w:sz w:val="28"/>
              </w:rPr>
            </w:pPr>
            <w:r w:rsidRPr="00A55937">
              <w:rPr>
                <w:sz w:val="28"/>
              </w:rPr>
              <w:t>.изображать изучаемые фигуры от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руки и с применением простых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чертежных инструментов;</w:t>
            </w:r>
          </w:p>
          <w:p w:rsidR="00A55937" w:rsidRPr="00A55937" w:rsidRDefault="00A55937" w:rsidP="00A55937">
            <w:pPr>
              <w:spacing w:line="276" w:lineRule="auto"/>
              <w:ind w:left="141" w:right="639" w:hanging="77"/>
              <w:rPr>
                <w:i/>
                <w:sz w:val="28"/>
              </w:rPr>
            </w:pPr>
            <w:r w:rsidRPr="00A55937">
              <w:rPr>
                <w:sz w:val="28"/>
              </w:rPr>
              <w:t>.делать (выносные) плоские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чертежи из рисунков простых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объемных фигур: вид сверху,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сбоку,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снизу</w:t>
            </w:r>
            <w:r w:rsidRPr="00A55937">
              <w:rPr>
                <w:i/>
                <w:sz w:val="28"/>
              </w:rPr>
              <w:t>;</w:t>
            </w:r>
          </w:p>
          <w:p w:rsidR="00A55937" w:rsidRPr="00A55937" w:rsidRDefault="00A55937" w:rsidP="00A55937">
            <w:pPr>
              <w:spacing w:line="276" w:lineRule="auto"/>
              <w:ind w:left="141" w:right="505" w:hanging="77"/>
              <w:rPr>
                <w:sz w:val="28"/>
              </w:rPr>
            </w:pPr>
            <w:r w:rsidRPr="00A55937">
              <w:rPr>
                <w:sz w:val="28"/>
              </w:rPr>
              <w:t>.извлекать информацию 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пространственных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геометрических фигурах,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представленную на чертежах 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рисунках;</w:t>
            </w:r>
          </w:p>
          <w:p w:rsidR="00A55937" w:rsidRPr="00A55937" w:rsidRDefault="00A55937" w:rsidP="00A55937">
            <w:pPr>
              <w:spacing w:line="276" w:lineRule="auto"/>
              <w:ind w:left="141" w:right="163" w:hanging="77"/>
              <w:rPr>
                <w:sz w:val="28"/>
              </w:rPr>
            </w:pPr>
            <w:r w:rsidRPr="00A55937">
              <w:rPr>
                <w:sz w:val="28"/>
              </w:rPr>
              <w:t>.применять теорему Пифагора при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вычислении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элементов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E93528">
            <w:pPr>
              <w:numPr>
                <w:ilvl w:val="0"/>
                <w:numId w:val="18"/>
              </w:numPr>
              <w:tabs>
                <w:tab w:val="left" w:pos="824"/>
              </w:tabs>
              <w:spacing w:line="273" w:lineRule="auto"/>
              <w:ind w:right="98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Владеть геометрическими понятиями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проведении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математических рассуждений;</w:t>
            </w:r>
          </w:p>
          <w:p w:rsidR="00A55937" w:rsidRPr="00A55937" w:rsidRDefault="00A55937" w:rsidP="00E93528">
            <w:pPr>
              <w:numPr>
                <w:ilvl w:val="0"/>
                <w:numId w:val="18"/>
              </w:numPr>
              <w:tabs>
                <w:tab w:val="left" w:pos="824"/>
                <w:tab w:val="left" w:pos="2061"/>
                <w:tab w:val="left" w:pos="3270"/>
                <w:tab w:val="left" w:pos="3561"/>
              </w:tabs>
              <w:spacing w:before="2" w:line="276" w:lineRule="auto"/>
              <w:ind w:right="96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самостоятельно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формулировать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определения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геометрических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фигур,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выдвигать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гипотезы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новых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свойствах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признаках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геометрических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фигур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обосновывать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или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опровергать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их,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обобщать</w:t>
            </w:r>
            <w:r w:rsidRPr="00A55937">
              <w:rPr>
                <w:sz w:val="28"/>
              </w:rPr>
              <w:tab/>
              <w:t>или</w:t>
            </w:r>
            <w:r w:rsidRPr="00A55937">
              <w:rPr>
                <w:sz w:val="28"/>
              </w:rPr>
              <w:tab/>
              <w:t>конкретизировать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результаты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новых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классах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фигур,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проводить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несложных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случаях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классификацию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фигур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различным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основаниям;</w:t>
            </w:r>
          </w:p>
          <w:p w:rsidR="00A55937" w:rsidRPr="00A55937" w:rsidRDefault="00A55937" w:rsidP="00E93528">
            <w:pPr>
              <w:numPr>
                <w:ilvl w:val="0"/>
                <w:numId w:val="18"/>
              </w:numPr>
              <w:tabs>
                <w:tab w:val="left" w:pos="824"/>
                <w:tab w:val="left" w:pos="2492"/>
                <w:tab w:val="left" w:pos="4175"/>
              </w:tabs>
              <w:spacing w:line="276" w:lineRule="auto"/>
              <w:ind w:right="94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исследовать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чертежи,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включая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комбинации</w:t>
            </w:r>
            <w:r w:rsidRPr="00A55937">
              <w:rPr>
                <w:sz w:val="28"/>
              </w:rPr>
              <w:tab/>
              <w:t>фигур,</w:t>
            </w:r>
            <w:r w:rsidRPr="00A55937">
              <w:rPr>
                <w:sz w:val="28"/>
              </w:rPr>
              <w:tab/>
              <w:t>извлекать,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интерпретировать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преобразовывать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информацию,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представленную</w:t>
            </w:r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чертежах;</w:t>
            </w:r>
          </w:p>
          <w:p w:rsidR="00A55937" w:rsidRPr="00A55937" w:rsidRDefault="00A55937" w:rsidP="00E93528">
            <w:pPr>
              <w:numPr>
                <w:ilvl w:val="0"/>
                <w:numId w:val="18"/>
              </w:numPr>
              <w:tabs>
                <w:tab w:val="left" w:pos="824"/>
              </w:tabs>
              <w:spacing w:line="276" w:lineRule="auto"/>
              <w:ind w:right="94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решать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геометрического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содержания, в том числе в ситуациях, когда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алгоритм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следует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явно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условия,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выполнять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необходимые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для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решения         </w:t>
            </w:r>
            <w:r w:rsidRPr="00A55937">
              <w:rPr>
                <w:spacing w:val="29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задачи         </w:t>
            </w:r>
            <w:r w:rsidRPr="00A55937">
              <w:rPr>
                <w:spacing w:val="30"/>
                <w:sz w:val="28"/>
              </w:rPr>
              <w:t xml:space="preserve"> </w:t>
            </w:r>
            <w:r w:rsidRPr="00A55937">
              <w:rPr>
                <w:sz w:val="28"/>
              </w:rPr>
              <w:t>дополнительные</w:t>
            </w:r>
          </w:p>
          <w:p w:rsidR="00A55937" w:rsidRPr="00A55937" w:rsidRDefault="00A55937" w:rsidP="00A55937">
            <w:pPr>
              <w:spacing w:line="317" w:lineRule="exact"/>
              <w:ind w:left="137"/>
              <w:jc w:val="both"/>
              <w:rPr>
                <w:sz w:val="28"/>
              </w:rPr>
            </w:pPr>
            <w:r w:rsidRPr="00A55937">
              <w:rPr>
                <w:sz w:val="28"/>
              </w:rPr>
              <w:t xml:space="preserve">построения,    </w:t>
            </w:r>
            <w:r w:rsidRPr="00A55937">
              <w:rPr>
                <w:spacing w:val="54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исследовать    </w:t>
            </w:r>
            <w:r w:rsidRPr="00A55937">
              <w:rPr>
                <w:spacing w:val="56"/>
                <w:sz w:val="28"/>
              </w:rPr>
              <w:t xml:space="preserve"> </w:t>
            </w:r>
            <w:r w:rsidRPr="00A55937">
              <w:rPr>
                <w:sz w:val="28"/>
              </w:rPr>
              <w:t>возможность</w:t>
            </w:r>
          </w:p>
        </w:tc>
      </w:tr>
    </w:tbl>
    <w:p w:rsidR="00A55937" w:rsidRPr="00A55937" w:rsidRDefault="00A55937" w:rsidP="00A55937">
      <w:pPr>
        <w:spacing w:line="317" w:lineRule="exact"/>
        <w:jc w:val="both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395"/>
        <w:gridCol w:w="5528"/>
      </w:tblGrid>
      <w:tr w:rsidR="00A55937" w:rsidRPr="00A55937" w:rsidTr="00A55937">
        <w:trPr>
          <w:trHeight w:val="14294"/>
        </w:trPr>
        <w:tc>
          <w:tcPr>
            <w:tcW w:w="1380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315" w:lineRule="exact"/>
              <w:ind w:left="141"/>
              <w:rPr>
                <w:sz w:val="28"/>
              </w:rPr>
            </w:pPr>
            <w:r w:rsidRPr="00A55937">
              <w:rPr>
                <w:sz w:val="28"/>
              </w:rPr>
              <w:t>стереометрических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фигур;</w:t>
            </w:r>
          </w:p>
          <w:p w:rsidR="00A55937" w:rsidRPr="00A55937" w:rsidRDefault="00A55937" w:rsidP="00A55937">
            <w:pPr>
              <w:spacing w:before="47" w:line="276" w:lineRule="auto"/>
              <w:ind w:left="141" w:right="382" w:hanging="77"/>
              <w:rPr>
                <w:sz w:val="28"/>
              </w:rPr>
            </w:pPr>
            <w:r w:rsidRPr="00A55937">
              <w:rPr>
                <w:sz w:val="28"/>
              </w:rPr>
              <w:t>.находить объемы и площади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поверхностей простейших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многогранников с применением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формул;</w:t>
            </w:r>
          </w:p>
          <w:p w:rsidR="00A55937" w:rsidRPr="00A55937" w:rsidRDefault="00A55937" w:rsidP="00A55937">
            <w:pPr>
              <w:spacing w:before="3" w:line="276" w:lineRule="auto"/>
              <w:ind w:left="141" w:right="207" w:hanging="77"/>
              <w:rPr>
                <w:sz w:val="28"/>
              </w:rPr>
            </w:pPr>
            <w:r w:rsidRPr="00A55937">
              <w:rPr>
                <w:sz w:val="28"/>
              </w:rPr>
              <w:t>.распознавать основные виды тел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вращения (конус, цилиндр, сфера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 шар);</w:t>
            </w:r>
          </w:p>
          <w:p w:rsidR="00A55937" w:rsidRPr="00A55937" w:rsidRDefault="00A55937" w:rsidP="00A55937">
            <w:pPr>
              <w:spacing w:line="276" w:lineRule="auto"/>
              <w:ind w:left="141" w:right="157" w:hanging="77"/>
              <w:rPr>
                <w:sz w:val="28"/>
              </w:rPr>
            </w:pPr>
            <w:r w:rsidRPr="00A55937">
              <w:rPr>
                <w:sz w:val="28"/>
              </w:rPr>
              <w:t>.находить объемы и площади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поверхностей простейших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многогранников и тел вращения с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применением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формул.</w:t>
            </w:r>
          </w:p>
          <w:p w:rsidR="00A55937" w:rsidRPr="00A55937" w:rsidRDefault="00A55937" w:rsidP="00A55937">
            <w:pPr>
              <w:spacing w:before="3"/>
              <w:rPr>
                <w:rFonts w:ascii="Calibri"/>
                <w:sz w:val="43"/>
              </w:rPr>
            </w:pPr>
          </w:p>
          <w:p w:rsidR="00A55937" w:rsidRPr="00A55937" w:rsidRDefault="00A55937" w:rsidP="00A55937">
            <w:pPr>
              <w:spacing w:before="1" w:line="278" w:lineRule="auto"/>
              <w:ind w:left="141" w:right="826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В повседневной жизни и при</w:t>
            </w:r>
            <w:r w:rsidRPr="00A55937">
              <w:rPr>
                <w:i/>
                <w:spacing w:val="-67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изучении</w:t>
            </w:r>
            <w:r w:rsidRPr="00A55937">
              <w:rPr>
                <w:i/>
                <w:spacing w:val="-4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других</w:t>
            </w:r>
            <w:r w:rsidRPr="00A55937">
              <w:rPr>
                <w:i/>
                <w:spacing w:val="-8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предметов:</w:t>
            </w:r>
          </w:p>
          <w:p w:rsidR="00A55937" w:rsidRPr="00A55937" w:rsidRDefault="00A55937" w:rsidP="00A55937">
            <w:pPr>
              <w:spacing w:before="155" w:line="276" w:lineRule="auto"/>
              <w:ind w:left="141" w:right="247" w:hanging="77"/>
              <w:rPr>
                <w:sz w:val="28"/>
              </w:rPr>
            </w:pPr>
            <w:r w:rsidRPr="00A55937">
              <w:rPr>
                <w:sz w:val="28"/>
              </w:rPr>
              <w:t>.соотносить абстрактные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геометрические понятия и факты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 реальными жизненными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объектами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 ситуациями;</w:t>
            </w:r>
          </w:p>
          <w:p w:rsidR="00A55937" w:rsidRPr="00A55937" w:rsidRDefault="00A55937" w:rsidP="00A55937">
            <w:pPr>
              <w:spacing w:line="276" w:lineRule="auto"/>
              <w:ind w:left="141" w:right="923" w:hanging="77"/>
              <w:rPr>
                <w:sz w:val="28"/>
              </w:rPr>
            </w:pPr>
            <w:r w:rsidRPr="00A55937">
              <w:rPr>
                <w:sz w:val="28"/>
              </w:rPr>
              <w:t>.использовать свойства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пространственных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геометрических фигур для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 типовых задач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практического</w:t>
            </w:r>
            <w:r w:rsidRPr="00A55937">
              <w:rPr>
                <w:spacing w:val="-10"/>
                <w:sz w:val="28"/>
              </w:rPr>
              <w:t xml:space="preserve"> </w:t>
            </w:r>
            <w:r w:rsidRPr="00A55937">
              <w:rPr>
                <w:sz w:val="28"/>
              </w:rPr>
              <w:t>содержания;</w:t>
            </w:r>
          </w:p>
          <w:p w:rsidR="00A55937" w:rsidRPr="00A55937" w:rsidRDefault="00A55937" w:rsidP="00A55937">
            <w:pPr>
              <w:spacing w:line="276" w:lineRule="auto"/>
              <w:ind w:left="141" w:right="653" w:hanging="77"/>
              <w:rPr>
                <w:sz w:val="28"/>
              </w:rPr>
            </w:pPr>
            <w:r w:rsidRPr="00A55937">
              <w:rPr>
                <w:sz w:val="28"/>
              </w:rPr>
              <w:t>.соотносить площади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поверхностей тел одинаковой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формы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различного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размера;</w:t>
            </w:r>
          </w:p>
          <w:p w:rsidR="00A55937" w:rsidRPr="00A55937" w:rsidRDefault="00A55937" w:rsidP="00A55937">
            <w:pPr>
              <w:spacing w:line="276" w:lineRule="auto"/>
              <w:ind w:left="141" w:right="500" w:hanging="77"/>
              <w:rPr>
                <w:sz w:val="28"/>
              </w:rPr>
            </w:pPr>
            <w:r w:rsidRPr="00A55937">
              <w:rPr>
                <w:sz w:val="28"/>
              </w:rPr>
              <w:t>.соотносить объемы сосудов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одинаковой формы различного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размера;</w:t>
            </w:r>
          </w:p>
          <w:p w:rsidR="00A55937" w:rsidRPr="00A55937" w:rsidRDefault="00A55937" w:rsidP="00A55937">
            <w:pPr>
              <w:spacing w:before="1" w:line="276" w:lineRule="auto"/>
              <w:ind w:left="141" w:right="581" w:hanging="77"/>
              <w:rPr>
                <w:sz w:val="28"/>
              </w:rPr>
            </w:pPr>
            <w:r w:rsidRPr="00A55937">
              <w:rPr>
                <w:sz w:val="28"/>
              </w:rPr>
              <w:t>.оценивать форму правильного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многогранника после спилов,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срезов и т.п. (определять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количество вершин, ребер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граней полученных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многогранников)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37" w:right="101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применения теорем и формул для 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E93528">
            <w:pPr>
              <w:numPr>
                <w:ilvl w:val="0"/>
                <w:numId w:val="17"/>
              </w:numPr>
              <w:tabs>
                <w:tab w:val="left" w:pos="824"/>
              </w:tabs>
              <w:spacing w:line="271" w:lineRule="auto"/>
              <w:ind w:right="97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формулировать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доказывать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геометрические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утверждения;</w:t>
            </w:r>
          </w:p>
          <w:p w:rsidR="00A55937" w:rsidRPr="00A55937" w:rsidRDefault="00A55937" w:rsidP="00E93528">
            <w:pPr>
              <w:numPr>
                <w:ilvl w:val="0"/>
                <w:numId w:val="17"/>
              </w:numPr>
              <w:tabs>
                <w:tab w:val="left" w:pos="824"/>
              </w:tabs>
              <w:spacing w:before="5" w:line="273" w:lineRule="auto"/>
              <w:ind w:right="96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владеть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стереометрии: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призма,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параллелепипед,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пирамида,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тетраэдр;</w:t>
            </w:r>
          </w:p>
          <w:p w:rsidR="00A55937" w:rsidRPr="00A55937" w:rsidRDefault="00A55937" w:rsidP="00E93528">
            <w:pPr>
              <w:numPr>
                <w:ilvl w:val="0"/>
                <w:numId w:val="17"/>
              </w:numPr>
              <w:tabs>
                <w:tab w:val="left" w:pos="824"/>
              </w:tabs>
              <w:spacing w:before="5" w:line="273" w:lineRule="auto"/>
              <w:ind w:right="95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аксиомах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стереометрии и следствиях из них и 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их при решении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E93528">
            <w:pPr>
              <w:numPr>
                <w:ilvl w:val="0"/>
                <w:numId w:val="17"/>
              </w:numPr>
              <w:tabs>
                <w:tab w:val="left" w:pos="824"/>
                <w:tab w:val="left" w:pos="2529"/>
                <w:tab w:val="left" w:pos="4472"/>
              </w:tabs>
              <w:spacing w:before="5" w:line="273" w:lineRule="auto"/>
              <w:ind w:right="95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z w:val="28"/>
              </w:rPr>
              <w:tab/>
              <w:t>строить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сечения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многогранников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использованием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различных методов, в том числе и метода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следов;</w:t>
            </w:r>
          </w:p>
          <w:p w:rsidR="00A55937" w:rsidRPr="00A55937" w:rsidRDefault="00A55937" w:rsidP="00E93528">
            <w:pPr>
              <w:numPr>
                <w:ilvl w:val="0"/>
                <w:numId w:val="17"/>
              </w:numPr>
              <w:tabs>
                <w:tab w:val="left" w:pos="824"/>
                <w:tab w:val="left" w:pos="2527"/>
                <w:tab w:val="left" w:pos="5273"/>
              </w:tabs>
              <w:spacing w:before="11" w:line="273" w:lineRule="auto"/>
              <w:ind w:right="96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иметь</w:t>
            </w:r>
            <w:r w:rsidRPr="00A55937">
              <w:rPr>
                <w:sz w:val="28"/>
              </w:rPr>
              <w:tab/>
              <w:t>представление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о</w:t>
            </w:r>
            <w:r w:rsidRPr="00A55937">
              <w:rPr>
                <w:spacing w:val="-68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скрещивающихся</w:t>
            </w:r>
            <w:proofErr w:type="gramEnd"/>
            <w:r w:rsidRPr="00A55937">
              <w:rPr>
                <w:sz w:val="28"/>
              </w:rPr>
              <w:t xml:space="preserve"> прямых в пространстве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находить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угол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расстояние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между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ними;</w:t>
            </w:r>
          </w:p>
          <w:p w:rsidR="00A55937" w:rsidRPr="00A55937" w:rsidRDefault="00A55937" w:rsidP="00E93528">
            <w:pPr>
              <w:numPr>
                <w:ilvl w:val="0"/>
                <w:numId w:val="17"/>
              </w:numPr>
              <w:tabs>
                <w:tab w:val="left" w:pos="824"/>
              </w:tabs>
              <w:spacing w:before="8" w:line="273" w:lineRule="auto"/>
              <w:ind w:right="98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применять теоремы о параллельности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прямых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 плоскостей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 пространстве 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E93528">
            <w:pPr>
              <w:numPr>
                <w:ilvl w:val="0"/>
                <w:numId w:val="17"/>
              </w:numPr>
              <w:tabs>
                <w:tab w:val="left" w:pos="824"/>
              </w:tabs>
              <w:spacing w:before="6" w:line="273" w:lineRule="auto"/>
              <w:ind w:right="96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параллельное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проектирование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для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изображения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фигур;</w:t>
            </w:r>
          </w:p>
          <w:p w:rsidR="00A55937" w:rsidRPr="00A55937" w:rsidRDefault="00A55937" w:rsidP="00E93528">
            <w:pPr>
              <w:numPr>
                <w:ilvl w:val="0"/>
                <w:numId w:val="17"/>
              </w:numPr>
              <w:tabs>
                <w:tab w:val="left" w:pos="824"/>
                <w:tab w:val="left" w:pos="4147"/>
              </w:tabs>
              <w:spacing w:before="2" w:line="273" w:lineRule="auto"/>
              <w:ind w:right="94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применять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перпендикулярности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 задач;</w:t>
            </w:r>
          </w:p>
          <w:p w:rsidR="00A55937" w:rsidRPr="00A55937" w:rsidRDefault="00A55937" w:rsidP="00E93528">
            <w:pPr>
              <w:numPr>
                <w:ilvl w:val="0"/>
                <w:numId w:val="17"/>
              </w:numPr>
              <w:tabs>
                <w:tab w:val="left" w:pos="824"/>
              </w:tabs>
              <w:spacing w:before="6" w:line="276" w:lineRule="auto"/>
              <w:ind w:right="97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владеть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ортогональное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проектирование, наклонные и их проекции,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теорему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трех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перпендикулярах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E93528">
            <w:pPr>
              <w:numPr>
                <w:ilvl w:val="0"/>
                <w:numId w:val="17"/>
              </w:numPr>
              <w:tabs>
                <w:tab w:val="left" w:pos="824"/>
              </w:tabs>
              <w:spacing w:line="273" w:lineRule="auto"/>
              <w:ind w:right="96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владеть понятиями расстояние между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фигурами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пространстве,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общий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перпендикуляр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двух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скрещивающихся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прямых и уметь применять их при решении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E93528">
            <w:pPr>
              <w:numPr>
                <w:ilvl w:val="0"/>
                <w:numId w:val="17"/>
              </w:numPr>
              <w:tabs>
                <w:tab w:val="left" w:pos="824"/>
              </w:tabs>
              <w:spacing w:before="10" w:line="271" w:lineRule="auto"/>
              <w:ind w:right="98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владеть понятием угол между прямой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58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плоскостью</w:t>
            </w:r>
            <w:r w:rsidRPr="00A55937">
              <w:rPr>
                <w:spacing w:val="58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59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58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58"/>
                <w:sz w:val="28"/>
              </w:rPr>
              <w:t xml:space="preserve"> </w:t>
            </w:r>
            <w:r w:rsidRPr="00A55937">
              <w:rPr>
                <w:sz w:val="28"/>
              </w:rPr>
              <w:t>его</w:t>
            </w:r>
            <w:r w:rsidRPr="00A55937">
              <w:rPr>
                <w:spacing w:val="59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при</w:t>
            </w:r>
            <w:proofErr w:type="gramEnd"/>
          </w:p>
          <w:p w:rsidR="00A55937" w:rsidRPr="00A55937" w:rsidRDefault="00A55937" w:rsidP="00A55937">
            <w:pPr>
              <w:spacing w:before="8"/>
              <w:ind w:left="137"/>
              <w:jc w:val="both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решении</w:t>
            </w:r>
            <w:proofErr w:type="gramEnd"/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</w:tc>
      </w:tr>
    </w:tbl>
    <w:p w:rsidR="00A55937" w:rsidRPr="00A55937" w:rsidRDefault="00A55937" w:rsidP="00A55937">
      <w:pPr>
        <w:jc w:val="both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395"/>
        <w:gridCol w:w="5528"/>
      </w:tblGrid>
      <w:tr w:rsidR="00A55937" w:rsidRPr="00A55937" w:rsidTr="00A55937">
        <w:trPr>
          <w:trHeight w:val="14334"/>
        </w:trPr>
        <w:tc>
          <w:tcPr>
            <w:tcW w:w="1380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E93528">
            <w:pPr>
              <w:numPr>
                <w:ilvl w:val="0"/>
                <w:numId w:val="16"/>
              </w:numPr>
              <w:tabs>
                <w:tab w:val="left" w:pos="824"/>
                <w:tab w:val="left" w:pos="1852"/>
                <w:tab w:val="left" w:pos="3811"/>
              </w:tabs>
              <w:spacing w:line="273" w:lineRule="auto"/>
              <w:ind w:right="94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владеть понятиями двугранный угол,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угол</w:t>
            </w:r>
            <w:r w:rsidRPr="00A55937">
              <w:rPr>
                <w:sz w:val="28"/>
              </w:rPr>
              <w:tab/>
              <w:t>между</w:t>
            </w:r>
            <w:r w:rsidRPr="00A55937">
              <w:rPr>
                <w:sz w:val="28"/>
              </w:rPr>
              <w:tab/>
              <w:t>плоскостями,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перпендикулярные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 задач;</w:t>
            </w:r>
          </w:p>
          <w:p w:rsidR="00A55937" w:rsidRPr="00A55937" w:rsidRDefault="00A55937" w:rsidP="00E93528">
            <w:pPr>
              <w:numPr>
                <w:ilvl w:val="0"/>
                <w:numId w:val="16"/>
              </w:numPr>
              <w:tabs>
                <w:tab w:val="left" w:pos="824"/>
              </w:tabs>
              <w:spacing w:before="5" w:line="273" w:lineRule="auto"/>
              <w:ind w:right="96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владеть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призма,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параллелепипед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параллелепипеда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 задач;</w:t>
            </w:r>
          </w:p>
          <w:p w:rsidR="00A55937" w:rsidRPr="00A55937" w:rsidRDefault="00A55937" w:rsidP="00E93528">
            <w:pPr>
              <w:numPr>
                <w:ilvl w:val="0"/>
                <w:numId w:val="16"/>
              </w:numPr>
              <w:tabs>
                <w:tab w:val="left" w:pos="824"/>
              </w:tabs>
              <w:spacing w:before="5" w:line="273" w:lineRule="auto"/>
              <w:ind w:right="98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владеть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понятием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прямоугольный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параллелепипед</w:t>
            </w:r>
            <w:r w:rsidRPr="00A55937">
              <w:rPr>
                <w:spacing w:val="68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66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67"/>
                <w:sz w:val="28"/>
              </w:rPr>
              <w:t xml:space="preserve"> </w:t>
            </w:r>
            <w:r w:rsidRPr="00A55937">
              <w:rPr>
                <w:sz w:val="28"/>
              </w:rPr>
              <w:t>его</w:t>
            </w:r>
            <w:r w:rsidRPr="00A55937">
              <w:rPr>
                <w:spacing w:val="66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E93528">
            <w:pPr>
              <w:numPr>
                <w:ilvl w:val="0"/>
                <w:numId w:val="16"/>
              </w:numPr>
              <w:tabs>
                <w:tab w:val="left" w:pos="824"/>
              </w:tabs>
              <w:spacing w:before="5" w:line="273" w:lineRule="auto"/>
              <w:ind w:right="95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владеть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пирамида,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виды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пирамид, элементы правильной</w:t>
            </w:r>
            <w:r w:rsidRPr="00A55937">
              <w:rPr>
                <w:spacing w:val="70"/>
                <w:sz w:val="28"/>
              </w:rPr>
              <w:t xml:space="preserve"> </w:t>
            </w:r>
            <w:r w:rsidRPr="00A55937">
              <w:rPr>
                <w:sz w:val="28"/>
              </w:rPr>
              <w:t>пирамиды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E93528">
            <w:pPr>
              <w:numPr>
                <w:ilvl w:val="0"/>
                <w:numId w:val="16"/>
              </w:numPr>
              <w:tabs>
                <w:tab w:val="left" w:pos="824"/>
              </w:tabs>
              <w:spacing w:before="6" w:line="273" w:lineRule="auto"/>
              <w:ind w:right="96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теореме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Эйлера,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правильных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многогранниках;</w:t>
            </w:r>
          </w:p>
          <w:p w:rsidR="00A55937" w:rsidRPr="00A55937" w:rsidRDefault="00A55937" w:rsidP="00E93528">
            <w:pPr>
              <w:numPr>
                <w:ilvl w:val="0"/>
                <w:numId w:val="16"/>
              </w:numPr>
              <w:tabs>
                <w:tab w:val="left" w:pos="824"/>
                <w:tab w:val="left" w:pos="2474"/>
                <w:tab w:val="left" w:pos="4354"/>
              </w:tabs>
              <w:spacing w:before="3" w:line="273" w:lineRule="auto"/>
              <w:ind w:right="96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владеть</w:t>
            </w:r>
            <w:r w:rsidRPr="00A55937">
              <w:rPr>
                <w:sz w:val="28"/>
              </w:rPr>
              <w:tab/>
              <w:t>понятием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площади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поверхностей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многогранников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его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 задач;</w:t>
            </w:r>
          </w:p>
          <w:p w:rsidR="00A55937" w:rsidRPr="00A55937" w:rsidRDefault="00A55937" w:rsidP="00E93528">
            <w:pPr>
              <w:numPr>
                <w:ilvl w:val="0"/>
                <w:numId w:val="16"/>
              </w:numPr>
              <w:tabs>
                <w:tab w:val="left" w:pos="824"/>
              </w:tabs>
              <w:spacing w:before="5" w:line="273" w:lineRule="auto"/>
              <w:ind w:right="97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владеть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тела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вращения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(цилиндр, конус,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шар и</w:t>
            </w:r>
            <w:r w:rsidRPr="00A55937">
              <w:rPr>
                <w:spacing w:val="70"/>
                <w:sz w:val="28"/>
              </w:rPr>
              <w:t xml:space="preserve"> </w:t>
            </w:r>
            <w:r w:rsidRPr="00A55937">
              <w:rPr>
                <w:sz w:val="28"/>
              </w:rPr>
              <w:t>сфера), их сечения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E93528">
            <w:pPr>
              <w:numPr>
                <w:ilvl w:val="0"/>
                <w:numId w:val="16"/>
              </w:numPr>
              <w:tabs>
                <w:tab w:val="left" w:pos="824"/>
              </w:tabs>
              <w:spacing w:before="8" w:line="273" w:lineRule="auto"/>
              <w:ind w:right="95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владеть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касательные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прямые и плоскости и уметь применять </w:t>
            </w:r>
            <w:proofErr w:type="gramStart"/>
            <w:r w:rsidRPr="00A55937">
              <w:rPr>
                <w:sz w:val="28"/>
              </w:rPr>
              <w:t>из</w:t>
            </w:r>
            <w:proofErr w:type="gramEnd"/>
            <w:r w:rsidRPr="00A55937">
              <w:rPr>
                <w:spacing w:val="1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при</w:t>
            </w:r>
            <w:proofErr w:type="gramEnd"/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 задач;</w:t>
            </w:r>
          </w:p>
          <w:p w:rsidR="00A55937" w:rsidRPr="00A55937" w:rsidRDefault="00A55937" w:rsidP="00E93528">
            <w:pPr>
              <w:numPr>
                <w:ilvl w:val="0"/>
                <w:numId w:val="16"/>
              </w:numPr>
              <w:tabs>
                <w:tab w:val="left" w:pos="824"/>
              </w:tabs>
              <w:spacing w:before="5" w:line="273" w:lineRule="auto"/>
              <w:ind w:right="97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иметь представления о вписанных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описанных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сферах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 задач;</w:t>
            </w:r>
          </w:p>
          <w:p w:rsidR="00A55937" w:rsidRPr="00A55937" w:rsidRDefault="00A55937" w:rsidP="00E93528">
            <w:pPr>
              <w:numPr>
                <w:ilvl w:val="0"/>
                <w:numId w:val="16"/>
              </w:numPr>
              <w:tabs>
                <w:tab w:val="left" w:pos="824"/>
              </w:tabs>
              <w:spacing w:before="5" w:line="273" w:lineRule="auto"/>
              <w:ind w:right="98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владеть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объем,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объемы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многогранников,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тел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вращения</w:t>
            </w:r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их при решении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E93528">
            <w:pPr>
              <w:numPr>
                <w:ilvl w:val="0"/>
                <w:numId w:val="16"/>
              </w:numPr>
              <w:tabs>
                <w:tab w:val="left" w:pos="824"/>
              </w:tabs>
              <w:spacing w:before="6" w:line="273" w:lineRule="auto"/>
              <w:ind w:right="97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развертке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цилиндра и конуса, площади поверхности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конуса,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70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 задач;</w:t>
            </w:r>
          </w:p>
          <w:p w:rsidR="00A55937" w:rsidRPr="00A55937" w:rsidRDefault="00A55937" w:rsidP="00E93528">
            <w:pPr>
              <w:numPr>
                <w:ilvl w:val="0"/>
                <w:numId w:val="16"/>
              </w:numPr>
              <w:tabs>
                <w:tab w:val="left" w:pos="824"/>
              </w:tabs>
              <w:spacing w:before="11" w:line="273" w:lineRule="auto"/>
              <w:ind w:right="93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площади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сферы и уметь применять его при решении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E93528">
            <w:pPr>
              <w:numPr>
                <w:ilvl w:val="0"/>
                <w:numId w:val="16"/>
              </w:numPr>
              <w:tabs>
                <w:tab w:val="left" w:pos="824"/>
              </w:tabs>
              <w:spacing w:before="5"/>
              <w:ind w:left="823"/>
              <w:jc w:val="both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pacing w:val="53"/>
                <w:sz w:val="28"/>
              </w:rPr>
              <w:t xml:space="preserve"> </w:t>
            </w:r>
            <w:r w:rsidRPr="00A55937">
              <w:rPr>
                <w:sz w:val="28"/>
              </w:rPr>
              <w:t>решать</w:t>
            </w:r>
            <w:r w:rsidRPr="00A55937">
              <w:rPr>
                <w:spacing w:val="54"/>
                <w:sz w:val="28"/>
              </w:rPr>
              <w:t xml:space="preserve"> </w:t>
            </w:r>
            <w:r w:rsidRPr="00A55937">
              <w:rPr>
                <w:sz w:val="28"/>
              </w:rPr>
              <w:t>задачи</w:t>
            </w:r>
            <w:r w:rsidRPr="00A55937">
              <w:rPr>
                <w:spacing w:val="56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56"/>
                <w:sz w:val="28"/>
              </w:rPr>
              <w:t xml:space="preserve"> </w:t>
            </w:r>
            <w:r w:rsidRPr="00A55937">
              <w:rPr>
                <w:sz w:val="28"/>
              </w:rPr>
              <w:t>комбинации</w:t>
            </w:r>
          </w:p>
        </w:tc>
      </w:tr>
    </w:tbl>
    <w:p w:rsidR="00A55937" w:rsidRPr="00A55937" w:rsidRDefault="00A55937" w:rsidP="00A55937">
      <w:pPr>
        <w:jc w:val="both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395"/>
        <w:gridCol w:w="5528"/>
      </w:tblGrid>
      <w:tr w:rsidR="00A55937" w:rsidRPr="00A55937" w:rsidTr="00A55937">
        <w:trPr>
          <w:trHeight w:val="5225"/>
        </w:trPr>
        <w:tc>
          <w:tcPr>
            <w:tcW w:w="1380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A55937">
            <w:pPr>
              <w:spacing w:line="315" w:lineRule="exact"/>
              <w:ind w:left="137"/>
              <w:jc w:val="both"/>
              <w:rPr>
                <w:sz w:val="28"/>
              </w:rPr>
            </w:pPr>
            <w:r w:rsidRPr="00A55937">
              <w:rPr>
                <w:sz w:val="28"/>
              </w:rPr>
              <w:t>многогранников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тел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вращения;</w:t>
            </w:r>
          </w:p>
          <w:p w:rsidR="00A55937" w:rsidRPr="00A55937" w:rsidRDefault="00A55937" w:rsidP="00E93528">
            <w:pPr>
              <w:numPr>
                <w:ilvl w:val="0"/>
                <w:numId w:val="15"/>
              </w:numPr>
              <w:tabs>
                <w:tab w:val="left" w:pos="824"/>
              </w:tabs>
              <w:spacing w:before="49" w:line="276" w:lineRule="auto"/>
              <w:ind w:right="96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подобии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пространстве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отношение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объемов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площадей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поверхностей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подобных фигур.</w:t>
            </w:r>
          </w:p>
          <w:p w:rsidR="00A55937" w:rsidRPr="00A55937" w:rsidRDefault="00A55937" w:rsidP="00A55937">
            <w:pPr>
              <w:spacing w:before="11"/>
              <w:rPr>
                <w:rFonts w:ascii="Calibri"/>
                <w:sz w:val="29"/>
              </w:rPr>
            </w:pPr>
          </w:p>
          <w:p w:rsidR="00A55937" w:rsidRPr="00A55937" w:rsidRDefault="00A55937" w:rsidP="00A55937">
            <w:pPr>
              <w:spacing w:line="276" w:lineRule="auto"/>
              <w:ind w:left="137" w:right="96"/>
              <w:jc w:val="both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В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повседневной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жизни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при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изучении</w:t>
            </w:r>
            <w:r w:rsidRPr="00A55937">
              <w:rPr>
                <w:i/>
                <w:spacing w:val="-67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других</w:t>
            </w:r>
            <w:r w:rsidRPr="00A55937">
              <w:rPr>
                <w:i/>
                <w:spacing w:val="-3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предметов:</w:t>
            </w:r>
          </w:p>
          <w:p w:rsidR="00A55937" w:rsidRPr="00A55937" w:rsidRDefault="00A55937" w:rsidP="00E93528">
            <w:pPr>
              <w:numPr>
                <w:ilvl w:val="0"/>
                <w:numId w:val="15"/>
              </w:numPr>
              <w:tabs>
                <w:tab w:val="left" w:pos="824"/>
              </w:tabs>
              <w:spacing w:before="3" w:line="276" w:lineRule="auto"/>
              <w:ind w:right="92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составлять с использованием свойств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геометрических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фигур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математические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модели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для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практического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характера и задач из смежных дисциплин,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исследовать</w:t>
            </w:r>
            <w:r w:rsidRPr="00A55937">
              <w:rPr>
                <w:spacing w:val="26"/>
                <w:sz w:val="28"/>
              </w:rPr>
              <w:t xml:space="preserve"> </w:t>
            </w:r>
            <w:r w:rsidRPr="00A55937">
              <w:rPr>
                <w:sz w:val="28"/>
              </w:rPr>
              <w:t>полученные</w:t>
            </w:r>
            <w:r w:rsidRPr="00A55937">
              <w:rPr>
                <w:spacing w:val="28"/>
                <w:sz w:val="28"/>
              </w:rPr>
              <w:t xml:space="preserve"> </w:t>
            </w:r>
            <w:r w:rsidRPr="00A55937">
              <w:rPr>
                <w:sz w:val="28"/>
              </w:rPr>
              <w:t>модели</w:t>
            </w:r>
            <w:r w:rsidRPr="00A55937">
              <w:rPr>
                <w:spacing w:val="26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</w:p>
          <w:p w:rsidR="00A55937" w:rsidRPr="00A55937" w:rsidRDefault="00A55937" w:rsidP="00A55937">
            <w:pPr>
              <w:spacing w:line="318" w:lineRule="exact"/>
              <w:ind w:left="137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интерпретировать</w:t>
            </w:r>
            <w:r w:rsidRPr="00A55937">
              <w:rPr>
                <w:spacing w:val="-8"/>
                <w:sz w:val="28"/>
              </w:rPr>
              <w:t xml:space="preserve"> </w:t>
            </w:r>
            <w:r w:rsidRPr="00A55937">
              <w:rPr>
                <w:sz w:val="28"/>
              </w:rPr>
              <w:t>результат</w:t>
            </w:r>
          </w:p>
        </w:tc>
      </w:tr>
      <w:tr w:rsidR="00A55937" w:rsidRPr="00A55937" w:rsidTr="00A55937">
        <w:trPr>
          <w:trHeight w:val="4912"/>
        </w:trPr>
        <w:tc>
          <w:tcPr>
            <w:tcW w:w="1380" w:type="dxa"/>
          </w:tcPr>
          <w:p w:rsidR="00A55937" w:rsidRPr="00A55937" w:rsidRDefault="00A55937" w:rsidP="00A55937">
            <w:pPr>
              <w:spacing w:line="276" w:lineRule="auto"/>
              <w:ind w:left="107" w:right="97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Векторы</w:t>
            </w:r>
            <w:r w:rsidRPr="00A55937">
              <w:rPr>
                <w:b/>
                <w:i/>
                <w:spacing w:val="-67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и</w:t>
            </w:r>
          </w:p>
          <w:p w:rsidR="00A55937" w:rsidRPr="00A55937" w:rsidRDefault="00A55937" w:rsidP="00A55937">
            <w:pPr>
              <w:spacing w:before="1" w:line="276" w:lineRule="auto"/>
              <w:ind w:left="107" w:right="91"/>
              <w:rPr>
                <w:b/>
                <w:i/>
                <w:sz w:val="28"/>
              </w:rPr>
            </w:pPr>
            <w:proofErr w:type="spellStart"/>
            <w:proofErr w:type="gramStart"/>
            <w:r w:rsidRPr="00A55937">
              <w:rPr>
                <w:b/>
                <w:i/>
                <w:sz w:val="28"/>
              </w:rPr>
              <w:t>координа</w:t>
            </w:r>
            <w:proofErr w:type="spellEnd"/>
            <w:r w:rsidRPr="00A55937">
              <w:rPr>
                <w:b/>
                <w:i/>
                <w:spacing w:val="-67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ты</w:t>
            </w:r>
            <w:proofErr w:type="gramEnd"/>
            <w:r w:rsidRPr="00A55937">
              <w:rPr>
                <w:b/>
                <w:i/>
                <w:sz w:val="28"/>
              </w:rPr>
              <w:t xml:space="preserve"> в</w:t>
            </w:r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 w:rsidRPr="00A55937">
              <w:rPr>
                <w:b/>
                <w:i/>
                <w:sz w:val="28"/>
              </w:rPr>
              <w:t>простра</w:t>
            </w:r>
            <w:proofErr w:type="spellEnd"/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 w:rsidRPr="00A55937">
              <w:rPr>
                <w:b/>
                <w:i/>
                <w:sz w:val="28"/>
              </w:rPr>
              <w:t>нстве</w:t>
            </w:r>
            <w:proofErr w:type="spellEnd"/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E93528">
            <w:pPr>
              <w:numPr>
                <w:ilvl w:val="0"/>
                <w:numId w:val="14"/>
              </w:numPr>
              <w:tabs>
                <w:tab w:val="left" w:pos="829"/>
              </w:tabs>
              <w:spacing w:line="273" w:lineRule="auto"/>
              <w:ind w:right="94" w:firstLine="0"/>
              <w:jc w:val="both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Оперировать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базовом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уровне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понятием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декартовы</w:t>
            </w:r>
            <w:proofErr w:type="gramEnd"/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координаты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пространстве</w:t>
            </w:r>
            <w:r w:rsidRPr="00A55937">
              <w:rPr>
                <w:color w:val="FF0000"/>
                <w:sz w:val="28"/>
              </w:rPr>
              <w:t>;</w:t>
            </w:r>
          </w:p>
          <w:p w:rsidR="00A55937" w:rsidRPr="00A55937" w:rsidRDefault="00A55937" w:rsidP="00E93528">
            <w:pPr>
              <w:numPr>
                <w:ilvl w:val="0"/>
                <w:numId w:val="14"/>
              </w:numPr>
              <w:tabs>
                <w:tab w:val="left" w:pos="829"/>
                <w:tab w:val="left" w:pos="2854"/>
              </w:tabs>
              <w:spacing w:line="273" w:lineRule="auto"/>
              <w:ind w:right="93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находить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координаты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вершин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куба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прямоугольного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параллелепипеда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E93528">
            <w:pPr>
              <w:numPr>
                <w:ilvl w:val="0"/>
                <w:numId w:val="13"/>
              </w:numPr>
              <w:tabs>
                <w:tab w:val="left" w:pos="824"/>
              </w:tabs>
              <w:spacing w:line="273" w:lineRule="auto"/>
              <w:ind w:right="101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Владеть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векторы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координаты;</w:t>
            </w:r>
          </w:p>
          <w:p w:rsidR="00A55937" w:rsidRPr="00A55937" w:rsidRDefault="00A55937" w:rsidP="00E93528">
            <w:pPr>
              <w:numPr>
                <w:ilvl w:val="0"/>
                <w:numId w:val="13"/>
              </w:numPr>
              <w:tabs>
                <w:tab w:val="left" w:pos="824"/>
              </w:tabs>
              <w:spacing w:line="273" w:lineRule="auto"/>
              <w:ind w:right="95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выполнять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операции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над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векторами;</w:t>
            </w:r>
          </w:p>
          <w:p w:rsidR="00A55937" w:rsidRPr="00A55937" w:rsidRDefault="00A55937" w:rsidP="00E93528">
            <w:pPr>
              <w:numPr>
                <w:ilvl w:val="0"/>
                <w:numId w:val="13"/>
              </w:numPr>
              <w:tabs>
                <w:tab w:val="left" w:pos="824"/>
              </w:tabs>
              <w:spacing w:line="271" w:lineRule="auto"/>
              <w:ind w:right="97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использовать скалярное произведение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векторов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при решении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E93528">
            <w:pPr>
              <w:numPr>
                <w:ilvl w:val="0"/>
                <w:numId w:val="13"/>
              </w:numPr>
              <w:tabs>
                <w:tab w:val="left" w:pos="824"/>
              </w:tabs>
              <w:spacing w:before="9" w:line="273" w:lineRule="auto"/>
              <w:ind w:right="96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формулу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расстояния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между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точками,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сферы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 задач;</w:t>
            </w:r>
          </w:p>
          <w:p w:rsidR="00A55937" w:rsidRPr="00A55937" w:rsidRDefault="00A55937" w:rsidP="00E93528">
            <w:pPr>
              <w:numPr>
                <w:ilvl w:val="0"/>
                <w:numId w:val="13"/>
              </w:numPr>
              <w:tabs>
                <w:tab w:val="left" w:pos="824"/>
              </w:tabs>
              <w:spacing w:before="5" w:line="273" w:lineRule="auto"/>
              <w:ind w:right="98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векторы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метод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пространстве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</w:t>
            </w:r>
          </w:p>
        </w:tc>
      </w:tr>
      <w:tr w:rsidR="00A55937" w:rsidRPr="00A55937" w:rsidTr="00A55937">
        <w:trPr>
          <w:trHeight w:val="3765"/>
        </w:trPr>
        <w:tc>
          <w:tcPr>
            <w:tcW w:w="1380" w:type="dxa"/>
          </w:tcPr>
          <w:p w:rsidR="00A55937" w:rsidRPr="00A55937" w:rsidRDefault="00A55937" w:rsidP="00A55937">
            <w:pPr>
              <w:spacing w:before="2" w:line="276" w:lineRule="auto"/>
              <w:ind w:left="107" w:right="103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История</w:t>
            </w:r>
            <w:r w:rsidRPr="00A55937">
              <w:rPr>
                <w:b/>
                <w:i/>
                <w:spacing w:val="-67"/>
                <w:sz w:val="28"/>
              </w:rPr>
              <w:t xml:space="preserve"> </w:t>
            </w:r>
            <w:proofErr w:type="spellStart"/>
            <w:proofErr w:type="gramStart"/>
            <w:r w:rsidRPr="00A55937">
              <w:rPr>
                <w:b/>
                <w:i/>
                <w:sz w:val="28"/>
              </w:rPr>
              <w:t>матема</w:t>
            </w:r>
            <w:proofErr w:type="spellEnd"/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тики</w:t>
            </w:r>
            <w:proofErr w:type="gramEnd"/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E93528">
            <w:pPr>
              <w:numPr>
                <w:ilvl w:val="0"/>
                <w:numId w:val="12"/>
              </w:numPr>
              <w:tabs>
                <w:tab w:val="left" w:pos="829"/>
                <w:tab w:val="left" w:pos="3027"/>
              </w:tabs>
              <w:spacing w:line="340" w:lineRule="exact"/>
              <w:ind w:left="828" w:hanging="688"/>
              <w:jc w:val="both"/>
              <w:rPr>
                <w:sz w:val="28"/>
              </w:rPr>
            </w:pPr>
            <w:r w:rsidRPr="00A55937">
              <w:rPr>
                <w:sz w:val="28"/>
              </w:rPr>
              <w:t>Описывать</w:t>
            </w:r>
            <w:r w:rsidRPr="00A55937">
              <w:rPr>
                <w:sz w:val="28"/>
              </w:rPr>
              <w:tab/>
              <w:t>отдельные</w:t>
            </w:r>
          </w:p>
          <w:p w:rsidR="00A55937" w:rsidRPr="00A55937" w:rsidRDefault="00A55937" w:rsidP="00A55937">
            <w:pPr>
              <w:tabs>
                <w:tab w:val="left" w:pos="2874"/>
              </w:tabs>
              <w:spacing w:before="44" w:line="276" w:lineRule="auto"/>
              <w:ind w:left="141" w:right="95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выдающиеся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результаты,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полученные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ходе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развития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математики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как науки;</w:t>
            </w:r>
          </w:p>
          <w:p w:rsidR="00A55937" w:rsidRPr="00A55937" w:rsidRDefault="00A55937" w:rsidP="00E93528">
            <w:pPr>
              <w:numPr>
                <w:ilvl w:val="0"/>
                <w:numId w:val="12"/>
              </w:numPr>
              <w:tabs>
                <w:tab w:val="left" w:pos="829"/>
                <w:tab w:val="left" w:pos="3216"/>
              </w:tabs>
              <w:spacing w:before="2" w:line="273" w:lineRule="auto"/>
              <w:ind w:right="93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знать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примеры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математических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открытий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авторов в связи с отечественной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всемирной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историей;</w:t>
            </w:r>
          </w:p>
          <w:p w:rsidR="00A55937" w:rsidRPr="00A55937" w:rsidRDefault="00A55937" w:rsidP="00E93528">
            <w:pPr>
              <w:numPr>
                <w:ilvl w:val="0"/>
                <w:numId w:val="12"/>
              </w:numPr>
              <w:tabs>
                <w:tab w:val="left" w:pos="829"/>
              </w:tabs>
              <w:spacing w:before="11"/>
              <w:ind w:left="828" w:hanging="688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понимать</w:t>
            </w:r>
            <w:r w:rsidRPr="00A55937">
              <w:rPr>
                <w:spacing w:val="4"/>
                <w:sz w:val="28"/>
              </w:rPr>
              <w:t xml:space="preserve"> </w:t>
            </w:r>
            <w:r w:rsidRPr="00A55937">
              <w:rPr>
                <w:sz w:val="28"/>
              </w:rPr>
              <w:t>роль</w:t>
            </w:r>
            <w:r w:rsidRPr="00A55937">
              <w:rPr>
                <w:spacing w:val="4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математики</w:t>
            </w:r>
            <w:r w:rsidRPr="00A55937">
              <w:rPr>
                <w:spacing w:val="7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в</w:t>
            </w:r>
            <w:proofErr w:type="gramEnd"/>
          </w:p>
          <w:p w:rsidR="00A55937" w:rsidRPr="00A55937" w:rsidRDefault="00A55937" w:rsidP="00A55937">
            <w:pPr>
              <w:spacing w:before="44"/>
              <w:ind w:left="141"/>
              <w:jc w:val="both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развитии</w:t>
            </w:r>
            <w:proofErr w:type="gramEnd"/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России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E93528">
            <w:pPr>
              <w:numPr>
                <w:ilvl w:val="0"/>
                <w:numId w:val="11"/>
              </w:numPr>
              <w:tabs>
                <w:tab w:val="left" w:pos="824"/>
              </w:tabs>
              <w:spacing w:line="273" w:lineRule="auto"/>
              <w:ind w:right="95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вкладе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выдающихся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математиков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развитие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науки;</w:t>
            </w:r>
          </w:p>
          <w:p w:rsidR="00A55937" w:rsidRPr="00A55937" w:rsidRDefault="00A55937" w:rsidP="00E93528">
            <w:pPr>
              <w:numPr>
                <w:ilvl w:val="0"/>
                <w:numId w:val="11"/>
              </w:numPr>
              <w:tabs>
                <w:tab w:val="left" w:pos="824"/>
              </w:tabs>
              <w:spacing w:before="2" w:line="273" w:lineRule="auto"/>
              <w:ind w:right="99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понимать роль математики в развитии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России</w:t>
            </w:r>
          </w:p>
        </w:tc>
      </w:tr>
      <w:tr w:rsidR="00A55937" w:rsidRPr="00A55937" w:rsidTr="00A55937">
        <w:trPr>
          <w:trHeight w:val="391"/>
        </w:trPr>
        <w:tc>
          <w:tcPr>
            <w:tcW w:w="1380" w:type="dxa"/>
          </w:tcPr>
          <w:p w:rsidR="00A55937" w:rsidRPr="00A55937" w:rsidRDefault="00A55937" w:rsidP="00A55937">
            <w:pPr>
              <w:ind w:left="107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Методы</w:t>
            </w: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E93528">
            <w:pPr>
              <w:numPr>
                <w:ilvl w:val="0"/>
                <w:numId w:val="10"/>
              </w:numPr>
              <w:tabs>
                <w:tab w:val="left" w:pos="828"/>
                <w:tab w:val="left" w:pos="829"/>
                <w:tab w:val="left" w:pos="3061"/>
              </w:tabs>
              <w:spacing w:line="337" w:lineRule="exact"/>
              <w:ind w:hanging="688"/>
              <w:rPr>
                <w:sz w:val="28"/>
              </w:rPr>
            </w:pPr>
            <w:r w:rsidRPr="00A55937">
              <w:rPr>
                <w:sz w:val="28"/>
              </w:rPr>
              <w:t>Применять</w:t>
            </w:r>
            <w:r w:rsidRPr="00A55937">
              <w:rPr>
                <w:sz w:val="28"/>
              </w:rPr>
              <w:tab/>
              <w:t>известные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E93528">
            <w:pPr>
              <w:numPr>
                <w:ilvl w:val="0"/>
                <w:numId w:val="9"/>
              </w:numPr>
              <w:tabs>
                <w:tab w:val="left" w:pos="823"/>
                <w:tab w:val="left" w:pos="824"/>
                <w:tab w:val="left" w:pos="2918"/>
                <w:tab w:val="left" w:pos="4533"/>
              </w:tabs>
              <w:spacing w:line="337" w:lineRule="exact"/>
              <w:rPr>
                <w:sz w:val="28"/>
              </w:rPr>
            </w:pPr>
            <w:r w:rsidRPr="00A55937">
              <w:rPr>
                <w:sz w:val="28"/>
              </w:rPr>
              <w:t>Использовать</w:t>
            </w:r>
            <w:r w:rsidRPr="00A55937">
              <w:rPr>
                <w:sz w:val="28"/>
              </w:rPr>
              <w:tab/>
              <w:t>основные</w:t>
            </w:r>
            <w:r w:rsidRPr="00A55937">
              <w:rPr>
                <w:sz w:val="28"/>
              </w:rPr>
              <w:tab/>
              <w:t>методы</w:t>
            </w:r>
          </w:p>
        </w:tc>
      </w:tr>
    </w:tbl>
    <w:p w:rsidR="00A55937" w:rsidRPr="00A55937" w:rsidRDefault="00A55937" w:rsidP="00A55937">
      <w:pPr>
        <w:spacing w:line="337" w:lineRule="exact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395"/>
        <w:gridCol w:w="5528"/>
      </w:tblGrid>
      <w:tr w:rsidR="00A55937" w:rsidRPr="00A55937" w:rsidTr="00A55937">
        <w:trPr>
          <w:trHeight w:val="6005"/>
        </w:trPr>
        <w:tc>
          <w:tcPr>
            <w:tcW w:w="1380" w:type="dxa"/>
          </w:tcPr>
          <w:p w:rsidR="00A55937" w:rsidRPr="00A55937" w:rsidRDefault="00A55937" w:rsidP="00A55937">
            <w:pPr>
              <w:spacing w:line="276" w:lineRule="auto"/>
              <w:ind w:left="107" w:right="237"/>
              <w:rPr>
                <w:b/>
                <w:i/>
                <w:sz w:val="28"/>
              </w:rPr>
            </w:pPr>
            <w:proofErr w:type="spellStart"/>
            <w:proofErr w:type="gramStart"/>
            <w:r w:rsidRPr="00A55937">
              <w:rPr>
                <w:b/>
                <w:i/>
                <w:sz w:val="28"/>
              </w:rPr>
              <w:lastRenderedPageBreak/>
              <w:t>матема</w:t>
            </w:r>
            <w:proofErr w:type="spellEnd"/>
            <w:r w:rsidRPr="00A55937">
              <w:rPr>
                <w:b/>
                <w:i/>
                <w:spacing w:val="-67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тики</w:t>
            </w:r>
            <w:proofErr w:type="gramEnd"/>
          </w:p>
        </w:tc>
        <w:tc>
          <w:tcPr>
            <w:tcW w:w="4395" w:type="dxa"/>
            <w:tcBorders>
              <w:righ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41" w:right="94"/>
              <w:jc w:val="both"/>
              <w:rPr>
                <w:sz w:val="28"/>
              </w:rPr>
            </w:pPr>
            <w:r w:rsidRPr="00A55937">
              <w:rPr>
                <w:sz w:val="28"/>
              </w:rPr>
              <w:t>методы при решении стандартных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математических задач;</w:t>
            </w:r>
          </w:p>
          <w:p w:rsidR="00A55937" w:rsidRPr="00A55937" w:rsidRDefault="00A55937" w:rsidP="00E93528">
            <w:pPr>
              <w:numPr>
                <w:ilvl w:val="0"/>
                <w:numId w:val="8"/>
              </w:numPr>
              <w:tabs>
                <w:tab w:val="left" w:pos="829"/>
              </w:tabs>
              <w:spacing w:line="273" w:lineRule="auto"/>
              <w:ind w:right="93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замечать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характеризовать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математические закономерности в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окружающей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действительности;</w:t>
            </w:r>
          </w:p>
          <w:p w:rsidR="00A55937" w:rsidRPr="00A55937" w:rsidRDefault="00A55937" w:rsidP="00E93528">
            <w:pPr>
              <w:numPr>
                <w:ilvl w:val="0"/>
                <w:numId w:val="8"/>
              </w:numPr>
              <w:tabs>
                <w:tab w:val="left" w:pos="829"/>
                <w:tab w:val="left" w:pos="3214"/>
              </w:tabs>
              <w:spacing w:before="1" w:line="276" w:lineRule="auto"/>
              <w:ind w:right="93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приводить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примеры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математических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закономерностей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природе,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том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числе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характеризующих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красоту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совершенство окружающего мира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произведений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искусства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A55937" w:rsidRPr="00A55937" w:rsidRDefault="00A55937" w:rsidP="00A55937">
            <w:pPr>
              <w:spacing w:line="276" w:lineRule="auto"/>
              <w:ind w:left="137" w:right="94"/>
              <w:jc w:val="both"/>
              <w:rPr>
                <w:sz w:val="28"/>
              </w:rPr>
            </w:pPr>
            <w:r w:rsidRPr="00A55937">
              <w:rPr>
                <w:sz w:val="28"/>
              </w:rPr>
              <w:t>доказательства, проводить доказательство 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выполнять</w:t>
            </w:r>
            <w:r w:rsidRPr="00A55937">
              <w:rPr>
                <w:spacing w:val="-9"/>
                <w:sz w:val="28"/>
              </w:rPr>
              <w:t xml:space="preserve"> </w:t>
            </w:r>
            <w:r w:rsidRPr="00A55937">
              <w:rPr>
                <w:sz w:val="28"/>
              </w:rPr>
              <w:t>опровержение;</w:t>
            </w:r>
          </w:p>
          <w:p w:rsidR="00A55937" w:rsidRPr="00A55937" w:rsidRDefault="00A55937" w:rsidP="00E93528">
            <w:pPr>
              <w:numPr>
                <w:ilvl w:val="0"/>
                <w:numId w:val="7"/>
              </w:numPr>
              <w:tabs>
                <w:tab w:val="left" w:pos="824"/>
              </w:tabs>
              <w:spacing w:line="271" w:lineRule="auto"/>
              <w:ind w:right="92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применять основные методы решения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математических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E93528">
            <w:pPr>
              <w:numPr>
                <w:ilvl w:val="0"/>
                <w:numId w:val="7"/>
              </w:numPr>
              <w:tabs>
                <w:tab w:val="left" w:pos="824"/>
                <w:tab w:val="left" w:pos="1901"/>
                <w:tab w:val="left" w:pos="3506"/>
              </w:tabs>
              <w:spacing w:before="5" w:line="273" w:lineRule="auto"/>
              <w:ind w:right="92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на</w:t>
            </w:r>
            <w:r w:rsidRPr="00A55937">
              <w:rPr>
                <w:sz w:val="28"/>
              </w:rPr>
              <w:tab/>
              <w:t>основе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2"/>
                <w:sz w:val="28"/>
              </w:rPr>
              <w:t>математических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pacing w:val="-1"/>
                <w:sz w:val="28"/>
              </w:rPr>
              <w:t>закономерностей</w:t>
            </w:r>
            <w:r w:rsidRPr="00A55937">
              <w:rPr>
                <w:spacing w:val="-11"/>
                <w:sz w:val="28"/>
              </w:rPr>
              <w:t xml:space="preserve"> </w:t>
            </w:r>
            <w:r w:rsidRPr="00A55937">
              <w:rPr>
                <w:spacing w:val="-1"/>
                <w:sz w:val="28"/>
              </w:rPr>
              <w:t>в</w:t>
            </w:r>
            <w:r w:rsidRPr="00A55937">
              <w:rPr>
                <w:spacing w:val="-12"/>
                <w:sz w:val="28"/>
              </w:rPr>
              <w:t xml:space="preserve"> </w:t>
            </w:r>
            <w:r w:rsidRPr="00A55937">
              <w:rPr>
                <w:spacing w:val="-1"/>
                <w:sz w:val="28"/>
              </w:rPr>
              <w:t>природе</w:t>
            </w:r>
            <w:r w:rsidRPr="00A55937">
              <w:rPr>
                <w:spacing w:val="-13"/>
                <w:sz w:val="28"/>
              </w:rPr>
              <w:t xml:space="preserve"> </w:t>
            </w:r>
            <w:r w:rsidRPr="00A55937">
              <w:rPr>
                <w:spacing w:val="-1"/>
                <w:sz w:val="28"/>
              </w:rPr>
              <w:t>характеризовать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красоту</w:t>
            </w:r>
            <w:r w:rsidRPr="00A55937">
              <w:rPr>
                <w:spacing w:val="-1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совершенство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окружающего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мира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произведений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искусства;</w:t>
            </w:r>
          </w:p>
          <w:p w:rsidR="00A55937" w:rsidRPr="00A55937" w:rsidRDefault="00A55937" w:rsidP="00E93528">
            <w:pPr>
              <w:numPr>
                <w:ilvl w:val="0"/>
                <w:numId w:val="7"/>
              </w:numPr>
              <w:tabs>
                <w:tab w:val="left" w:pos="824"/>
              </w:tabs>
              <w:spacing w:before="8" w:line="273" w:lineRule="auto"/>
              <w:ind w:right="90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применять простейшие программные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средства и электронно-коммуникационные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системы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математических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</w:p>
          <w:p w:rsidR="00A55937" w:rsidRPr="00A55937" w:rsidRDefault="00A55937" w:rsidP="00E93528">
            <w:pPr>
              <w:numPr>
                <w:ilvl w:val="0"/>
                <w:numId w:val="7"/>
              </w:numPr>
              <w:tabs>
                <w:tab w:val="left" w:pos="824"/>
                <w:tab w:val="left" w:pos="2486"/>
                <w:tab w:val="left" w:pos="3790"/>
              </w:tabs>
              <w:spacing w:before="10" w:line="273" w:lineRule="auto"/>
              <w:ind w:right="91" w:firstLine="0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пользоваться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2"/>
                <w:sz w:val="28"/>
              </w:rPr>
              <w:t>прикладными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программами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программами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символьных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вычислений</w:t>
            </w:r>
            <w:r w:rsidRPr="00A55937">
              <w:rPr>
                <w:sz w:val="28"/>
              </w:rPr>
              <w:tab/>
              <w:t>для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2"/>
                <w:sz w:val="28"/>
              </w:rPr>
              <w:t>исследования</w:t>
            </w:r>
          </w:p>
          <w:p w:rsidR="00A55937" w:rsidRPr="00A55937" w:rsidRDefault="00A55937" w:rsidP="00A55937">
            <w:pPr>
              <w:spacing w:before="4"/>
              <w:ind w:left="137"/>
              <w:jc w:val="both"/>
              <w:rPr>
                <w:sz w:val="28"/>
              </w:rPr>
            </w:pPr>
            <w:r w:rsidRPr="00A55937">
              <w:rPr>
                <w:spacing w:val="-1"/>
                <w:sz w:val="28"/>
              </w:rPr>
              <w:t>математических</w:t>
            </w:r>
            <w:r w:rsidRPr="00A55937">
              <w:rPr>
                <w:spacing w:val="-16"/>
                <w:sz w:val="28"/>
              </w:rPr>
              <w:t xml:space="preserve"> </w:t>
            </w:r>
            <w:r w:rsidRPr="00A55937">
              <w:rPr>
                <w:spacing w:val="-1"/>
                <w:sz w:val="28"/>
              </w:rPr>
              <w:t>объектов</w:t>
            </w:r>
          </w:p>
        </w:tc>
      </w:tr>
    </w:tbl>
    <w:p w:rsidR="00A55937" w:rsidRPr="00A55937" w:rsidRDefault="00A55937" w:rsidP="00A55937">
      <w:pPr>
        <w:rPr>
          <w:rFonts w:ascii="Calibri"/>
          <w:sz w:val="20"/>
          <w:szCs w:val="28"/>
        </w:rPr>
      </w:pPr>
    </w:p>
    <w:p w:rsidR="00A55937" w:rsidRPr="00A55937" w:rsidRDefault="00A55937" w:rsidP="00A55937">
      <w:pPr>
        <w:rPr>
          <w:rFonts w:ascii="Calibri"/>
          <w:sz w:val="20"/>
          <w:szCs w:val="28"/>
        </w:rPr>
      </w:pPr>
    </w:p>
    <w:p w:rsidR="00A55937" w:rsidRPr="00A55937" w:rsidRDefault="00A55937" w:rsidP="00A55937">
      <w:pPr>
        <w:rPr>
          <w:rFonts w:ascii="Calibri"/>
          <w:sz w:val="20"/>
          <w:szCs w:val="28"/>
        </w:rPr>
      </w:pPr>
    </w:p>
    <w:p w:rsidR="00A55937" w:rsidRPr="00A55937" w:rsidRDefault="00A55937" w:rsidP="00A55937">
      <w:pPr>
        <w:spacing w:before="7"/>
        <w:rPr>
          <w:rFonts w:ascii="Calibri"/>
          <w:sz w:val="23"/>
          <w:szCs w:val="28"/>
        </w:rPr>
      </w:pPr>
    </w:p>
    <w:p w:rsidR="00A55937" w:rsidRPr="00A55937" w:rsidRDefault="00A55937" w:rsidP="00A55937">
      <w:pPr>
        <w:tabs>
          <w:tab w:val="left" w:pos="2834"/>
        </w:tabs>
        <w:spacing w:before="89"/>
        <w:ind w:left="2833" w:right="357"/>
        <w:outlineLvl w:val="0"/>
        <w:rPr>
          <w:b/>
          <w:bCs/>
          <w:sz w:val="28"/>
          <w:szCs w:val="28"/>
        </w:rPr>
      </w:pPr>
      <w:r w:rsidRPr="00A55937">
        <w:rPr>
          <w:b/>
          <w:bCs/>
          <w:sz w:val="28"/>
          <w:szCs w:val="28"/>
        </w:rPr>
        <w:t>Содержание</w:t>
      </w:r>
      <w:r w:rsidRPr="00A55937">
        <w:rPr>
          <w:b/>
          <w:bCs/>
          <w:spacing w:val="-7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учебного</w:t>
      </w:r>
      <w:r w:rsidRPr="00A55937">
        <w:rPr>
          <w:b/>
          <w:bCs/>
          <w:spacing w:val="-3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предмета</w:t>
      </w:r>
      <w:r w:rsidRPr="00A55937">
        <w:rPr>
          <w:b/>
          <w:bCs/>
          <w:spacing w:val="-6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«Математика»</w:t>
      </w:r>
    </w:p>
    <w:p w:rsidR="00A55937" w:rsidRPr="00A55937" w:rsidRDefault="00A55937" w:rsidP="00A55937">
      <w:pPr>
        <w:spacing w:before="208"/>
        <w:ind w:left="3538" w:right="3471"/>
        <w:jc w:val="center"/>
        <w:rPr>
          <w:b/>
          <w:sz w:val="28"/>
        </w:rPr>
      </w:pPr>
      <w:r w:rsidRPr="00A55937">
        <w:rPr>
          <w:b/>
          <w:sz w:val="28"/>
        </w:rPr>
        <w:t>Математика</w:t>
      </w:r>
      <w:r w:rsidRPr="00A55937">
        <w:rPr>
          <w:b/>
          <w:spacing w:val="-2"/>
          <w:sz w:val="28"/>
        </w:rPr>
        <w:t xml:space="preserve"> </w:t>
      </w:r>
      <w:r w:rsidRPr="00A55937">
        <w:rPr>
          <w:b/>
          <w:sz w:val="28"/>
        </w:rPr>
        <w:t>10</w:t>
      </w:r>
      <w:r w:rsidRPr="00A55937">
        <w:rPr>
          <w:b/>
          <w:spacing w:val="-2"/>
          <w:sz w:val="28"/>
        </w:rPr>
        <w:t xml:space="preserve"> </w:t>
      </w:r>
      <w:r w:rsidRPr="00A55937">
        <w:rPr>
          <w:b/>
          <w:sz w:val="28"/>
        </w:rPr>
        <w:t>класс</w:t>
      </w:r>
    </w:p>
    <w:p w:rsidR="00A55937" w:rsidRPr="00A55937" w:rsidRDefault="00A55937" w:rsidP="00A55937">
      <w:pPr>
        <w:spacing w:before="48"/>
        <w:ind w:left="811" w:right="622"/>
        <w:jc w:val="center"/>
        <w:outlineLvl w:val="0"/>
        <w:rPr>
          <w:b/>
          <w:bCs/>
          <w:sz w:val="28"/>
          <w:szCs w:val="28"/>
        </w:rPr>
      </w:pPr>
      <w:r w:rsidRPr="00A55937">
        <w:rPr>
          <w:b/>
          <w:bCs/>
          <w:sz w:val="28"/>
          <w:szCs w:val="28"/>
        </w:rPr>
        <w:t>(Алгебра</w:t>
      </w:r>
      <w:r w:rsidRPr="00A55937">
        <w:rPr>
          <w:b/>
          <w:bCs/>
          <w:spacing w:val="-1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и</w:t>
      </w:r>
      <w:r w:rsidRPr="00A55937">
        <w:rPr>
          <w:b/>
          <w:bCs/>
          <w:spacing w:val="-4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начала</w:t>
      </w:r>
      <w:r w:rsidRPr="00A55937">
        <w:rPr>
          <w:b/>
          <w:bCs/>
          <w:spacing w:val="-1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математического</w:t>
      </w:r>
      <w:r w:rsidRPr="00A55937">
        <w:rPr>
          <w:b/>
          <w:bCs/>
          <w:spacing w:val="-3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анализа–</w:t>
      </w:r>
      <w:r w:rsidRPr="00A55937">
        <w:rPr>
          <w:b/>
          <w:bCs/>
          <w:spacing w:val="-1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136ч.,</w:t>
      </w:r>
      <w:r w:rsidRPr="00A55937">
        <w:rPr>
          <w:b/>
          <w:bCs/>
          <w:spacing w:val="-3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Геометрия</w:t>
      </w:r>
      <w:r w:rsidRPr="00A55937">
        <w:rPr>
          <w:b/>
          <w:bCs/>
          <w:spacing w:val="-2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–</w:t>
      </w:r>
      <w:r w:rsidRPr="00A55937">
        <w:rPr>
          <w:b/>
          <w:bCs/>
          <w:spacing w:val="-4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68</w:t>
      </w:r>
      <w:r w:rsidRPr="00A55937">
        <w:rPr>
          <w:b/>
          <w:bCs/>
          <w:spacing w:val="-4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ч.)</w:t>
      </w:r>
    </w:p>
    <w:p w:rsidR="00A55937" w:rsidRPr="00A55937" w:rsidRDefault="00A55937" w:rsidP="00A55937">
      <w:pPr>
        <w:rPr>
          <w:b/>
          <w:sz w:val="20"/>
          <w:szCs w:val="28"/>
        </w:rPr>
      </w:pPr>
    </w:p>
    <w:p w:rsidR="00A55937" w:rsidRPr="00A55937" w:rsidRDefault="00A55937" w:rsidP="00A55937">
      <w:pPr>
        <w:rPr>
          <w:b/>
          <w:sz w:val="20"/>
          <w:szCs w:val="28"/>
        </w:rPr>
      </w:pPr>
    </w:p>
    <w:p w:rsidR="00A55937" w:rsidRPr="00A55937" w:rsidRDefault="00A55937" w:rsidP="00A55937">
      <w:pPr>
        <w:spacing w:before="7" w:after="1"/>
        <w:rPr>
          <w:b/>
          <w:sz w:val="10"/>
          <w:szCs w:val="2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607"/>
        <w:gridCol w:w="1065"/>
        <w:gridCol w:w="2762"/>
        <w:gridCol w:w="5244"/>
      </w:tblGrid>
      <w:tr w:rsidR="00A55937" w:rsidRPr="00A55937" w:rsidTr="00A55937">
        <w:trPr>
          <w:trHeight w:val="344"/>
        </w:trPr>
        <w:tc>
          <w:tcPr>
            <w:tcW w:w="768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16" w:right="106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№</w:t>
            </w:r>
            <w:proofErr w:type="gramStart"/>
            <w:r w:rsidRPr="00A55937">
              <w:rPr>
                <w:sz w:val="28"/>
              </w:rPr>
              <w:t>п</w:t>
            </w:r>
            <w:proofErr w:type="gramEnd"/>
            <w:r w:rsidRPr="00A55937">
              <w:rPr>
                <w:sz w:val="28"/>
              </w:rPr>
              <w:t>/</w:t>
            </w:r>
          </w:p>
        </w:tc>
        <w:tc>
          <w:tcPr>
            <w:tcW w:w="1607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right="125"/>
              <w:jc w:val="right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Наименова</w:t>
            </w:r>
            <w:proofErr w:type="spellEnd"/>
          </w:p>
        </w:tc>
        <w:tc>
          <w:tcPr>
            <w:tcW w:w="1065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66" w:right="157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Всего</w:t>
            </w:r>
          </w:p>
        </w:tc>
        <w:tc>
          <w:tcPr>
            <w:tcW w:w="2762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801"/>
              <w:rPr>
                <w:sz w:val="28"/>
              </w:rPr>
            </w:pPr>
            <w:r w:rsidRPr="00A55937">
              <w:rPr>
                <w:sz w:val="28"/>
              </w:rPr>
              <w:t>Основное</w:t>
            </w:r>
          </w:p>
        </w:tc>
        <w:tc>
          <w:tcPr>
            <w:tcW w:w="5244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329"/>
              <w:rPr>
                <w:sz w:val="28"/>
              </w:rPr>
            </w:pPr>
            <w:r w:rsidRPr="00A55937">
              <w:rPr>
                <w:sz w:val="28"/>
              </w:rPr>
              <w:t>Формы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организации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характеристика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1"/>
              <w:jc w:val="center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п</w:t>
            </w:r>
            <w:proofErr w:type="gramEnd"/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98" w:right="88"/>
              <w:jc w:val="center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ние</w:t>
            </w:r>
            <w:proofErr w:type="spellEnd"/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66" w:right="156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часов</w:t>
            </w: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676"/>
              <w:rPr>
                <w:sz w:val="28"/>
              </w:rPr>
            </w:pPr>
            <w:r w:rsidRPr="00A55937">
              <w:rPr>
                <w:sz w:val="28"/>
              </w:rPr>
              <w:t>содержание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308"/>
              <w:rPr>
                <w:sz w:val="28"/>
              </w:rPr>
            </w:pPr>
            <w:r w:rsidRPr="00A55937">
              <w:rPr>
                <w:sz w:val="28"/>
              </w:rPr>
              <w:t>основных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видов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деятельности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ученика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right="152"/>
              <w:jc w:val="right"/>
              <w:rPr>
                <w:sz w:val="28"/>
              </w:rPr>
            </w:pPr>
            <w:r w:rsidRPr="00A55937">
              <w:rPr>
                <w:sz w:val="28"/>
              </w:rPr>
              <w:t>разделов и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66" w:right="154"/>
              <w:jc w:val="center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(на</w:t>
            </w:r>
            <w:proofErr w:type="gramEnd"/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  <w:tr w:rsidR="00A55937" w:rsidRPr="00A55937" w:rsidTr="00A55937">
        <w:trPr>
          <w:trHeight w:val="395"/>
        </w:trPr>
        <w:tc>
          <w:tcPr>
            <w:tcW w:w="768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A55937" w:rsidRPr="00A55937" w:rsidRDefault="00A55937" w:rsidP="00A55937">
            <w:pPr>
              <w:spacing w:before="19"/>
              <w:ind w:left="98" w:right="89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тем</w:t>
            </w:r>
          </w:p>
        </w:tc>
        <w:tc>
          <w:tcPr>
            <w:tcW w:w="1065" w:type="dxa"/>
            <w:tcBorders>
              <w:top w:val="nil"/>
            </w:tcBorders>
          </w:tcPr>
          <w:p w:rsidR="00A55937" w:rsidRPr="00A55937" w:rsidRDefault="00A55937" w:rsidP="00A55937">
            <w:pPr>
              <w:spacing w:before="19"/>
              <w:ind w:left="166" w:right="156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тему)</w:t>
            </w:r>
          </w:p>
        </w:tc>
        <w:tc>
          <w:tcPr>
            <w:tcW w:w="2762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  <w:tr w:rsidR="00A55937" w:rsidRPr="00A55937" w:rsidTr="00A55937">
        <w:trPr>
          <w:trHeight w:val="369"/>
        </w:trPr>
        <w:tc>
          <w:tcPr>
            <w:tcW w:w="11446" w:type="dxa"/>
            <w:gridSpan w:val="5"/>
          </w:tcPr>
          <w:p w:rsidR="00A55937" w:rsidRPr="00A55937" w:rsidRDefault="00A55937" w:rsidP="00A55937">
            <w:pPr>
              <w:spacing w:line="315" w:lineRule="exact"/>
              <w:ind w:left="1653" w:right="1643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Математика: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алгебра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начала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математического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анализа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(136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часов)</w:t>
            </w:r>
          </w:p>
        </w:tc>
      </w:tr>
      <w:tr w:rsidR="00A55937" w:rsidRPr="00A55937" w:rsidTr="00A55937">
        <w:trPr>
          <w:trHeight w:val="741"/>
        </w:trPr>
        <w:tc>
          <w:tcPr>
            <w:tcW w:w="768" w:type="dxa"/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1607" w:type="dxa"/>
          </w:tcPr>
          <w:p w:rsidR="00A55937" w:rsidRPr="00A55937" w:rsidRDefault="00A55937" w:rsidP="00A55937">
            <w:pPr>
              <w:spacing w:line="315" w:lineRule="exact"/>
              <w:ind w:left="108"/>
              <w:rPr>
                <w:i/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Повторени</w:t>
            </w:r>
            <w:proofErr w:type="spellEnd"/>
          </w:p>
          <w:p w:rsidR="00A55937" w:rsidRPr="00A55937" w:rsidRDefault="00A55937" w:rsidP="00A55937">
            <w:pPr>
              <w:spacing w:before="50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е</w:t>
            </w:r>
          </w:p>
        </w:tc>
        <w:tc>
          <w:tcPr>
            <w:tcW w:w="1065" w:type="dxa"/>
          </w:tcPr>
          <w:p w:rsidR="00A55937" w:rsidRPr="00A55937" w:rsidRDefault="00A55937" w:rsidP="00A55937">
            <w:pPr>
              <w:spacing w:line="315" w:lineRule="exact"/>
              <w:ind w:left="14"/>
              <w:jc w:val="center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6</w:t>
            </w:r>
          </w:p>
        </w:tc>
        <w:tc>
          <w:tcPr>
            <w:tcW w:w="2762" w:type="dxa"/>
          </w:tcPr>
          <w:p w:rsidR="00A55937" w:rsidRPr="00A55937" w:rsidRDefault="00A55937" w:rsidP="00A55937">
            <w:pPr>
              <w:spacing w:line="315" w:lineRule="exact"/>
              <w:ind w:left="110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Повторение</w:t>
            </w:r>
          </w:p>
        </w:tc>
        <w:tc>
          <w:tcPr>
            <w:tcW w:w="5244" w:type="dxa"/>
          </w:tcPr>
          <w:p w:rsidR="00A55937" w:rsidRPr="00A55937" w:rsidRDefault="00A55937" w:rsidP="00A55937">
            <w:pPr>
              <w:spacing w:line="315" w:lineRule="exact"/>
              <w:ind w:left="111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Повторение</w:t>
            </w:r>
            <w:r w:rsidRPr="00A55937">
              <w:rPr>
                <w:i/>
                <w:spacing w:val="6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основных</w:t>
            </w:r>
            <w:r w:rsidRPr="00A55937">
              <w:rPr>
                <w:i/>
                <w:spacing w:val="63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тем</w:t>
            </w:r>
            <w:r w:rsidRPr="00A55937">
              <w:rPr>
                <w:i/>
                <w:spacing w:val="62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изучаемых</w:t>
            </w:r>
            <w:r w:rsidRPr="00A55937">
              <w:rPr>
                <w:i/>
                <w:spacing w:val="60"/>
                <w:sz w:val="28"/>
              </w:rPr>
              <w:t xml:space="preserve"> </w:t>
            </w:r>
            <w:proofErr w:type="gramStart"/>
            <w:r w:rsidRPr="00A55937">
              <w:rPr>
                <w:i/>
                <w:sz w:val="28"/>
              </w:rPr>
              <w:t>в</w:t>
            </w:r>
            <w:proofErr w:type="gramEnd"/>
          </w:p>
          <w:p w:rsidR="00A55937" w:rsidRPr="00A55937" w:rsidRDefault="00A55937" w:rsidP="00A55937">
            <w:pPr>
              <w:spacing w:before="50"/>
              <w:ind w:left="111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7-9</w:t>
            </w:r>
            <w:r w:rsidRPr="00A55937">
              <w:rPr>
                <w:i/>
                <w:spacing w:val="-4"/>
                <w:sz w:val="28"/>
              </w:rPr>
              <w:t xml:space="preserve"> </w:t>
            </w:r>
            <w:proofErr w:type="gramStart"/>
            <w:r w:rsidRPr="00A55937">
              <w:rPr>
                <w:i/>
                <w:sz w:val="28"/>
              </w:rPr>
              <w:t>классах</w:t>
            </w:r>
            <w:proofErr w:type="gramEnd"/>
          </w:p>
        </w:tc>
      </w:tr>
      <w:tr w:rsidR="00A55937" w:rsidRPr="00A55937" w:rsidTr="00A55937">
        <w:trPr>
          <w:trHeight w:val="344"/>
        </w:trPr>
        <w:tc>
          <w:tcPr>
            <w:tcW w:w="768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1607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right="127"/>
              <w:jc w:val="right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Действител</w:t>
            </w:r>
            <w:proofErr w:type="spellEnd"/>
          </w:p>
        </w:tc>
        <w:tc>
          <w:tcPr>
            <w:tcW w:w="1065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66" w:right="153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16</w:t>
            </w:r>
          </w:p>
        </w:tc>
        <w:tc>
          <w:tcPr>
            <w:tcW w:w="2762" w:type="dxa"/>
            <w:tcBorders>
              <w:bottom w:val="nil"/>
            </w:tcBorders>
          </w:tcPr>
          <w:p w:rsidR="00A55937" w:rsidRPr="00A55937" w:rsidRDefault="00A55937" w:rsidP="00A55937">
            <w:pPr>
              <w:tabs>
                <w:tab w:val="left" w:pos="2506"/>
              </w:tabs>
              <w:spacing w:line="315" w:lineRule="exact"/>
              <w:ind w:left="110"/>
              <w:rPr>
                <w:sz w:val="28"/>
              </w:rPr>
            </w:pPr>
            <w:r w:rsidRPr="00A55937">
              <w:rPr>
                <w:sz w:val="28"/>
              </w:rPr>
              <w:t>Целые</w:t>
            </w:r>
            <w:r w:rsidRPr="00A55937">
              <w:rPr>
                <w:sz w:val="28"/>
              </w:rPr>
              <w:tab/>
              <w:t>и</w:t>
            </w:r>
          </w:p>
        </w:tc>
        <w:tc>
          <w:tcPr>
            <w:tcW w:w="5244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04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right="147"/>
              <w:jc w:val="right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ьные</w:t>
            </w:r>
            <w:proofErr w:type="spellEnd"/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числа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10"/>
              <w:rPr>
                <w:sz w:val="28"/>
              </w:rPr>
            </w:pPr>
            <w:r w:rsidRPr="00A55937">
              <w:rPr>
                <w:sz w:val="28"/>
              </w:rPr>
              <w:t>рациональные</w:t>
            </w:r>
            <w:r w:rsidRPr="00A55937">
              <w:rPr>
                <w:spacing w:val="14"/>
                <w:sz w:val="28"/>
              </w:rPr>
              <w:t xml:space="preserve"> </w:t>
            </w:r>
            <w:r w:rsidRPr="00A55937">
              <w:rPr>
                <w:sz w:val="28"/>
              </w:rPr>
              <w:t>числа.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662"/>
                <w:tab w:val="left" w:pos="3200"/>
              </w:tabs>
              <w:spacing w:before="18"/>
              <w:ind w:left="104"/>
              <w:rPr>
                <w:sz w:val="28"/>
              </w:rPr>
            </w:pPr>
            <w:r w:rsidRPr="00A55937">
              <w:rPr>
                <w:sz w:val="28"/>
              </w:rPr>
              <w:t>Описывать</w:t>
            </w:r>
            <w:r w:rsidRPr="00A55937">
              <w:rPr>
                <w:sz w:val="28"/>
              </w:rPr>
              <w:tab/>
              <w:t>множество</w:t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z w:val="28"/>
              </w:rPr>
              <w:t>действительных</w:t>
            </w:r>
            <w:proofErr w:type="gramEnd"/>
          </w:p>
        </w:tc>
      </w:tr>
      <w:tr w:rsidR="00A55937" w:rsidRPr="00A55937" w:rsidTr="00A55937">
        <w:trPr>
          <w:trHeight w:val="372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10"/>
              <w:rPr>
                <w:sz w:val="28"/>
              </w:rPr>
            </w:pPr>
            <w:r w:rsidRPr="00A55937">
              <w:rPr>
                <w:sz w:val="28"/>
              </w:rPr>
              <w:t>Действительные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728"/>
                <w:tab w:val="left" w:pos="3742"/>
              </w:tabs>
              <w:spacing w:before="20"/>
              <w:ind w:left="111"/>
              <w:rPr>
                <w:sz w:val="28"/>
              </w:rPr>
            </w:pPr>
            <w:r w:rsidRPr="00A55937">
              <w:rPr>
                <w:sz w:val="28"/>
              </w:rPr>
              <w:t>чисел.</w:t>
            </w:r>
            <w:r w:rsidRPr="00A55937">
              <w:rPr>
                <w:sz w:val="28"/>
              </w:rPr>
              <w:tab/>
              <w:t>Находить</w:t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z w:val="28"/>
              </w:rPr>
              <w:t>десятичные</w:t>
            </w:r>
            <w:proofErr w:type="gramEnd"/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266"/>
              </w:tabs>
              <w:spacing w:before="18"/>
              <w:ind w:left="110"/>
              <w:rPr>
                <w:sz w:val="28"/>
              </w:rPr>
            </w:pPr>
            <w:r w:rsidRPr="00A55937">
              <w:rPr>
                <w:sz w:val="28"/>
              </w:rPr>
              <w:t>числа.</w:t>
            </w:r>
            <w:r w:rsidRPr="00A55937">
              <w:rPr>
                <w:sz w:val="28"/>
              </w:rPr>
              <w:tab/>
              <w:t>Бесконечно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2052"/>
                <w:tab w:val="left" w:pos="4386"/>
              </w:tabs>
              <w:spacing w:before="18"/>
              <w:ind w:left="111"/>
              <w:rPr>
                <w:sz w:val="28"/>
              </w:rPr>
            </w:pPr>
            <w:r w:rsidRPr="00A55937">
              <w:rPr>
                <w:sz w:val="28"/>
              </w:rPr>
              <w:t>приближения</w:t>
            </w:r>
            <w:r w:rsidRPr="00A55937">
              <w:rPr>
                <w:sz w:val="28"/>
              </w:rPr>
              <w:tab/>
              <w:t>иррациональных</w:t>
            </w:r>
            <w:r w:rsidRPr="00A55937">
              <w:rPr>
                <w:sz w:val="28"/>
              </w:rPr>
              <w:tab/>
              <w:t>чисел.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10"/>
              <w:rPr>
                <w:sz w:val="28"/>
              </w:rPr>
            </w:pPr>
            <w:r w:rsidRPr="00A55937">
              <w:rPr>
                <w:sz w:val="28"/>
              </w:rPr>
              <w:t>убывающая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2356"/>
                <w:tab w:val="left" w:pos="3361"/>
              </w:tabs>
              <w:spacing w:before="18"/>
              <w:ind w:left="111"/>
              <w:rPr>
                <w:sz w:val="28"/>
              </w:rPr>
            </w:pPr>
            <w:r w:rsidRPr="00A55937">
              <w:rPr>
                <w:sz w:val="28"/>
              </w:rPr>
              <w:t>Сравнивать</w:t>
            </w:r>
            <w:r w:rsidRPr="00A55937">
              <w:rPr>
                <w:sz w:val="28"/>
              </w:rPr>
              <w:tab/>
              <w:t>и</w:t>
            </w:r>
            <w:r w:rsidRPr="00A55937">
              <w:rPr>
                <w:sz w:val="28"/>
              </w:rPr>
              <w:tab/>
              <w:t>упорядочивать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10"/>
              <w:rPr>
                <w:sz w:val="28"/>
              </w:rPr>
            </w:pPr>
            <w:r w:rsidRPr="00A55937">
              <w:rPr>
                <w:sz w:val="28"/>
              </w:rPr>
              <w:t>геометрическая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20"/>
              <w:ind w:left="111"/>
              <w:rPr>
                <w:sz w:val="28"/>
              </w:rPr>
            </w:pPr>
            <w:r w:rsidRPr="00A55937">
              <w:rPr>
                <w:sz w:val="28"/>
              </w:rPr>
              <w:t>действительные</w:t>
            </w:r>
            <w:r w:rsidRPr="00A55937">
              <w:rPr>
                <w:spacing w:val="54"/>
                <w:sz w:val="28"/>
              </w:rPr>
              <w:t xml:space="preserve"> </w:t>
            </w:r>
            <w:r w:rsidRPr="00A55937">
              <w:rPr>
                <w:sz w:val="28"/>
              </w:rPr>
              <w:t>числа.</w:t>
            </w:r>
            <w:r w:rsidRPr="00A55937">
              <w:rPr>
                <w:spacing w:val="122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Использовать</w:t>
            </w:r>
            <w:r w:rsidRPr="00A55937">
              <w:rPr>
                <w:spacing w:val="120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</w:p>
        </w:tc>
      </w:tr>
      <w:tr w:rsidR="00A55937" w:rsidRPr="00A55937" w:rsidTr="00A55937">
        <w:trPr>
          <w:trHeight w:val="395"/>
        </w:trPr>
        <w:tc>
          <w:tcPr>
            <w:tcW w:w="768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762" w:type="dxa"/>
            <w:tcBorders>
              <w:top w:val="nil"/>
            </w:tcBorders>
          </w:tcPr>
          <w:p w:rsidR="00A55937" w:rsidRPr="00A55937" w:rsidRDefault="00A55937" w:rsidP="00A55937">
            <w:pPr>
              <w:spacing w:before="17"/>
              <w:ind w:left="110"/>
              <w:rPr>
                <w:sz w:val="28"/>
              </w:rPr>
            </w:pPr>
            <w:r w:rsidRPr="00A55937">
              <w:rPr>
                <w:sz w:val="28"/>
              </w:rPr>
              <w:t>прогрессия.</w:t>
            </w:r>
          </w:p>
        </w:tc>
        <w:tc>
          <w:tcPr>
            <w:tcW w:w="5244" w:type="dxa"/>
            <w:tcBorders>
              <w:top w:val="nil"/>
            </w:tcBorders>
          </w:tcPr>
          <w:p w:rsidR="00A55937" w:rsidRPr="00A55937" w:rsidRDefault="00A55937" w:rsidP="00A55937">
            <w:pPr>
              <w:tabs>
                <w:tab w:val="left" w:pos="2101"/>
                <w:tab w:val="left" w:pos="4584"/>
              </w:tabs>
              <w:spacing w:before="19"/>
              <w:ind w:left="111"/>
              <w:rPr>
                <w:sz w:val="28"/>
              </w:rPr>
            </w:pPr>
            <w:r w:rsidRPr="00A55937">
              <w:rPr>
                <w:sz w:val="28"/>
              </w:rPr>
              <w:t>письменной</w:t>
            </w:r>
            <w:r w:rsidRPr="00A55937">
              <w:rPr>
                <w:sz w:val="28"/>
              </w:rPr>
              <w:tab/>
              <w:t>математической</w:t>
            </w:r>
            <w:r w:rsidRPr="00A55937">
              <w:rPr>
                <w:sz w:val="28"/>
              </w:rPr>
              <w:tab/>
              <w:t>речи</w:t>
            </w:r>
          </w:p>
        </w:tc>
      </w:tr>
    </w:tbl>
    <w:p w:rsidR="00A55937" w:rsidRPr="00A55937" w:rsidRDefault="00A55937" w:rsidP="00A55937">
      <w:pPr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607"/>
        <w:gridCol w:w="1065"/>
        <w:gridCol w:w="2762"/>
        <w:gridCol w:w="5244"/>
      </w:tblGrid>
      <w:tr w:rsidR="00A55937" w:rsidRPr="00A55937" w:rsidTr="00A55937">
        <w:trPr>
          <w:trHeight w:val="8888"/>
        </w:trPr>
        <w:tc>
          <w:tcPr>
            <w:tcW w:w="7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607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762" w:type="dxa"/>
          </w:tcPr>
          <w:p w:rsidR="00A55937" w:rsidRPr="00A55937" w:rsidRDefault="00A55937" w:rsidP="00A55937">
            <w:pPr>
              <w:tabs>
                <w:tab w:val="left" w:pos="1148"/>
                <w:tab w:val="left" w:pos="1337"/>
                <w:tab w:val="left" w:pos="2503"/>
              </w:tabs>
              <w:spacing w:line="276" w:lineRule="auto"/>
              <w:ind w:left="110" w:right="95"/>
              <w:rPr>
                <w:sz w:val="28"/>
              </w:rPr>
            </w:pPr>
            <w:r w:rsidRPr="00A55937">
              <w:rPr>
                <w:sz w:val="28"/>
              </w:rPr>
              <w:t>Арифметический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корень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натуральной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степени.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Степень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с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рациональным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действительным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показателями.</w:t>
            </w:r>
          </w:p>
        </w:tc>
        <w:tc>
          <w:tcPr>
            <w:tcW w:w="5244" w:type="dxa"/>
          </w:tcPr>
          <w:p w:rsidR="00A55937" w:rsidRPr="00A55937" w:rsidRDefault="00A55937" w:rsidP="00A55937">
            <w:pPr>
              <w:tabs>
                <w:tab w:val="left" w:pos="3905"/>
              </w:tabs>
              <w:spacing w:line="276" w:lineRule="auto"/>
              <w:ind w:left="111" w:right="88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о</w:t>
            </w:r>
            <w:proofErr w:type="gramEnd"/>
            <w:r w:rsidRPr="00A55937">
              <w:rPr>
                <w:sz w:val="28"/>
              </w:rPr>
              <w:t>бозначения</w:t>
            </w:r>
            <w:r w:rsidRPr="00A55937">
              <w:rPr>
                <w:spacing w:val="30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30"/>
                <w:sz w:val="28"/>
              </w:rPr>
              <w:t xml:space="preserve"> </w:t>
            </w:r>
            <w:r w:rsidRPr="00A55937">
              <w:rPr>
                <w:sz w:val="28"/>
              </w:rPr>
              <w:t>графические</w:t>
            </w:r>
            <w:r w:rsidRPr="00A55937">
              <w:rPr>
                <w:spacing w:val="30"/>
                <w:sz w:val="28"/>
              </w:rPr>
              <w:t xml:space="preserve"> </w:t>
            </w:r>
            <w:r w:rsidRPr="00A55937">
              <w:rPr>
                <w:sz w:val="28"/>
              </w:rPr>
              <w:t>изображения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числовых</w:t>
            </w:r>
            <w:r w:rsidRPr="00A55937">
              <w:rPr>
                <w:sz w:val="28"/>
              </w:rPr>
              <w:tab/>
              <w:t>множеств,</w:t>
            </w:r>
          </w:p>
          <w:p w:rsidR="00A55937" w:rsidRPr="00A55937" w:rsidRDefault="00A55937" w:rsidP="00A55937">
            <w:pPr>
              <w:tabs>
                <w:tab w:val="left" w:pos="1681"/>
                <w:tab w:val="left" w:pos="2172"/>
                <w:tab w:val="left" w:pos="2208"/>
                <w:tab w:val="left" w:pos="3515"/>
                <w:tab w:val="left" w:pos="3553"/>
                <w:tab w:val="left" w:pos="3628"/>
                <w:tab w:val="left" w:pos="3756"/>
                <w:tab w:val="left" w:pos="4688"/>
                <w:tab w:val="left" w:pos="4980"/>
              </w:tabs>
              <w:spacing w:line="276" w:lineRule="auto"/>
              <w:ind w:left="104" w:right="92" w:firstLine="7"/>
              <w:rPr>
                <w:sz w:val="28"/>
              </w:rPr>
            </w:pPr>
            <w:r w:rsidRPr="00A55937">
              <w:rPr>
                <w:sz w:val="28"/>
              </w:rPr>
              <w:t>теоретико-множественную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символику.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Формулировать</w:t>
            </w:r>
            <w:r w:rsidRPr="00A55937">
              <w:rPr>
                <w:spacing w:val="46"/>
                <w:sz w:val="28"/>
              </w:rPr>
              <w:t xml:space="preserve"> </w:t>
            </w:r>
            <w:r w:rsidRPr="00A55937">
              <w:rPr>
                <w:sz w:val="28"/>
              </w:rPr>
              <w:t>определение</w:t>
            </w:r>
            <w:r w:rsidRPr="00A55937">
              <w:rPr>
                <w:spacing w:val="48"/>
                <w:sz w:val="28"/>
              </w:rPr>
              <w:t xml:space="preserve"> </w:t>
            </w:r>
            <w:r w:rsidRPr="00A55937">
              <w:rPr>
                <w:sz w:val="28"/>
              </w:rPr>
              <w:t>бесконечно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убывающей</w:t>
            </w:r>
            <w:r w:rsidRPr="00A55937">
              <w:rPr>
                <w:spacing w:val="54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геометрической</w:t>
            </w:r>
            <w:r w:rsidRPr="00A55937">
              <w:rPr>
                <w:spacing w:val="55"/>
                <w:sz w:val="28"/>
              </w:rPr>
              <w:t xml:space="preserve"> </w:t>
            </w:r>
            <w:r w:rsidRPr="00A55937">
              <w:rPr>
                <w:sz w:val="28"/>
              </w:rPr>
              <w:t>прогрессии.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Вычислять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сумму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бесконечно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убывающей геометрической прогрессии.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Формулировать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определение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арифметического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корня, свойства корней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n</w:t>
            </w:r>
            <w:r w:rsidRPr="00A55937">
              <w:rPr>
                <w:spacing w:val="26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степени.</w:t>
            </w:r>
            <w:r w:rsidRPr="00A55937">
              <w:rPr>
                <w:spacing w:val="25"/>
                <w:sz w:val="28"/>
              </w:rPr>
              <w:t xml:space="preserve"> </w:t>
            </w:r>
            <w:r w:rsidRPr="00A55937">
              <w:rPr>
                <w:sz w:val="28"/>
              </w:rPr>
              <w:t>Исследовать</w:t>
            </w:r>
            <w:r w:rsidRPr="00A55937">
              <w:rPr>
                <w:spacing w:val="24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свойства</w:t>
            </w:r>
            <w:r w:rsidRPr="00A55937">
              <w:rPr>
                <w:spacing w:val="25"/>
                <w:sz w:val="28"/>
              </w:rPr>
              <w:t xml:space="preserve"> </w:t>
            </w:r>
            <w:r w:rsidRPr="00A55937">
              <w:rPr>
                <w:sz w:val="28"/>
              </w:rPr>
              <w:t>корня</w:t>
            </w:r>
            <w:r w:rsidRPr="00A55937">
              <w:rPr>
                <w:spacing w:val="23"/>
                <w:sz w:val="28"/>
              </w:rPr>
              <w:t xml:space="preserve"> </w:t>
            </w:r>
            <w:r w:rsidRPr="00A55937">
              <w:rPr>
                <w:sz w:val="28"/>
              </w:rPr>
              <w:t>n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степени.</w:t>
            </w:r>
            <w:r w:rsidRPr="00A55937">
              <w:rPr>
                <w:sz w:val="28"/>
              </w:rPr>
              <w:tab/>
              <w:t>Вычислять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точные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приближенные</w:t>
            </w:r>
            <w:r w:rsidRPr="00A55937">
              <w:rPr>
                <w:sz w:val="28"/>
              </w:rPr>
              <w:tab/>
              <w:t>значения</w:t>
            </w:r>
            <w:r w:rsidRPr="00A55937">
              <w:rPr>
                <w:sz w:val="28"/>
              </w:rPr>
              <w:tab/>
              <w:t>корней,</w:t>
            </w:r>
            <w:r w:rsidRPr="00A55937">
              <w:rPr>
                <w:sz w:val="28"/>
              </w:rPr>
              <w:tab/>
              <w:t>при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необходимости</w:t>
            </w:r>
            <w:r w:rsidRPr="00A55937">
              <w:rPr>
                <w:spacing w:val="33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используя,</w:t>
            </w:r>
            <w:r w:rsidRPr="00A55937">
              <w:rPr>
                <w:spacing w:val="34"/>
                <w:sz w:val="28"/>
              </w:rPr>
              <w:t xml:space="preserve"> </w:t>
            </w:r>
            <w:r w:rsidRPr="00A55937">
              <w:rPr>
                <w:sz w:val="28"/>
              </w:rPr>
              <w:t>калькулятор,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компьютерные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программы.</w:t>
            </w:r>
          </w:p>
          <w:p w:rsidR="00A55937" w:rsidRPr="00A55937" w:rsidRDefault="00A55937" w:rsidP="00A55937">
            <w:pPr>
              <w:spacing w:line="322" w:lineRule="exact"/>
              <w:ind w:left="104"/>
              <w:rPr>
                <w:i/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Метапредметные</w:t>
            </w:r>
            <w:proofErr w:type="spellEnd"/>
            <w:r w:rsidRPr="00A55937">
              <w:rPr>
                <w:i/>
                <w:sz w:val="28"/>
              </w:rPr>
              <w:t>:</w:t>
            </w:r>
          </w:p>
          <w:p w:rsidR="00A55937" w:rsidRPr="00A55937" w:rsidRDefault="00A55937" w:rsidP="00A55937">
            <w:pPr>
              <w:spacing w:before="42" w:line="276" w:lineRule="auto"/>
              <w:ind w:left="111" w:right="90" w:hanging="8"/>
              <w:jc w:val="both"/>
              <w:rPr>
                <w:sz w:val="28"/>
              </w:rPr>
            </w:pPr>
            <w:r w:rsidRPr="00A55937">
              <w:rPr>
                <w:i/>
                <w:sz w:val="28"/>
              </w:rPr>
              <w:t>У</w:t>
            </w:r>
            <w:r w:rsidRPr="00A55937">
              <w:rPr>
                <w:sz w:val="28"/>
              </w:rPr>
              <w:t>станавливать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причинно-следственные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связи. Строить </w:t>
            </w:r>
            <w:proofErr w:type="gramStart"/>
            <w:r w:rsidRPr="00A55937">
              <w:rPr>
                <w:sz w:val="28"/>
              </w:rPr>
              <w:t>логические рассуждения</w:t>
            </w:r>
            <w:proofErr w:type="gramEnd"/>
            <w:r w:rsidRPr="00A55937">
              <w:rPr>
                <w:sz w:val="28"/>
              </w:rPr>
              <w:t>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умозаключения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 выводы.</w:t>
            </w:r>
          </w:p>
          <w:p w:rsidR="00A55937" w:rsidRPr="00A55937" w:rsidRDefault="00A55937" w:rsidP="00A55937">
            <w:pPr>
              <w:ind w:left="104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  <w:p w:rsidR="00A55937" w:rsidRPr="00A55937" w:rsidRDefault="00A55937" w:rsidP="00A55937">
            <w:pPr>
              <w:tabs>
                <w:tab w:val="left" w:pos="2030"/>
                <w:tab w:val="left" w:pos="4148"/>
              </w:tabs>
              <w:spacing w:before="48" w:line="276" w:lineRule="auto"/>
              <w:ind w:left="111" w:right="94" w:hanging="8"/>
              <w:jc w:val="both"/>
              <w:rPr>
                <w:sz w:val="28"/>
              </w:rPr>
            </w:pPr>
            <w:r w:rsidRPr="00A55937">
              <w:rPr>
                <w:i/>
                <w:sz w:val="28"/>
              </w:rPr>
              <w:t>О</w:t>
            </w:r>
            <w:r w:rsidRPr="00A55937">
              <w:rPr>
                <w:sz w:val="28"/>
              </w:rPr>
              <w:t>ценивать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правильность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выполнения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действий,</w:t>
            </w:r>
            <w:r w:rsidRPr="00A55937">
              <w:rPr>
                <w:sz w:val="28"/>
              </w:rPr>
              <w:tab/>
              <w:t>построение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речевых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высказываний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устной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письменной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форме.</w:t>
            </w:r>
          </w:p>
          <w:p w:rsidR="00A55937" w:rsidRPr="00A55937" w:rsidRDefault="00A55937" w:rsidP="00A55937">
            <w:pPr>
              <w:spacing w:before="2"/>
              <w:ind w:left="104"/>
              <w:jc w:val="both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5184"/>
        </w:trPr>
        <w:tc>
          <w:tcPr>
            <w:tcW w:w="768" w:type="dxa"/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1607" w:type="dxa"/>
          </w:tcPr>
          <w:p w:rsidR="00A55937" w:rsidRPr="00A55937" w:rsidRDefault="00A55937" w:rsidP="00A55937">
            <w:pPr>
              <w:spacing w:line="276" w:lineRule="auto"/>
              <w:ind w:left="285" w:right="144" w:hanging="113"/>
              <w:rPr>
                <w:sz w:val="28"/>
              </w:rPr>
            </w:pPr>
            <w:r w:rsidRPr="00A55937">
              <w:rPr>
                <w:sz w:val="28"/>
              </w:rPr>
              <w:t>Степенная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функция</w:t>
            </w:r>
          </w:p>
        </w:tc>
        <w:tc>
          <w:tcPr>
            <w:tcW w:w="1065" w:type="dxa"/>
          </w:tcPr>
          <w:p w:rsidR="00A55937" w:rsidRPr="00A55937" w:rsidRDefault="00A55937" w:rsidP="00A55937">
            <w:pPr>
              <w:spacing w:line="315" w:lineRule="exact"/>
              <w:ind w:left="166" w:right="153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18</w:t>
            </w:r>
          </w:p>
        </w:tc>
        <w:tc>
          <w:tcPr>
            <w:tcW w:w="2762" w:type="dxa"/>
          </w:tcPr>
          <w:p w:rsidR="00A55937" w:rsidRPr="00A55937" w:rsidRDefault="00A55937" w:rsidP="00A55937">
            <w:pPr>
              <w:tabs>
                <w:tab w:val="left" w:pos="553"/>
                <w:tab w:val="left" w:pos="1529"/>
              </w:tabs>
              <w:spacing w:line="276" w:lineRule="auto"/>
              <w:ind w:left="110" w:right="94" w:firstLine="316"/>
              <w:rPr>
                <w:sz w:val="28"/>
              </w:rPr>
            </w:pPr>
            <w:r w:rsidRPr="00A55937">
              <w:rPr>
                <w:sz w:val="28"/>
              </w:rPr>
              <w:t>Степенная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функция, её свойства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z w:val="28"/>
              </w:rPr>
              <w:tab/>
              <w:t>график.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Взаимно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обратные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функции.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Сложные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функции.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Дробно-линейная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функция.</w:t>
            </w:r>
          </w:p>
          <w:p w:rsidR="00A55937" w:rsidRPr="00A55937" w:rsidRDefault="00A55937" w:rsidP="00A55937">
            <w:pPr>
              <w:tabs>
                <w:tab w:val="left" w:pos="2504"/>
              </w:tabs>
              <w:spacing w:line="276" w:lineRule="auto"/>
              <w:ind w:left="110" w:right="94"/>
              <w:rPr>
                <w:sz w:val="28"/>
              </w:rPr>
            </w:pPr>
            <w:r w:rsidRPr="00A55937">
              <w:rPr>
                <w:sz w:val="28"/>
              </w:rPr>
              <w:t>Равносильные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неравенства.</w:t>
            </w:r>
          </w:p>
          <w:p w:rsidR="00A55937" w:rsidRPr="00A55937" w:rsidRDefault="00A55937" w:rsidP="00A55937">
            <w:pPr>
              <w:spacing w:line="276" w:lineRule="auto"/>
              <w:ind w:left="110" w:right="586"/>
              <w:rPr>
                <w:sz w:val="28"/>
              </w:rPr>
            </w:pPr>
            <w:r w:rsidRPr="00A55937">
              <w:rPr>
                <w:spacing w:val="-1"/>
                <w:sz w:val="28"/>
              </w:rPr>
              <w:t>Иррациональные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уравнения.</w:t>
            </w:r>
          </w:p>
          <w:p w:rsidR="00A55937" w:rsidRPr="00A55937" w:rsidRDefault="00A55937" w:rsidP="00A55937">
            <w:pPr>
              <w:spacing w:line="321" w:lineRule="exact"/>
              <w:ind w:left="110"/>
              <w:rPr>
                <w:sz w:val="28"/>
              </w:rPr>
            </w:pPr>
            <w:r w:rsidRPr="00A55937">
              <w:rPr>
                <w:sz w:val="28"/>
              </w:rPr>
              <w:t>Иррациональные</w:t>
            </w:r>
          </w:p>
          <w:p w:rsidR="00A55937" w:rsidRPr="00A55937" w:rsidRDefault="00A55937" w:rsidP="00A55937">
            <w:pPr>
              <w:spacing w:before="44"/>
              <w:ind w:left="110"/>
              <w:rPr>
                <w:sz w:val="28"/>
              </w:rPr>
            </w:pPr>
            <w:r w:rsidRPr="00A55937">
              <w:rPr>
                <w:sz w:val="28"/>
              </w:rPr>
              <w:t>неравенства.</w:t>
            </w:r>
          </w:p>
        </w:tc>
        <w:tc>
          <w:tcPr>
            <w:tcW w:w="5244" w:type="dxa"/>
          </w:tcPr>
          <w:p w:rsidR="00A55937" w:rsidRPr="00A55937" w:rsidRDefault="00A55937" w:rsidP="00A55937">
            <w:pPr>
              <w:tabs>
                <w:tab w:val="left" w:pos="2134"/>
                <w:tab w:val="left" w:pos="2314"/>
                <w:tab w:val="left" w:pos="3504"/>
                <w:tab w:val="left" w:pos="4010"/>
              </w:tabs>
              <w:spacing w:line="276" w:lineRule="auto"/>
              <w:ind w:left="111" w:right="90" w:hanging="8"/>
              <w:jc w:val="both"/>
              <w:rPr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  <w:r w:rsidRPr="00A55937">
              <w:rPr>
                <w:i/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Вычислять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значения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степенных</w:t>
            </w:r>
            <w:r w:rsidRPr="00A55937">
              <w:rPr>
                <w:sz w:val="28"/>
              </w:rPr>
              <w:tab/>
              <w:t>функций,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заданных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формулами составлять таблицы значений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степенных функций. Строить по точкам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графики степенных функций. Описывать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основании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ее</w:t>
            </w:r>
            <w:r w:rsidRPr="00A55937">
              <w:rPr>
                <w:sz w:val="28"/>
              </w:rPr>
              <w:tab/>
              <w:t>графического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представления.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Владеть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приемами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иррациональных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неравенств.</w:t>
            </w:r>
          </w:p>
          <w:p w:rsidR="00A55937" w:rsidRPr="00A55937" w:rsidRDefault="00A55937" w:rsidP="00A55937">
            <w:pPr>
              <w:tabs>
                <w:tab w:val="left" w:pos="3409"/>
              </w:tabs>
              <w:spacing w:line="276" w:lineRule="auto"/>
              <w:ind w:left="111" w:right="91" w:hanging="8"/>
              <w:jc w:val="both"/>
              <w:rPr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Метапредметные</w:t>
            </w:r>
            <w:proofErr w:type="spellEnd"/>
            <w:r w:rsidRPr="00A55937">
              <w:rPr>
                <w:i/>
                <w:sz w:val="28"/>
              </w:rPr>
              <w:t>:</w:t>
            </w:r>
            <w:r w:rsidRPr="00A55937">
              <w:rPr>
                <w:i/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Моделировать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реальные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зависимости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помощью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формул</w:t>
            </w:r>
            <w:r w:rsidRPr="00A55937">
              <w:rPr>
                <w:spacing w:val="36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38"/>
                <w:sz w:val="28"/>
              </w:rPr>
              <w:t xml:space="preserve"> </w:t>
            </w:r>
            <w:r w:rsidRPr="00A55937">
              <w:rPr>
                <w:sz w:val="28"/>
              </w:rPr>
              <w:t>графиков</w:t>
            </w:r>
            <w:r w:rsidRPr="00A55937">
              <w:rPr>
                <w:spacing w:val="34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степенных</w:t>
            </w:r>
            <w:r w:rsidRPr="00A55937">
              <w:rPr>
                <w:spacing w:val="38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функций.</w:t>
            </w:r>
          </w:p>
          <w:p w:rsidR="00A55937" w:rsidRPr="00A55937" w:rsidRDefault="00A55937" w:rsidP="00A55937">
            <w:pPr>
              <w:ind w:left="111"/>
              <w:jc w:val="both"/>
              <w:rPr>
                <w:sz w:val="28"/>
              </w:rPr>
            </w:pPr>
            <w:r w:rsidRPr="00A55937">
              <w:rPr>
                <w:sz w:val="28"/>
              </w:rPr>
              <w:t xml:space="preserve">Интерпретировать   </w:t>
            </w:r>
            <w:r w:rsidRPr="00A55937">
              <w:rPr>
                <w:spacing w:val="55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графики   </w:t>
            </w:r>
            <w:r w:rsidRPr="00A55937">
              <w:rPr>
                <w:spacing w:val="56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реальных</w:t>
            </w:r>
            <w:proofErr w:type="gramEnd"/>
          </w:p>
        </w:tc>
      </w:tr>
    </w:tbl>
    <w:p w:rsidR="00A55937" w:rsidRPr="00A55937" w:rsidRDefault="00A55937" w:rsidP="00A55937">
      <w:pPr>
        <w:jc w:val="both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607"/>
        <w:gridCol w:w="1065"/>
        <w:gridCol w:w="2762"/>
        <w:gridCol w:w="5244"/>
      </w:tblGrid>
      <w:tr w:rsidR="00A55937" w:rsidRPr="00A55937" w:rsidTr="00A55937">
        <w:trPr>
          <w:trHeight w:val="4072"/>
        </w:trPr>
        <w:tc>
          <w:tcPr>
            <w:tcW w:w="7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607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762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244" w:type="dxa"/>
          </w:tcPr>
          <w:p w:rsidR="00A55937" w:rsidRPr="00A55937" w:rsidRDefault="00A55937" w:rsidP="00A55937">
            <w:pPr>
              <w:tabs>
                <w:tab w:val="left" w:pos="2636"/>
                <w:tab w:val="left" w:pos="3496"/>
                <w:tab w:val="left" w:pos="4725"/>
                <w:tab w:val="left" w:pos="4862"/>
              </w:tabs>
              <w:spacing w:line="276" w:lineRule="auto"/>
              <w:ind w:left="111" w:right="93"/>
              <w:jc w:val="both"/>
              <w:rPr>
                <w:sz w:val="28"/>
              </w:rPr>
            </w:pPr>
            <w:r w:rsidRPr="00A55937">
              <w:rPr>
                <w:sz w:val="28"/>
              </w:rPr>
              <w:t>зависимостей.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Использовать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компьютерные</w:t>
            </w:r>
            <w:r w:rsidRPr="00A55937">
              <w:rPr>
                <w:sz w:val="28"/>
              </w:rPr>
              <w:tab/>
              <w:t>программы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для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исследования</w:t>
            </w:r>
            <w:r w:rsidRPr="00A55937">
              <w:rPr>
                <w:sz w:val="28"/>
              </w:rPr>
              <w:tab/>
              <w:t>положения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на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графиков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степенных функций.</w:t>
            </w:r>
          </w:p>
          <w:p w:rsidR="00A55937" w:rsidRPr="00A55937" w:rsidRDefault="00A55937" w:rsidP="00A55937">
            <w:pPr>
              <w:ind w:left="104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  <w:p w:rsidR="00A55937" w:rsidRPr="00A55937" w:rsidRDefault="00A55937" w:rsidP="00A55937">
            <w:pPr>
              <w:spacing w:before="42" w:line="276" w:lineRule="auto"/>
              <w:ind w:left="111" w:right="94" w:hanging="8"/>
              <w:jc w:val="both"/>
              <w:rPr>
                <w:sz w:val="28"/>
              </w:rPr>
            </w:pPr>
            <w:r w:rsidRPr="00A55937">
              <w:rPr>
                <w:sz w:val="28"/>
              </w:rPr>
              <w:t>Ориентироваться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разнообразии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способов решения задач, планировать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контролировать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свои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действия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ходе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решения.</w:t>
            </w:r>
          </w:p>
          <w:p w:rsidR="00A55937" w:rsidRPr="00A55937" w:rsidRDefault="00A55937" w:rsidP="00A55937">
            <w:pPr>
              <w:spacing w:line="322" w:lineRule="exact"/>
              <w:ind w:left="104"/>
              <w:jc w:val="both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7038"/>
        </w:trPr>
        <w:tc>
          <w:tcPr>
            <w:tcW w:w="768" w:type="dxa"/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1607" w:type="dxa"/>
          </w:tcPr>
          <w:p w:rsidR="00A55937" w:rsidRPr="00A55937" w:rsidRDefault="00A55937" w:rsidP="00A55937">
            <w:pPr>
              <w:spacing w:line="276" w:lineRule="auto"/>
              <w:ind w:left="98" w:right="142"/>
              <w:jc w:val="center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Показатель</w:t>
            </w:r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ная</w:t>
            </w:r>
            <w:proofErr w:type="spellEnd"/>
            <w:proofErr w:type="gramEnd"/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функция</w:t>
            </w:r>
          </w:p>
        </w:tc>
        <w:tc>
          <w:tcPr>
            <w:tcW w:w="1065" w:type="dxa"/>
          </w:tcPr>
          <w:p w:rsidR="00A55937" w:rsidRPr="00A55937" w:rsidRDefault="00A55937" w:rsidP="00A55937">
            <w:pPr>
              <w:spacing w:line="315" w:lineRule="exact"/>
              <w:ind w:left="166" w:right="153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12</w:t>
            </w:r>
          </w:p>
        </w:tc>
        <w:tc>
          <w:tcPr>
            <w:tcW w:w="2762" w:type="dxa"/>
          </w:tcPr>
          <w:p w:rsidR="00A55937" w:rsidRPr="00A55937" w:rsidRDefault="00A55937" w:rsidP="00A55937">
            <w:pPr>
              <w:tabs>
                <w:tab w:val="left" w:pos="1739"/>
              </w:tabs>
              <w:spacing w:line="276" w:lineRule="auto"/>
              <w:ind w:left="110" w:right="93" w:firstLine="316"/>
              <w:rPr>
                <w:sz w:val="28"/>
              </w:rPr>
            </w:pPr>
            <w:r w:rsidRPr="00A55937">
              <w:rPr>
                <w:sz w:val="28"/>
              </w:rPr>
              <w:t>Показательная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функция, её свойства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график.</w:t>
            </w:r>
          </w:p>
          <w:p w:rsidR="00A55937" w:rsidRPr="00A55937" w:rsidRDefault="00A55937" w:rsidP="00A55937">
            <w:pPr>
              <w:spacing w:line="278" w:lineRule="auto"/>
              <w:ind w:left="110" w:right="808"/>
              <w:rPr>
                <w:sz w:val="28"/>
              </w:rPr>
            </w:pPr>
            <w:r w:rsidRPr="00A55937">
              <w:rPr>
                <w:sz w:val="28"/>
              </w:rPr>
              <w:t>Показательные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уравнения.</w:t>
            </w:r>
          </w:p>
          <w:p w:rsidR="00A55937" w:rsidRPr="00A55937" w:rsidRDefault="00A55937" w:rsidP="00A55937">
            <w:pPr>
              <w:spacing w:line="276" w:lineRule="auto"/>
              <w:ind w:left="110" w:right="808"/>
              <w:rPr>
                <w:sz w:val="28"/>
              </w:rPr>
            </w:pPr>
            <w:r w:rsidRPr="00A55937">
              <w:rPr>
                <w:sz w:val="28"/>
              </w:rPr>
              <w:t>Показательные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неравенства.</w:t>
            </w:r>
          </w:p>
          <w:p w:rsidR="00A55937" w:rsidRPr="00A55937" w:rsidRDefault="00A55937" w:rsidP="00A55937">
            <w:pPr>
              <w:tabs>
                <w:tab w:val="left" w:pos="2504"/>
              </w:tabs>
              <w:spacing w:line="276" w:lineRule="auto"/>
              <w:ind w:left="110" w:right="95"/>
              <w:rPr>
                <w:sz w:val="28"/>
              </w:rPr>
            </w:pPr>
            <w:r w:rsidRPr="00A55937">
              <w:rPr>
                <w:sz w:val="28"/>
              </w:rPr>
              <w:t>Системы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показательных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4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неравенств.</w:t>
            </w:r>
          </w:p>
        </w:tc>
        <w:tc>
          <w:tcPr>
            <w:tcW w:w="5244" w:type="dxa"/>
          </w:tcPr>
          <w:p w:rsidR="00A55937" w:rsidRPr="00A55937" w:rsidRDefault="00A55937" w:rsidP="00A55937">
            <w:pPr>
              <w:spacing w:line="315" w:lineRule="exact"/>
              <w:ind w:left="111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</w:p>
          <w:p w:rsidR="00A55937" w:rsidRPr="00A55937" w:rsidRDefault="00A55937" w:rsidP="00A55937">
            <w:pPr>
              <w:tabs>
                <w:tab w:val="left" w:pos="2213"/>
                <w:tab w:val="left" w:pos="4040"/>
              </w:tabs>
              <w:spacing w:before="50" w:line="276" w:lineRule="auto"/>
              <w:ind w:left="111" w:right="92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Вычислять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значения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показательных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заданных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формулами;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составлять</w:t>
            </w:r>
            <w:r w:rsidRPr="00A55937">
              <w:rPr>
                <w:sz w:val="28"/>
              </w:rPr>
              <w:tab/>
              <w:t>таблицы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значений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показательных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Строить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точкам графики показательных функций.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Описывать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показательной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 основании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ее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графического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представления.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показательные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 неравенства.</w:t>
            </w:r>
          </w:p>
          <w:p w:rsidR="00A55937" w:rsidRPr="00A55937" w:rsidRDefault="00A55937" w:rsidP="00A55937">
            <w:pPr>
              <w:spacing w:line="321" w:lineRule="exact"/>
              <w:ind w:left="111"/>
              <w:rPr>
                <w:i/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Метапредметные</w:t>
            </w:r>
            <w:proofErr w:type="spellEnd"/>
            <w:r w:rsidRPr="00A55937">
              <w:rPr>
                <w:i/>
                <w:sz w:val="28"/>
              </w:rPr>
              <w:t>:</w:t>
            </w:r>
          </w:p>
          <w:p w:rsidR="00A55937" w:rsidRPr="00A55937" w:rsidRDefault="00A55937" w:rsidP="00A55937">
            <w:pPr>
              <w:spacing w:before="47" w:line="276" w:lineRule="auto"/>
              <w:ind w:left="111" w:right="94"/>
              <w:jc w:val="both"/>
              <w:rPr>
                <w:sz w:val="28"/>
              </w:rPr>
            </w:pPr>
            <w:r w:rsidRPr="00A55937">
              <w:rPr>
                <w:sz w:val="28"/>
              </w:rPr>
              <w:t>Моделировать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реальные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зависимости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помощью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формул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графиков.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Интерпретировать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графики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реальных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зависимостей.</w:t>
            </w:r>
          </w:p>
          <w:p w:rsidR="00A55937" w:rsidRPr="00A55937" w:rsidRDefault="00A55937" w:rsidP="00A55937">
            <w:pPr>
              <w:spacing w:before="2"/>
              <w:ind w:left="111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  <w:p w:rsidR="00A55937" w:rsidRPr="00A55937" w:rsidRDefault="00A55937" w:rsidP="00A55937">
            <w:pPr>
              <w:spacing w:before="48" w:line="276" w:lineRule="auto"/>
              <w:ind w:left="111" w:right="87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Точное</w:t>
            </w:r>
            <w:proofErr w:type="gramEnd"/>
            <w:r w:rsidRPr="00A55937">
              <w:rPr>
                <w:sz w:val="28"/>
              </w:rPr>
              <w:t xml:space="preserve"> и грамотно излагать свои мысли в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устной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 письменной речи.</w:t>
            </w:r>
          </w:p>
          <w:p w:rsidR="00A55937" w:rsidRPr="00A55937" w:rsidRDefault="00A55937" w:rsidP="00A55937">
            <w:pPr>
              <w:spacing w:line="321" w:lineRule="exact"/>
              <w:ind w:left="111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работа</w:t>
            </w:r>
          </w:p>
        </w:tc>
      </w:tr>
      <w:tr w:rsidR="00A55937" w:rsidRPr="00A55937" w:rsidTr="00A55937">
        <w:trPr>
          <w:trHeight w:val="2961"/>
        </w:trPr>
        <w:tc>
          <w:tcPr>
            <w:tcW w:w="768" w:type="dxa"/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1607" w:type="dxa"/>
          </w:tcPr>
          <w:p w:rsidR="00A55937" w:rsidRPr="00A55937" w:rsidRDefault="00A55937" w:rsidP="00A55937">
            <w:pPr>
              <w:spacing w:line="276" w:lineRule="auto"/>
              <w:ind w:left="57" w:right="102"/>
              <w:jc w:val="center"/>
              <w:rPr>
                <w:sz w:val="28"/>
              </w:rPr>
            </w:pPr>
            <w:proofErr w:type="spellStart"/>
            <w:proofErr w:type="gramStart"/>
            <w:r w:rsidRPr="00A55937">
              <w:rPr>
                <w:spacing w:val="-2"/>
                <w:w w:val="105"/>
                <w:sz w:val="28"/>
              </w:rPr>
              <w:t>Логарифми</w:t>
            </w:r>
            <w:proofErr w:type="spellEnd"/>
            <w:r w:rsidRPr="00A55937">
              <w:rPr>
                <w:spacing w:val="-71"/>
                <w:w w:val="105"/>
                <w:sz w:val="28"/>
              </w:rPr>
              <w:t xml:space="preserve"> </w:t>
            </w:r>
            <w:proofErr w:type="spellStart"/>
            <w:r w:rsidRPr="00A55937">
              <w:rPr>
                <w:w w:val="105"/>
                <w:sz w:val="28"/>
              </w:rPr>
              <w:t>ческая</w:t>
            </w:r>
            <w:proofErr w:type="spellEnd"/>
            <w:proofErr w:type="gramEnd"/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функция</w:t>
            </w:r>
          </w:p>
        </w:tc>
        <w:tc>
          <w:tcPr>
            <w:tcW w:w="1065" w:type="dxa"/>
          </w:tcPr>
          <w:p w:rsidR="00A55937" w:rsidRPr="00A55937" w:rsidRDefault="00A55937" w:rsidP="00A55937">
            <w:pPr>
              <w:spacing w:line="315" w:lineRule="exact"/>
              <w:ind w:left="166" w:right="153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19</w:t>
            </w:r>
          </w:p>
        </w:tc>
        <w:tc>
          <w:tcPr>
            <w:tcW w:w="2762" w:type="dxa"/>
          </w:tcPr>
          <w:p w:rsidR="00A55937" w:rsidRPr="00A55937" w:rsidRDefault="00A55937" w:rsidP="00A55937">
            <w:pPr>
              <w:spacing w:line="315" w:lineRule="exact"/>
              <w:ind w:left="427"/>
              <w:rPr>
                <w:sz w:val="28"/>
              </w:rPr>
            </w:pPr>
            <w:r w:rsidRPr="00A55937">
              <w:rPr>
                <w:w w:val="105"/>
                <w:sz w:val="28"/>
              </w:rPr>
              <w:t>Логарифмы.</w:t>
            </w:r>
          </w:p>
          <w:p w:rsidR="00A55937" w:rsidRPr="00A55937" w:rsidRDefault="00A55937" w:rsidP="00A55937">
            <w:pPr>
              <w:tabs>
                <w:tab w:val="left" w:pos="2500"/>
              </w:tabs>
              <w:spacing w:before="47" w:line="276" w:lineRule="auto"/>
              <w:ind w:left="110" w:right="89"/>
              <w:rPr>
                <w:sz w:val="28"/>
              </w:rPr>
            </w:pPr>
            <w:r w:rsidRPr="00A55937">
              <w:rPr>
                <w:w w:val="105"/>
                <w:sz w:val="28"/>
              </w:rPr>
              <w:t>Свойства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логарифмов.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Десятичные</w:t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spacing w:val="-2"/>
                <w:w w:val="105"/>
                <w:sz w:val="28"/>
              </w:rPr>
              <w:t>и</w:t>
            </w:r>
            <w:r w:rsidRPr="00A55937">
              <w:rPr>
                <w:spacing w:val="-7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натуральные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логарифмы.</w:t>
            </w:r>
          </w:p>
          <w:p w:rsidR="00A55937" w:rsidRPr="00A55937" w:rsidRDefault="00A55937" w:rsidP="00A55937">
            <w:pPr>
              <w:spacing w:before="2"/>
              <w:ind w:left="110"/>
              <w:rPr>
                <w:sz w:val="28"/>
              </w:rPr>
            </w:pPr>
            <w:r w:rsidRPr="00A55937">
              <w:rPr>
                <w:sz w:val="28"/>
              </w:rPr>
              <w:t>Логарифмическая</w:t>
            </w:r>
          </w:p>
          <w:p w:rsidR="00A55937" w:rsidRPr="00A55937" w:rsidRDefault="00A55937" w:rsidP="00A55937">
            <w:pPr>
              <w:spacing w:before="47"/>
              <w:ind w:left="110"/>
              <w:rPr>
                <w:sz w:val="28"/>
              </w:rPr>
            </w:pPr>
            <w:r w:rsidRPr="00A55937">
              <w:rPr>
                <w:sz w:val="28"/>
              </w:rPr>
              <w:t>функция,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её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свойства</w:t>
            </w:r>
          </w:p>
        </w:tc>
        <w:tc>
          <w:tcPr>
            <w:tcW w:w="5244" w:type="dxa"/>
          </w:tcPr>
          <w:p w:rsidR="00A55937" w:rsidRPr="00A55937" w:rsidRDefault="00A55937" w:rsidP="00A55937">
            <w:pPr>
              <w:spacing w:line="315" w:lineRule="exact"/>
              <w:ind w:left="104"/>
              <w:rPr>
                <w:i/>
                <w:sz w:val="28"/>
              </w:rPr>
            </w:pPr>
            <w:r w:rsidRPr="00A55937">
              <w:rPr>
                <w:i/>
                <w:w w:val="105"/>
                <w:sz w:val="28"/>
              </w:rPr>
              <w:t>Предметные:</w:t>
            </w:r>
          </w:p>
          <w:p w:rsidR="00A55937" w:rsidRPr="00A55937" w:rsidRDefault="00A55937" w:rsidP="00A55937">
            <w:pPr>
              <w:tabs>
                <w:tab w:val="left" w:pos="2191"/>
                <w:tab w:val="left" w:pos="3576"/>
                <w:tab w:val="left" w:pos="3998"/>
              </w:tabs>
              <w:spacing w:before="47" w:line="276" w:lineRule="auto"/>
              <w:ind w:left="111" w:right="88" w:hanging="8"/>
              <w:jc w:val="both"/>
              <w:rPr>
                <w:sz w:val="28"/>
              </w:rPr>
            </w:pPr>
            <w:r w:rsidRPr="00A55937">
              <w:rPr>
                <w:w w:val="105"/>
                <w:sz w:val="28"/>
              </w:rPr>
              <w:t>Формулировать</w:t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spacing w:val="-2"/>
                <w:w w:val="105"/>
                <w:sz w:val="28"/>
              </w:rPr>
              <w:t>определение</w:t>
            </w:r>
            <w:r w:rsidRPr="00A55937">
              <w:rPr>
                <w:spacing w:val="-72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логарифма,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свойства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логарифма.</w:t>
            </w:r>
            <w:r w:rsidRPr="00A55937">
              <w:rPr>
                <w:spacing w:val="-7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Вычислять значения логарифмических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функций,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заданных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формулами;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составлять</w:t>
            </w:r>
            <w:r w:rsidRPr="00A55937">
              <w:rPr>
                <w:w w:val="105"/>
                <w:sz w:val="28"/>
              </w:rPr>
              <w:tab/>
              <w:t>таблицы</w:t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spacing w:val="-2"/>
                <w:w w:val="105"/>
                <w:sz w:val="28"/>
              </w:rPr>
              <w:t>значений</w:t>
            </w:r>
            <w:r w:rsidRPr="00A55937">
              <w:rPr>
                <w:spacing w:val="-72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логарифмических</w:t>
            </w:r>
            <w:r w:rsidRPr="00A55937">
              <w:rPr>
                <w:spacing w:val="1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функций.</w:t>
            </w:r>
            <w:r w:rsidRPr="00A55937">
              <w:rPr>
                <w:spacing w:val="12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Строить</w:t>
            </w:r>
            <w:r w:rsidRPr="00A55937">
              <w:rPr>
                <w:spacing w:val="12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по</w:t>
            </w:r>
          </w:p>
          <w:p w:rsidR="00A55937" w:rsidRPr="00A55937" w:rsidRDefault="00A55937" w:rsidP="00A55937">
            <w:pPr>
              <w:spacing w:before="1"/>
              <w:ind w:left="111"/>
              <w:jc w:val="both"/>
              <w:rPr>
                <w:sz w:val="28"/>
              </w:rPr>
            </w:pPr>
            <w:r w:rsidRPr="00A55937">
              <w:rPr>
                <w:w w:val="105"/>
                <w:sz w:val="28"/>
              </w:rPr>
              <w:t xml:space="preserve">точкам    </w:t>
            </w:r>
            <w:r w:rsidRPr="00A55937">
              <w:rPr>
                <w:spacing w:val="58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 xml:space="preserve">графики    </w:t>
            </w:r>
            <w:r w:rsidRPr="00A55937">
              <w:rPr>
                <w:spacing w:val="61"/>
                <w:w w:val="105"/>
                <w:sz w:val="28"/>
              </w:rPr>
              <w:t xml:space="preserve"> </w:t>
            </w:r>
            <w:proofErr w:type="gramStart"/>
            <w:r w:rsidRPr="00A55937">
              <w:rPr>
                <w:w w:val="105"/>
                <w:sz w:val="28"/>
              </w:rPr>
              <w:t>логарифмических</w:t>
            </w:r>
            <w:proofErr w:type="gramEnd"/>
          </w:p>
        </w:tc>
      </w:tr>
    </w:tbl>
    <w:p w:rsidR="00A55937" w:rsidRPr="00A55937" w:rsidRDefault="00A55937" w:rsidP="00A55937">
      <w:pPr>
        <w:jc w:val="both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607"/>
        <w:gridCol w:w="1065"/>
        <w:gridCol w:w="2762"/>
        <w:gridCol w:w="5244"/>
      </w:tblGrid>
      <w:tr w:rsidR="00A55937" w:rsidRPr="00A55937" w:rsidTr="00A55937">
        <w:trPr>
          <w:trHeight w:val="12220"/>
        </w:trPr>
        <w:tc>
          <w:tcPr>
            <w:tcW w:w="7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607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762" w:type="dxa"/>
          </w:tcPr>
          <w:p w:rsidR="00A55937" w:rsidRPr="00A55937" w:rsidRDefault="00A55937" w:rsidP="00A55937">
            <w:pPr>
              <w:tabs>
                <w:tab w:val="left" w:pos="1739"/>
              </w:tabs>
              <w:spacing w:line="315" w:lineRule="exact"/>
              <w:ind w:left="110"/>
              <w:rPr>
                <w:sz w:val="28"/>
              </w:rPr>
            </w:pPr>
            <w:r w:rsidRPr="00A55937">
              <w:rPr>
                <w:sz w:val="28"/>
              </w:rPr>
              <w:t>и</w:t>
            </w:r>
            <w:r w:rsidRPr="00A55937">
              <w:rPr>
                <w:sz w:val="28"/>
              </w:rPr>
              <w:tab/>
              <w:t>график.</w:t>
            </w:r>
          </w:p>
          <w:p w:rsidR="00A55937" w:rsidRPr="00A55937" w:rsidRDefault="00A55937" w:rsidP="00A55937">
            <w:pPr>
              <w:spacing w:before="47" w:line="278" w:lineRule="auto"/>
              <w:ind w:left="110" w:right="455"/>
              <w:rPr>
                <w:sz w:val="28"/>
              </w:rPr>
            </w:pPr>
            <w:r w:rsidRPr="00A55937">
              <w:rPr>
                <w:sz w:val="28"/>
              </w:rPr>
              <w:t>Логарифмические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уравнения.</w:t>
            </w:r>
          </w:p>
          <w:p w:rsidR="00A55937" w:rsidRPr="00A55937" w:rsidRDefault="00A55937" w:rsidP="00A55937">
            <w:pPr>
              <w:spacing w:line="276" w:lineRule="auto"/>
              <w:ind w:left="110" w:right="455"/>
              <w:rPr>
                <w:sz w:val="28"/>
              </w:rPr>
            </w:pPr>
            <w:r w:rsidRPr="00A55937">
              <w:rPr>
                <w:sz w:val="28"/>
              </w:rPr>
              <w:t>Логарифмические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неравенства.</w:t>
            </w:r>
          </w:p>
        </w:tc>
        <w:tc>
          <w:tcPr>
            <w:tcW w:w="5244" w:type="dxa"/>
          </w:tcPr>
          <w:p w:rsidR="00A55937" w:rsidRPr="00A55937" w:rsidRDefault="00A55937" w:rsidP="00A55937">
            <w:pPr>
              <w:tabs>
                <w:tab w:val="left" w:pos="2304"/>
                <w:tab w:val="left" w:pos="2575"/>
                <w:tab w:val="left" w:pos="3448"/>
                <w:tab w:val="left" w:pos="4065"/>
                <w:tab w:val="left" w:pos="4236"/>
              </w:tabs>
              <w:spacing w:line="276" w:lineRule="auto"/>
              <w:ind w:left="111" w:right="86"/>
              <w:jc w:val="both"/>
              <w:rPr>
                <w:sz w:val="28"/>
              </w:rPr>
            </w:pPr>
            <w:r w:rsidRPr="00A55937">
              <w:rPr>
                <w:w w:val="105"/>
                <w:sz w:val="28"/>
              </w:rPr>
              <w:t>функций.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Описывать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свойства</w:t>
            </w:r>
            <w:r w:rsidRPr="00A55937">
              <w:rPr>
                <w:spacing w:val="-7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логарифмической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функции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на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основании</w:t>
            </w:r>
            <w:r w:rsidRPr="00A55937">
              <w:rPr>
                <w:w w:val="105"/>
                <w:sz w:val="28"/>
              </w:rPr>
              <w:tab/>
              <w:t>ее</w:t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spacing w:val="-2"/>
                <w:w w:val="105"/>
                <w:sz w:val="28"/>
              </w:rPr>
              <w:t>графического</w:t>
            </w:r>
            <w:r w:rsidRPr="00A55937">
              <w:rPr>
                <w:spacing w:val="-72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представления.</w:t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spacing w:val="-2"/>
                <w:w w:val="105"/>
                <w:sz w:val="28"/>
              </w:rPr>
              <w:t>Решать</w:t>
            </w:r>
            <w:r w:rsidRPr="00A55937">
              <w:rPr>
                <w:spacing w:val="-72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логарифмические уравнения и системы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уравнений.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Решать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логарифмические</w:t>
            </w:r>
            <w:r w:rsidRPr="00A55937">
              <w:rPr>
                <w:spacing w:val="-7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неравенства.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Применять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метод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интервалов</w:t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w w:val="105"/>
                <w:sz w:val="28"/>
              </w:rPr>
              <w:tab/>
              <w:t>для</w:t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spacing w:val="-2"/>
                <w:w w:val="105"/>
                <w:sz w:val="28"/>
              </w:rPr>
              <w:t>решения</w:t>
            </w:r>
            <w:r w:rsidRPr="00A55937">
              <w:rPr>
                <w:spacing w:val="-72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логарифмических</w:t>
            </w:r>
            <w:r w:rsidRPr="00A55937">
              <w:rPr>
                <w:spacing w:val="-12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неравенств.</w:t>
            </w:r>
          </w:p>
          <w:p w:rsidR="00A55937" w:rsidRPr="00A55937" w:rsidRDefault="00A55937" w:rsidP="00A55937">
            <w:pPr>
              <w:ind w:left="111"/>
              <w:rPr>
                <w:i/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Метапредметные</w:t>
            </w:r>
            <w:proofErr w:type="spellEnd"/>
            <w:r w:rsidRPr="00A55937">
              <w:rPr>
                <w:i/>
                <w:sz w:val="28"/>
              </w:rPr>
              <w:t>:</w:t>
            </w:r>
          </w:p>
          <w:p w:rsidR="00A55937" w:rsidRPr="00A55937" w:rsidRDefault="00A55937" w:rsidP="00A55937">
            <w:pPr>
              <w:tabs>
                <w:tab w:val="left" w:pos="1612"/>
                <w:tab w:val="left" w:pos="1809"/>
                <w:tab w:val="left" w:pos="2055"/>
                <w:tab w:val="left" w:pos="2293"/>
                <w:tab w:val="left" w:pos="2423"/>
                <w:tab w:val="left" w:pos="2636"/>
                <w:tab w:val="left" w:pos="3004"/>
                <w:tab w:val="left" w:pos="3095"/>
                <w:tab w:val="left" w:pos="3260"/>
                <w:tab w:val="left" w:pos="3395"/>
                <w:tab w:val="left" w:pos="3493"/>
                <w:tab w:val="left" w:pos="3949"/>
                <w:tab w:val="left" w:pos="4003"/>
                <w:tab w:val="left" w:pos="4725"/>
                <w:tab w:val="left" w:pos="4862"/>
                <w:tab w:val="left" w:pos="4987"/>
              </w:tabs>
              <w:spacing w:before="42" w:line="276" w:lineRule="auto"/>
              <w:ind w:left="111" w:right="91"/>
              <w:rPr>
                <w:sz w:val="28"/>
              </w:rPr>
            </w:pPr>
            <w:r w:rsidRPr="00A55937">
              <w:rPr>
                <w:sz w:val="28"/>
              </w:rPr>
              <w:t>Моделировать</w:t>
            </w:r>
            <w:r w:rsidRPr="00A55937">
              <w:rPr>
                <w:spacing w:val="38"/>
                <w:sz w:val="28"/>
              </w:rPr>
              <w:t xml:space="preserve"> </w:t>
            </w:r>
            <w:r w:rsidRPr="00A55937">
              <w:rPr>
                <w:sz w:val="28"/>
              </w:rPr>
              <w:t>реальные</w:t>
            </w:r>
            <w:r w:rsidRPr="00A55937">
              <w:rPr>
                <w:spacing w:val="39"/>
                <w:sz w:val="28"/>
              </w:rPr>
              <w:t xml:space="preserve"> </w:t>
            </w:r>
            <w:r w:rsidRPr="00A55937">
              <w:rPr>
                <w:sz w:val="28"/>
              </w:rPr>
              <w:t>зависимости</w:t>
            </w:r>
            <w:r w:rsidRPr="00A55937">
              <w:rPr>
                <w:spacing w:val="37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помощью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формул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и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графиков.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Интерпретировать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графики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реальных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pacing w:val="-1"/>
                <w:sz w:val="28"/>
              </w:rPr>
              <w:t>зависимостей.</w:t>
            </w:r>
            <w:r w:rsidRPr="00A55937">
              <w:rPr>
                <w:spacing w:val="-1"/>
                <w:sz w:val="28"/>
              </w:rPr>
              <w:tab/>
            </w:r>
            <w:r w:rsidRPr="00A55937">
              <w:rPr>
                <w:spacing w:val="-1"/>
                <w:sz w:val="28"/>
              </w:rPr>
              <w:tab/>
            </w:r>
            <w:r w:rsidRPr="00A55937">
              <w:rPr>
                <w:spacing w:val="-1"/>
                <w:sz w:val="28"/>
              </w:rPr>
              <w:tab/>
            </w:r>
            <w:r w:rsidRPr="00A55937">
              <w:rPr>
                <w:spacing w:val="-1"/>
                <w:sz w:val="28"/>
              </w:rPr>
              <w:tab/>
            </w:r>
            <w:r w:rsidRPr="00A55937">
              <w:rPr>
                <w:spacing w:val="-1"/>
                <w:sz w:val="28"/>
              </w:rPr>
              <w:tab/>
            </w:r>
            <w:r w:rsidRPr="00A55937">
              <w:rPr>
                <w:spacing w:val="-1"/>
                <w:sz w:val="28"/>
              </w:rPr>
              <w:tab/>
            </w:r>
            <w:r w:rsidRPr="00A55937">
              <w:rPr>
                <w:spacing w:val="-1"/>
                <w:sz w:val="28"/>
              </w:rPr>
              <w:tab/>
            </w:r>
            <w:r w:rsidRPr="00A55937">
              <w:rPr>
                <w:spacing w:val="-1"/>
                <w:sz w:val="28"/>
              </w:rPr>
              <w:tab/>
            </w:r>
            <w:r w:rsidRPr="00A55937">
              <w:rPr>
                <w:spacing w:val="-1"/>
                <w:sz w:val="28"/>
              </w:rPr>
              <w:tab/>
            </w:r>
            <w:r w:rsidRPr="00A55937">
              <w:rPr>
                <w:spacing w:val="-1"/>
                <w:sz w:val="28"/>
              </w:rPr>
              <w:tab/>
              <w:t>Использовать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компьютерные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программы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для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исследования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положения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на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координатной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плоскости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графиков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логарифмических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функций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4"/>
                <w:sz w:val="28"/>
              </w:rPr>
              <w:t>в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зависимости от значений коэффициентов,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входящих</w:t>
            </w:r>
            <w:r w:rsidRPr="00A55937">
              <w:rPr>
                <w:sz w:val="28"/>
              </w:rPr>
              <w:tab/>
              <w:t>в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формулу.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Использовать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функционально-графические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представления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для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решения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исследования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логарифмических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уравнений, неравенств, систем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неравенств.</w:t>
            </w:r>
          </w:p>
          <w:p w:rsidR="00A55937" w:rsidRPr="00A55937" w:rsidRDefault="00A55937" w:rsidP="00A55937">
            <w:pPr>
              <w:ind w:left="104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  <w:p w:rsidR="00A55937" w:rsidRPr="00A55937" w:rsidRDefault="00A55937" w:rsidP="00A55937">
            <w:pPr>
              <w:spacing w:before="48" w:line="276" w:lineRule="auto"/>
              <w:ind w:left="111" w:right="91" w:hanging="8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Вносить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необходимые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коррективы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действие после его завершения на основе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учета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сделанных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ошибок.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Учитывать разные мнения и стремиться к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координации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различных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позиций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сотрудничестве.</w:t>
            </w:r>
          </w:p>
          <w:p w:rsidR="00A55937" w:rsidRPr="00A55937" w:rsidRDefault="00A55937" w:rsidP="00A55937">
            <w:pPr>
              <w:spacing w:before="1"/>
              <w:ind w:left="104"/>
              <w:jc w:val="both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1852"/>
        </w:trPr>
        <w:tc>
          <w:tcPr>
            <w:tcW w:w="768" w:type="dxa"/>
          </w:tcPr>
          <w:p w:rsidR="00A55937" w:rsidRPr="00A55937" w:rsidRDefault="00A55937" w:rsidP="00A55937">
            <w:pPr>
              <w:spacing w:line="317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6</w:t>
            </w:r>
          </w:p>
        </w:tc>
        <w:tc>
          <w:tcPr>
            <w:tcW w:w="1607" w:type="dxa"/>
          </w:tcPr>
          <w:p w:rsidR="00A55937" w:rsidRPr="00A55937" w:rsidRDefault="00A55937" w:rsidP="00A55937">
            <w:pPr>
              <w:spacing w:line="276" w:lineRule="auto"/>
              <w:ind w:left="221" w:right="90" w:hanging="164"/>
              <w:rPr>
                <w:sz w:val="28"/>
              </w:rPr>
            </w:pPr>
            <w:proofErr w:type="spellStart"/>
            <w:proofErr w:type="gramStart"/>
            <w:r w:rsidRPr="00A55937">
              <w:rPr>
                <w:sz w:val="28"/>
              </w:rPr>
              <w:t>Тригономет</w:t>
            </w:r>
            <w:proofErr w:type="spellEnd"/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рические</w:t>
            </w:r>
            <w:proofErr w:type="spellEnd"/>
            <w:proofErr w:type="gramEnd"/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формулы</w:t>
            </w:r>
          </w:p>
        </w:tc>
        <w:tc>
          <w:tcPr>
            <w:tcW w:w="1065" w:type="dxa"/>
          </w:tcPr>
          <w:p w:rsidR="00A55937" w:rsidRPr="00A55937" w:rsidRDefault="00A55937" w:rsidP="00A55937">
            <w:pPr>
              <w:spacing w:line="317" w:lineRule="exact"/>
              <w:ind w:left="166" w:right="153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27</w:t>
            </w:r>
          </w:p>
        </w:tc>
        <w:tc>
          <w:tcPr>
            <w:tcW w:w="2762" w:type="dxa"/>
          </w:tcPr>
          <w:p w:rsidR="00A55937" w:rsidRPr="00A55937" w:rsidRDefault="00A55937" w:rsidP="00A55937">
            <w:pPr>
              <w:tabs>
                <w:tab w:val="left" w:pos="1968"/>
              </w:tabs>
              <w:spacing w:line="276" w:lineRule="auto"/>
              <w:ind w:left="110" w:right="94"/>
              <w:rPr>
                <w:sz w:val="28"/>
              </w:rPr>
            </w:pPr>
            <w:r w:rsidRPr="00A55937">
              <w:rPr>
                <w:sz w:val="28"/>
              </w:rPr>
              <w:t>Радианная мера угла.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Поворот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2"/>
                <w:sz w:val="28"/>
              </w:rPr>
              <w:t>точки</w:t>
            </w:r>
          </w:p>
          <w:p w:rsidR="00A55937" w:rsidRPr="00A55937" w:rsidRDefault="00A55937" w:rsidP="00A55937">
            <w:pPr>
              <w:tabs>
                <w:tab w:val="left" w:pos="1849"/>
              </w:tabs>
              <w:spacing w:line="276" w:lineRule="auto"/>
              <w:ind w:left="110" w:right="93"/>
              <w:rPr>
                <w:sz w:val="28"/>
              </w:rPr>
            </w:pPr>
            <w:r w:rsidRPr="00A55937">
              <w:rPr>
                <w:sz w:val="28"/>
              </w:rPr>
              <w:t>вокруг</w:t>
            </w:r>
            <w:r w:rsidRPr="00A55937">
              <w:rPr>
                <w:sz w:val="28"/>
              </w:rPr>
              <w:tab/>
              <w:t>начала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координат.</w:t>
            </w:r>
          </w:p>
          <w:p w:rsidR="00A55937" w:rsidRPr="00A55937" w:rsidRDefault="00A55937" w:rsidP="00A55937">
            <w:pPr>
              <w:spacing w:line="321" w:lineRule="exact"/>
              <w:ind w:left="110"/>
              <w:rPr>
                <w:sz w:val="28"/>
              </w:rPr>
            </w:pPr>
            <w:r w:rsidRPr="00A55937">
              <w:rPr>
                <w:sz w:val="28"/>
              </w:rPr>
              <w:t>Определение</w:t>
            </w:r>
            <w:r w:rsidRPr="00A55937">
              <w:rPr>
                <w:spacing w:val="16"/>
                <w:sz w:val="28"/>
              </w:rPr>
              <w:t xml:space="preserve"> </w:t>
            </w:r>
            <w:r w:rsidRPr="00A55937">
              <w:rPr>
                <w:sz w:val="28"/>
              </w:rPr>
              <w:t>синуса,</w:t>
            </w:r>
          </w:p>
        </w:tc>
        <w:tc>
          <w:tcPr>
            <w:tcW w:w="5244" w:type="dxa"/>
          </w:tcPr>
          <w:p w:rsidR="00A55937" w:rsidRPr="00A55937" w:rsidRDefault="00A55937" w:rsidP="00A55937">
            <w:pPr>
              <w:spacing w:line="317" w:lineRule="exact"/>
              <w:ind w:left="111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</w:p>
          <w:p w:rsidR="00A55937" w:rsidRPr="00A55937" w:rsidRDefault="00A55937" w:rsidP="00A55937">
            <w:pPr>
              <w:spacing w:before="47" w:line="276" w:lineRule="auto"/>
              <w:ind w:left="111" w:right="95"/>
              <w:jc w:val="both"/>
              <w:rPr>
                <w:sz w:val="28"/>
              </w:rPr>
            </w:pPr>
            <w:r w:rsidRPr="00A55937">
              <w:rPr>
                <w:sz w:val="28"/>
              </w:rPr>
              <w:t>Формулировать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определение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иллюстрировать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синуса,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косинуса,  </w:t>
            </w:r>
            <w:r w:rsidRPr="00A55937">
              <w:rPr>
                <w:spacing w:val="63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тангенса  </w:t>
            </w:r>
            <w:r w:rsidRPr="00A55937">
              <w:rPr>
                <w:spacing w:val="64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и  </w:t>
            </w:r>
            <w:r w:rsidRPr="00A55937">
              <w:rPr>
                <w:spacing w:val="61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котангенса  </w:t>
            </w:r>
            <w:r w:rsidRPr="00A55937">
              <w:rPr>
                <w:spacing w:val="60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на</w:t>
            </w:r>
            <w:proofErr w:type="gramEnd"/>
          </w:p>
          <w:p w:rsidR="00A55937" w:rsidRPr="00A55937" w:rsidRDefault="00A55937" w:rsidP="00A55937">
            <w:pPr>
              <w:spacing w:before="1"/>
              <w:ind w:left="111"/>
              <w:jc w:val="both"/>
              <w:rPr>
                <w:sz w:val="28"/>
              </w:rPr>
            </w:pPr>
            <w:r w:rsidRPr="00A55937">
              <w:rPr>
                <w:sz w:val="28"/>
              </w:rPr>
              <w:t xml:space="preserve">единичной  </w:t>
            </w:r>
            <w:r w:rsidRPr="00A55937">
              <w:rPr>
                <w:spacing w:val="52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окружности.  </w:t>
            </w:r>
            <w:r w:rsidRPr="00A55937">
              <w:rPr>
                <w:spacing w:val="53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Объяснять  </w:t>
            </w:r>
            <w:r w:rsidRPr="00A55937">
              <w:rPr>
                <w:spacing w:val="5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</w:p>
        </w:tc>
      </w:tr>
    </w:tbl>
    <w:p w:rsidR="00A55937" w:rsidRPr="00A55937" w:rsidRDefault="00A55937" w:rsidP="00A55937">
      <w:pPr>
        <w:jc w:val="both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607"/>
        <w:gridCol w:w="1065"/>
        <w:gridCol w:w="2762"/>
        <w:gridCol w:w="5244"/>
      </w:tblGrid>
      <w:tr w:rsidR="00A55937" w:rsidRPr="00A55937" w:rsidTr="00A55937">
        <w:trPr>
          <w:trHeight w:val="8518"/>
        </w:trPr>
        <w:tc>
          <w:tcPr>
            <w:tcW w:w="7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607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762" w:type="dxa"/>
          </w:tcPr>
          <w:p w:rsidR="00A55937" w:rsidRPr="00A55937" w:rsidRDefault="00A55937" w:rsidP="00A55937">
            <w:pPr>
              <w:tabs>
                <w:tab w:val="left" w:pos="1774"/>
              </w:tabs>
              <w:spacing w:line="276" w:lineRule="auto"/>
              <w:ind w:left="110" w:right="93"/>
              <w:jc w:val="both"/>
              <w:rPr>
                <w:sz w:val="28"/>
              </w:rPr>
            </w:pPr>
            <w:r w:rsidRPr="00A55937">
              <w:rPr>
                <w:sz w:val="28"/>
              </w:rPr>
              <w:t>косинуса и тангенса.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Знаки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синуса,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косинуса и тангенса.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Зависимость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между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синусом,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косинусом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тангенсом</w:t>
            </w:r>
            <w:r w:rsidRPr="00A55937">
              <w:rPr>
                <w:spacing w:val="70"/>
                <w:sz w:val="28"/>
              </w:rPr>
              <w:t xml:space="preserve"> </w:t>
            </w:r>
            <w:r w:rsidRPr="00A55937">
              <w:rPr>
                <w:sz w:val="28"/>
              </w:rPr>
              <w:t>одного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же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угла.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Тригонометрические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тождества.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Синус,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косинус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тангенс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углов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α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α.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Формулы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сложения.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Синус,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косинус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тангенс</w:t>
            </w:r>
            <w:r w:rsidRPr="00A55937">
              <w:rPr>
                <w:spacing w:val="30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двойного</w:t>
            </w:r>
            <w:proofErr w:type="gramEnd"/>
          </w:p>
          <w:p w:rsidR="00A55937" w:rsidRPr="00A55937" w:rsidRDefault="00A55937" w:rsidP="00A55937">
            <w:pPr>
              <w:tabs>
                <w:tab w:val="left" w:pos="1506"/>
              </w:tabs>
              <w:spacing w:line="276" w:lineRule="auto"/>
              <w:ind w:left="110" w:right="93"/>
              <w:jc w:val="both"/>
              <w:rPr>
                <w:sz w:val="28"/>
              </w:rPr>
            </w:pPr>
            <w:r w:rsidRPr="00A55937">
              <w:rPr>
                <w:sz w:val="28"/>
              </w:rPr>
              <w:t>угла.</w:t>
            </w:r>
            <w:r w:rsidRPr="00A55937">
              <w:rPr>
                <w:sz w:val="28"/>
              </w:rPr>
              <w:tab/>
              <w:t>Формулы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приведения.</w:t>
            </w:r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Сумма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разность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синусов.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Сумма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разность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косинусов.</w:t>
            </w:r>
          </w:p>
        </w:tc>
        <w:tc>
          <w:tcPr>
            <w:tcW w:w="5244" w:type="dxa"/>
          </w:tcPr>
          <w:p w:rsidR="00A55937" w:rsidRPr="00A55937" w:rsidRDefault="00A55937" w:rsidP="00A55937">
            <w:pPr>
              <w:tabs>
                <w:tab w:val="left" w:pos="2817"/>
                <w:tab w:val="left" w:pos="3839"/>
              </w:tabs>
              <w:spacing w:line="276" w:lineRule="auto"/>
              <w:ind w:left="111" w:right="94"/>
              <w:jc w:val="both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и</w:t>
            </w:r>
            <w:proofErr w:type="gramEnd"/>
            <w:r w:rsidRPr="00A55937">
              <w:rPr>
                <w:sz w:val="28"/>
              </w:rPr>
              <w:t>ллюстрировать</w:t>
            </w:r>
            <w:r w:rsidRPr="00A55937">
              <w:rPr>
                <w:sz w:val="28"/>
              </w:rPr>
              <w:tab/>
              <w:t>на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единичной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окружности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знаки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Формулировать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разъяснять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основное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тригонометрическое</w:t>
            </w:r>
          </w:p>
          <w:p w:rsidR="00A55937" w:rsidRPr="00A55937" w:rsidRDefault="00A55937" w:rsidP="00A55937">
            <w:pPr>
              <w:tabs>
                <w:tab w:val="left" w:pos="1679"/>
                <w:tab w:val="left" w:pos="2782"/>
                <w:tab w:val="left" w:pos="4009"/>
              </w:tabs>
              <w:spacing w:line="276" w:lineRule="auto"/>
              <w:ind w:left="111" w:right="92"/>
              <w:jc w:val="both"/>
              <w:rPr>
                <w:sz w:val="28"/>
              </w:rPr>
            </w:pPr>
            <w:r w:rsidRPr="00A55937">
              <w:rPr>
                <w:sz w:val="28"/>
              </w:rPr>
              <w:t>тождество.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Вычислять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значения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угла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одной</w:t>
            </w:r>
            <w:r w:rsidRPr="00A55937">
              <w:rPr>
                <w:sz w:val="28"/>
              </w:rPr>
              <w:tab/>
              <w:t>из</w:t>
            </w:r>
            <w:r w:rsidRPr="00A55937">
              <w:rPr>
                <w:sz w:val="28"/>
              </w:rPr>
              <w:tab/>
              <w:t>его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заданных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тригонометрических функций. Выводить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формулы сложения. Выводить формулы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приведения. Выводить формулы суммы 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разности синусов, косинусов. Применять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формулы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для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преобразования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выражений.</w:t>
            </w:r>
          </w:p>
          <w:p w:rsidR="00A55937" w:rsidRPr="00A55937" w:rsidRDefault="00A55937" w:rsidP="00A55937">
            <w:pPr>
              <w:ind w:left="111"/>
              <w:rPr>
                <w:i/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Метапредметные</w:t>
            </w:r>
            <w:proofErr w:type="spellEnd"/>
            <w:r w:rsidRPr="00A55937">
              <w:rPr>
                <w:i/>
                <w:sz w:val="28"/>
              </w:rPr>
              <w:t>:</w:t>
            </w:r>
          </w:p>
          <w:p w:rsidR="00A55937" w:rsidRPr="00A55937" w:rsidRDefault="00A55937" w:rsidP="00A55937">
            <w:pPr>
              <w:spacing w:before="41" w:line="276" w:lineRule="auto"/>
              <w:ind w:left="111" w:right="9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Устанавливать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причинно-следственные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связи;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строить</w:t>
            </w:r>
            <w:r w:rsidRPr="00A55937">
              <w:rPr>
                <w:spacing w:val="1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логические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рассуждения</w:t>
            </w:r>
            <w:proofErr w:type="gramEnd"/>
            <w:r w:rsidRPr="00A55937">
              <w:rPr>
                <w:sz w:val="28"/>
              </w:rPr>
              <w:t>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умозаключения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 выводы.</w:t>
            </w:r>
          </w:p>
          <w:p w:rsidR="00A55937" w:rsidRPr="00A55937" w:rsidRDefault="00A55937" w:rsidP="00A55937">
            <w:pPr>
              <w:spacing w:before="1"/>
              <w:ind w:left="111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  <w:p w:rsidR="00A55937" w:rsidRPr="00A55937" w:rsidRDefault="00A55937" w:rsidP="00A55937">
            <w:pPr>
              <w:spacing w:before="47" w:line="276" w:lineRule="auto"/>
              <w:ind w:left="111" w:right="93"/>
              <w:jc w:val="both"/>
              <w:rPr>
                <w:sz w:val="28"/>
              </w:rPr>
            </w:pPr>
            <w:r w:rsidRPr="00A55937">
              <w:rPr>
                <w:sz w:val="28"/>
              </w:rPr>
              <w:t>Осуществлять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итоговый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пошаговый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контроль, строить речевые высказывания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устной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письменной форме.</w:t>
            </w:r>
          </w:p>
          <w:p w:rsidR="00A55937" w:rsidRPr="00A55937" w:rsidRDefault="00A55937" w:rsidP="00A55937">
            <w:pPr>
              <w:spacing w:before="1"/>
              <w:ind w:left="111"/>
              <w:jc w:val="both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5553"/>
        </w:trPr>
        <w:tc>
          <w:tcPr>
            <w:tcW w:w="768" w:type="dxa"/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7</w:t>
            </w:r>
          </w:p>
        </w:tc>
        <w:tc>
          <w:tcPr>
            <w:tcW w:w="1607" w:type="dxa"/>
          </w:tcPr>
          <w:p w:rsidR="00A55937" w:rsidRPr="00A55937" w:rsidRDefault="00A55937" w:rsidP="00A55937">
            <w:pPr>
              <w:spacing w:line="276" w:lineRule="auto"/>
              <w:ind w:left="57" w:right="105"/>
              <w:jc w:val="center"/>
              <w:rPr>
                <w:sz w:val="28"/>
              </w:rPr>
            </w:pPr>
            <w:proofErr w:type="spellStart"/>
            <w:proofErr w:type="gramStart"/>
            <w:r w:rsidRPr="00A55937">
              <w:rPr>
                <w:sz w:val="28"/>
              </w:rPr>
              <w:t>Тригономет</w:t>
            </w:r>
            <w:proofErr w:type="spellEnd"/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рические</w:t>
            </w:r>
            <w:proofErr w:type="spellEnd"/>
            <w:proofErr w:type="gramEnd"/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</w:p>
        </w:tc>
        <w:tc>
          <w:tcPr>
            <w:tcW w:w="1065" w:type="dxa"/>
          </w:tcPr>
          <w:p w:rsidR="00A55937" w:rsidRPr="00A55937" w:rsidRDefault="00A55937" w:rsidP="00A55937">
            <w:pPr>
              <w:spacing w:line="315" w:lineRule="exact"/>
              <w:ind w:left="166" w:right="153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18</w:t>
            </w:r>
          </w:p>
        </w:tc>
        <w:tc>
          <w:tcPr>
            <w:tcW w:w="2762" w:type="dxa"/>
          </w:tcPr>
          <w:p w:rsidR="00A55937" w:rsidRPr="00A55937" w:rsidRDefault="00A55937" w:rsidP="00A55937">
            <w:pPr>
              <w:tabs>
                <w:tab w:val="left" w:pos="767"/>
                <w:tab w:val="left" w:pos="1127"/>
                <w:tab w:val="left" w:pos="1466"/>
                <w:tab w:val="left" w:pos="1540"/>
                <w:tab w:val="left" w:pos="2087"/>
                <w:tab w:val="left" w:pos="2520"/>
              </w:tabs>
              <w:spacing w:line="276" w:lineRule="auto"/>
              <w:ind w:left="110" w:right="88" w:firstLine="316"/>
              <w:rPr>
                <w:sz w:val="28"/>
              </w:rPr>
            </w:pPr>
            <w:r w:rsidRPr="00A55937">
              <w:rPr>
                <w:sz w:val="28"/>
              </w:rPr>
              <w:t>Обратные</w:t>
            </w:r>
            <w:r w:rsidRPr="00A55937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A55937">
              <w:rPr>
                <w:sz w:val="28"/>
              </w:rPr>
              <w:t>тригонометрически</w:t>
            </w:r>
            <w:proofErr w:type="spellEnd"/>
            <w:r w:rsidRPr="00A55937">
              <w:rPr>
                <w:spacing w:val="14"/>
                <w:sz w:val="28"/>
              </w:rPr>
              <w:t xml:space="preserve"> </w:t>
            </w:r>
            <w:r w:rsidRPr="00A55937">
              <w:rPr>
                <w:sz w:val="28"/>
              </w:rPr>
              <w:t>е</w:t>
            </w:r>
            <w:proofErr w:type="gramEnd"/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функции.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Свойства</w:t>
            </w:r>
            <w:r w:rsidRPr="00A55937">
              <w:rPr>
                <w:sz w:val="28"/>
              </w:rPr>
              <w:tab/>
              <w:t>обратных</w:t>
            </w:r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 w:rsidRPr="00A55937">
              <w:rPr>
                <w:sz w:val="28"/>
              </w:rPr>
              <w:t>тригонометрически</w:t>
            </w:r>
            <w:proofErr w:type="spellEnd"/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х</w:t>
            </w:r>
            <w:proofErr w:type="gramEnd"/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функций.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57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cos</w:t>
            </w:r>
            <w:r w:rsidRPr="00A55937">
              <w:rPr>
                <w:i/>
                <w:sz w:val="28"/>
              </w:rPr>
              <w:t>x</w:t>
            </w:r>
            <w:proofErr w:type="spellEnd"/>
            <w:r w:rsidRPr="00A55937">
              <w:rPr>
                <w:i/>
                <w:spacing w:val="56"/>
                <w:sz w:val="28"/>
              </w:rPr>
              <w:t xml:space="preserve"> </w:t>
            </w:r>
            <w:r w:rsidRPr="00A55937">
              <w:rPr>
                <w:sz w:val="28"/>
              </w:rPr>
              <w:t>=</w:t>
            </w:r>
            <w:r w:rsidRPr="00A55937">
              <w:rPr>
                <w:spacing w:val="55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a</w:t>
            </w:r>
            <w:r w:rsidRPr="00A55937">
              <w:rPr>
                <w:sz w:val="28"/>
              </w:rPr>
              <w:t>,</w:t>
            </w:r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sin</w:t>
            </w:r>
            <w:r w:rsidRPr="00A55937">
              <w:rPr>
                <w:i/>
                <w:sz w:val="28"/>
              </w:rPr>
              <w:t>x</w:t>
            </w:r>
            <w:proofErr w:type="spellEnd"/>
            <w:r w:rsidRPr="00A55937">
              <w:rPr>
                <w:i/>
                <w:sz w:val="28"/>
              </w:rPr>
              <w:tab/>
            </w:r>
            <w:r w:rsidRPr="00A55937">
              <w:rPr>
                <w:sz w:val="28"/>
              </w:rPr>
              <w:t>=</w:t>
            </w:r>
            <w:r w:rsidRPr="00A55937">
              <w:rPr>
                <w:sz w:val="28"/>
              </w:rPr>
              <w:tab/>
            </w:r>
            <w:r w:rsidRPr="00A55937">
              <w:rPr>
                <w:i/>
                <w:sz w:val="28"/>
              </w:rPr>
              <w:t>a</w:t>
            </w:r>
            <w:r w:rsidRPr="00A55937">
              <w:rPr>
                <w:sz w:val="28"/>
              </w:rPr>
              <w:t>,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proofErr w:type="spellStart"/>
            <w:r w:rsidRPr="00A55937">
              <w:rPr>
                <w:sz w:val="28"/>
              </w:rPr>
              <w:t>tg</w:t>
            </w:r>
            <w:r w:rsidRPr="00A55937">
              <w:rPr>
                <w:i/>
                <w:sz w:val="28"/>
              </w:rPr>
              <w:t>x</w:t>
            </w:r>
            <w:proofErr w:type="spellEnd"/>
            <w:r w:rsidRPr="00A55937">
              <w:rPr>
                <w:i/>
                <w:sz w:val="28"/>
              </w:rPr>
              <w:tab/>
            </w:r>
            <w:r w:rsidRPr="00A55937">
              <w:rPr>
                <w:sz w:val="28"/>
              </w:rPr>
              <w:t>=</w:t>
            </w:r>
            <w:r w:rsidRPr="00A55937">
              <w:rPr>
                <w:spacing w:val="5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a</w:t>
            </w:r>
            <w:r w:rsidRPr="00A55937">
              <w:rPr>
                <w:sz w:val="28"/>
              </w:rPr>
              <w:t>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сводящиеся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к</w:t>
            </w:r>
            <w:r w:rsidRPr="00A55937">
              <w:rPr>
                <w:spacing w:val="-67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алгебраическим</w:t>
            </w:r>
            <w:proofErr w:type="gramEnd"/>
            <w:r w:rsidRPr="00A55937">
              <w:rPr>
                <w:sz w:val="28"/>
              </w:rPr>
              <w:t>.</w:t>
            </w:r>
          </w:p>
          <w:p w:rsidR="00A55937" w:rsidRPr="00A55937" w:rsidRDefault="00A55937" w:rsidP="00A55937">
            <w:pPr>
              <w:tabs>
                <w:tab w:val="left" w:pos="2504"/>
              </w:tabs>
              <w:spacing w:line="276" w:lineRule="auto"/>
              <w:ind w:left="110" w:right="95"/>
              <w:rPr>
                <w:sz w:val="28"/>
              </w:rPr>
            </w:pPr>
            <w:r w:rsidRPr="00A55937">
              <w:rPr>
                <w:sz w:val="28"/>
              </w:rPr>
              <w:t>Однородные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4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линейные</w:t>
            </w:r>
          </w:p>
          <w:p w:rsidR="00A55937" w:rsidRPr="00A55937" w:rsidRDefault="00A55937" w:rsidP="00A55937">
            <w:pPr>
              <w:tabs>
                <w:tab w:val="left" w:pos="1691"/>
              </w:tabs>
              <w:ind w:left="110"/>
              <w:rPr>
                <w:sz w:val="28"/>
              </w:rPr>
            </w:pPr>
            <w:r w:rsidRPr="00A55937">
              <w:rPr>
                <w:sz w:val="28"/>
              </w:rPr>
              <w:t>уравнения.</w:t>
            </w:r>
            <w:r w:rsidRPr="00A55937">
              <w:rPr>
                <w:sz w:val="28"/>
              </w:rPr>
              <w:tab/>
              <w:t>Методы</w:t>
            </w:r>
          </w:p>
        </w:tc>
        <w:tc>
          <w:tcPr>
            <w:tcW w:w="5244" w:type="dxa"/>
          </w:tcPr>
          <w:p w:rsidR="00A55937" w:rsidRPr="00A55937" w:rsidRDefault="00A55937" w:rsidP="00A55937">
            <w:pPr>
              <w:spacing w:line="315" w:lineRule="exact"/>
              <w:ind w:left="111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</w:p>
          <w:p w:rsidR="00A55937" w:rsidRPr="00A55937" w:rsidRDefault="00A55937" w:rsidP="00A55937">
            <w:pPr>
              <w:tabs>
                <w:tab w:val="left" w:pos="1298"/>
                <w:tab w:val="left" w:pos="1576"/>
                <w:tab w:val="left" w:pos="1952"/>
                <w:tab w:val="left" w:pos="2023"/>
                <w:tab w:val="left" w:pos="2445"/>
                <w:tab w:val="left" w:pos="2651"/>
                <w:tab w:val="left" w:pos="3200"/>
                <w:tab w:val="left" w:pos="3498"/>
                <w:tab w:val="left" w:pos="3562"/>
                <w:tab w:val="left" w:pos="3619"/>
                <w:tab w:val="left" w:pos="3809"/>
                <w:tab w:val="left" w:pos="4107"/>
                <w:tab w:val="left" w:pos="4725"/>
              </w:tabs>
              <w:spacing w:before="47" w:line="276" w:lineRule="auto"/>
              <w:ind w:left="111" w:right="90"/>
              <w:rPr>
                <w:sz w:val="28"/>
              </w:rPr>
            </w:pPr>
            <w:r w:rsidRPr="00A55937">
              <w:rPr>
                <w:sz w:val="28"/>
              </w:rPr>
              <w:t>Проводить</w:t>
            </w:r>
            <w:r w:rsidRPr="00A55937">
              <w:rPr>
                <w:spacing w:val="40"/>
                <w:sz w:val="28"/>
              </w:rPr>
              <w:t xml:space="preserve"> </w:t>
            </w:r>
            <w:r w:rsidRPr="00A55937">
              <w:rPr>
                <w:sz w:val="28"/>
              </w:rPr>
              <w:t>доказательное</w:t>
            </w:r>
            <w:r w:rsidRPr="00A55937">
              <w:rPr>
                <w:spacing w:val="42"/>
                <w:sz w:val="28"/>
              </w:rPr>
              <w:t xml:space="preserve"> </w:t>
            </w:r>
            <w:r w:rsidRPr="00A55937">
              <w:rPr>
                <w:sz w:val="28"/>
              </w:rPr>
              <w:t>рассуждение</w:t>
            </w:r>
            <w:r w:rsidRPr="00A55937">
              <w:rPr>
                <w:spacing w:val="39"/>
                <w:sz w:val="28"/>
              </w:rPr>
              <w:t xml:space="preserve"> </w:t>
            </w:r>
            <w:r w:rsidRPr="00A55937">
              <w:rPr>
                <w:sz w:val="28"/>
              </w:rPr>
              <w:t>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корнях</w:t>
            </w:r>
            <w:r w:rsidRPr="00A55937">
              <w:rPr>
                <w:sz w:val="28"/>
              </w:rPr>
              <w:tab/>
              <w:t>простых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тригонометрических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уравнений. Решать тригонометрические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z w:val="28"/>
              </w:rPr>
              <w:tab/>
              <w:t>и</w:t>
            </w:r>
            <w:r w:rsidRPr="00A55937">
              <w:rPr>
                <w:sz w:val="28"/>
              </w:rPr>
              <w:tab/>
              <w:t>простейшие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неравенства.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тригонометрические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формулы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для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решения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тригонометрических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уравнений.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Использовать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различные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методы</w:t>
            </w:r>
            <w:r w:rsidRPr="00A55937">
              <w:rPr>
                <w:sz w:val="28"/>
              </w:rPr>
              <w:tab/>
              <w:t>для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 тригонометрических уравнений.</w:t>
            </w:r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i/>
                <w:sz w:val="28"/>
              </w:rPr>
              <w:t>Метапредметные</w:t>
            </w:r>
            <w:proofErr w:type="spellEnd"/>
            <w:r w:rsidRPr="00A55937">
              <w:rPr>
                <w:sz w:val="28"/>
              </w:rPr>
              <w:t>: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Конструировать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речевые</w:t>
            </w:r>
            <w:r w:rsidRPr="00A55937">
              <w:rPr>
                <w:spacing w:val="27"/>
                <w:sz w:val="28"/>
              </w:rPr>
              <w:t xml:space="preserve"> </w:t>
            </w:r>
            <w:r w:rsidRPr="00A55937">
              <w:rPr>
                <w:sz w:val="28"/>
              </w:rPr>
              <w:t>высказывания</w:t>
            </w:r>
            <w:r w:rsidRPr="00A55937">
              <w:rPr>
                <w:spacing w:val="25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27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использованием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математического</w:t>
            </w:r>
            <w:r w:rsidRPr="00A55937">
              <w:rPr>
                <w:sz w:val="28"/>
              </w:rPr>
              <w:tab/>
              <w:t>языка.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Использовать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функционально-графические</w:t>
            </w:r>
          </w:p>
          <w:p w:rsidR="00A55937" w:rsidRPr="00A55937" w:rsidRDefault="00A55937" w:rsidP="00A55937">
            <w:pPr>
              <w:tabs>
                <w:tab w:val="left" w:pos="2423"/>
                <w:tab w:val="left" w:pos="3395"/>
                <w:tab w:val="left" w:pos="4987"/>
              </w:tabs>
              <w:spacing w:before="2"/>
              <w:ind w:left="111"/>
              <w:rPr>
                <w:sz w:val="28"/>
              </w:rPr>
            </w:pPr>
            <w:r w:rsidRPr="00A55937">
              <w:rPr>
                <w:sz w:val="28"/>
              </w:rPr>
              <w:t>представления</w:t>
            </w:r>
            <w:r w:rsidRPr="00A55937">
              <w:rPr>
                <w:sz w:val="28"/>
              </w:rPr>
              <w:tab/>
              <w:t>для</w:t>
            </w:r>
            <w:r w:rsidRPr="00A55937">
              <w:rPr>
                <w:sz w:val="28"/>
              </w:rPr>
              <w:tab/>
              <w:t>решения</w:t>
            </w:r>
            <w:r w:rsidRPr="00A55937">
              <w:rPr>
                <w:sz w:val="28"/>
              </w:rPr>
              <w:tab/>
              <w:t>и</w:t>
            </w:r>
          </w:p>
        </w:tc>
      </w:tr>
    </w:tbl>
    <w:p w:rsidR="00A55937" w:rsidRPr="00A55937" w:rsidRDefault="00A55937" w:rsidP="00A55937">
      <w:pPr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607"/>
        <w:gridCol w:w="1065"/>
        <w:gridCol w:w="2762"/>
        <w:gridCol w:w="5244"/>
      </w:tblGrid>
      <w:tr w:rsidR="00A55937" w:rsidRPr="00A55937" w:rsidTr="00A55937">
        <w:trPr>
          <w:trHeight w:val="4445"/>
        </w:trPr>
        <w:tc>
          <w:tcPr>
            <w:tcW w:w="7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607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762" w:type="dxa"/>
          </w:tcPr>
          <w:p w:rsidR="00A55937" w:rsidRPr="00A55937" w:rsidRDefault="00A55937" w:rsidP="00A55937">
            <w:pPr>
              <w:tabs>
                <w:tab w:val="left" w:pos="620"/>
                <w:tab w:val="left" w:pos="1348"/>
                <w:tab w:val="left" w:pos="1390"/>
                <w:tab w:val="left" w:pos="1870"/>
                <w:tab w:val="left" w:pos="2381"/>
                <w:tab w:val="left" w:pos="2503"/>
              </w:tabs>
              <w:spacing w:line="276" w:lineRule="auto"/>
              <w:ind w:left="110" w:right="92"/>
              <w:rPr>
                <w:sz w:val="28"/>
              </w:rPr>
            </w:pPr>
            <w:r w:rsidRPr="00A55937">
              <w:rPr>
                <w:sz w:val="28"/>
              </w:rPr>
              <w:t>замены</w:t>
            </w:r>
            <w:r w:rsidRPr="00A55937">
              <w:rPr>
                <w:spacing w:val="13"/>
                <w:sz w:val="28"/>
              </w:rPr>
              <w:t xml:space="preserve"> </w:t>
            </w:r>
            <w:r w:rsidRPr="00A55937">
              <w:rPr>
                <w:sz w:val="28"/>
              </w:rPr>
              <w:t>неизвестного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z w:val="28"/>
              </w:rPr>
              <w:tab/>
              <w:t>разложения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на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множители.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Метод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оценки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левой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правой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частей</w:t>
            </w:r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тригонометрическог</w:t>
            </w:r>
            <w:proofErr w:type="spellEnd"/>
            <w:r w:rsidRPr="00A55937">
              <w:rPr>
                <w:spacing w:val="1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о</w:t>
            </w:r>
            <w:proofErr w:type="gramEnd"/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уравнения.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Системы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уравнений.</w:t>
            </w:r>
          </w:p>
          <w:p w:rsidR="00A55937" w:rsidRPr="00A55937" w:rsidRDefault="00A55937" w:rsidP="00A55937">
            <w:pPr>
              <w:ind w:left="110"/>
              <w:rPr>
                <w:sz w:val="28"/>
              </w:rPr>
            </w:pPr>
            <w:r w:rsidRPr="00A55937">
              <w:rPr>
                <w:sz w:val="28"/>
              </w:rPr>
              <w:t>Тригонометрические</w:t>
            </w:r>
          </w:p>
          <w:p w:rsidR="00A55937" w:rsidRPr="00A55937" w:rsidRDefault="00A55937" w:rsidP="00A55937">
            <w:pPr>
              <w:spacing w:before="42"/>
              <w:ind w:left="110"/>
              <w:rPr>
                <w:sz w:val="28"/>
              </w:rPr>
            </w:pPr>
            <w:r w:rsidRPr="00A55937">
              <w:rPr>
                <w:sz w:val="28"/>
              </w:rPr>
              <w:t>неравенства.</w:t>
            </w:r>
          </w:p>
        </w:tc>
        <w:tc>
          <w:tcPr>
            <w:tcW w:w="5244" w:type="dxa"/>
          </w:tcPr>
          <w:p w:rsidR="00A55937" w:rsidRPr="00A55937" w:rsidRDefault="00A55937" w:rsidP="00A55937">
            <w:pPr>
              <w:tabs>
                <w:tab w:val="left" w:pos="2651"/>
              </w:tabs>
              <w:spacing w:line="276" w:lineRule="auto"/>
              <w:ind w:left="111" w:right="94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исследования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тригонометрических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систем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неравенств.</w:t>
            </w:r>
          </w:p>
          <w:p w:rsidR="00A55937" w:rsidRPr="00A55937" w:rsidRDefault="00A55937" w:rsidP="00A55937">
            <w:pPr>
              <w:ind w:left="111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  <w:p w:rsidR="00A55937" w:rsidRPr="00A55937" w:rsidRDefault="00A55937" w:rsidP="00A55937">
            <w:pPr>
              <w:spacing w:before="41" w:line="276" w:lineRule="auto"/>
              <w:ind w:left="111" w:right="94"/>
              <w:jc w:val="both"/>
              <w:rPr>
                <w:sz w:val="28"/>
              </w:rPr>
            </w:pPr>
            <w:r w:rsidRPr="00A55937">
              <w:rPr>
                <w:sz w:val="28"/>
              </w:rPr>
              <w:t>Оценивать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правильность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выполнения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действия,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умение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договариваться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приходить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общему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совместной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деятельности.</w:t>
            </w:r>
          </w:p>
          <w:p w:rsidR="00A55937" w:rsidRPr="00A55937" w:rsidRDefault="00A55937" w:rsidP="00A55937">
            <w:pPr>
              <w:spacing w:line="322" w:lineRule="exact"/>
              <w:ind w:left="111"/>
              <w:jc w:val="both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7776"/>
        </w:trPr>
        <w:tc>
          <w:tcPr>
            <w:tcW w:w="768" w:type="dxa"/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8</w:t>
            </w:r>
          </w:p>
        </w:tc>
        <w:tc>
          <w:tcPr>
            <w:tcW w:w="1607" w:type="dxa"/>
          </w:tcPr>
          <w:p w:rsidR="00A55937" w:rsidRPr="00A55937" w:rsidRDefault="00A55937" w:rsidP="00A55937">
            <w:pPr>
              <w:spacing w:line="315" w:lineRule="exact"/>
              <w:ind w:left="60"/>
              <w:rPr>
                <w:sz w:val="28"/>
              </w:rPr>
            </w:pPr>
            <w:r w:rsidRPr="00A55937">
              <w:rPr>
                <w:sz w:val="28"/>
              </w:rPr>
              <w:t>Повторение</w:t>
            </w:r>
          </w:p>
        </w:tc>
        <w:tc>
          <w:tcPr>
            <w:tcW w:w="1065" w:type="dxa"/>
          </w:tcPr>
          <w:p w:rsidR="00A55937" w:rsidRPr="00A55937" w:rsidRDefault="00A55937" w:rsidP="00A55937">
            <w:pPr>
              <w:spacing w:line="315" w:lineRule="exact"/>
              <w:ind w:left="166" w:right="153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20</w:t>
            </w:r>
          </w:p>
        </w:tc>
        <w:tc>
          <w:tcPr>
            <w:tcW w:w="2762" w:type="dxa"/>
          </w:tcPr>
          <w:p w:rsidR="00A55937" w:rsidRPr="00A55937" w:rsidRDefault="00A55937" w:rsidP="00A55937">
            <w:pPr>
              <w:spacing w:line="276" w:lineRule="auto"/>
              <w:ind w:left="110" w:right="361" w:firstLine="316"/>
              <w:rPr>
                <w:sz w:val="28"/>
              </w:rPr>
            </w:pPr>
            <w:r w:rsidRPr="00A55937">
              <w:rPr>
                <w:sz w:val="28"/>
              </w:rPr>
              <w:t>Преобразование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логарифмических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выражений.</w:t>
            </w:r>
          </w:p>
          <w:p w:rsidR="00A55937" w:rsidRPr="00A55937" w:rsidRDefault="00A55937" w:rsidP="00A55937">
            <w:pPr>
              <w:spacing w:line="276" w:lineRule="auto"/>
              <w:ind w:left="110" w:right="677"/>
              <w:rPr>
                <w:sz w:val="28"/>
              </w:rPr>
            </w:pPr>
            <w:r w:rsidRPr="00A55937">
              <w:rPr>
                <w:sz w:val="28"/>
              </w:rPr>
              <w:t>Преобразование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выражений,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содержащих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степень.</w:t>
            </w:r>
          </w:p>
          <w:p w:rsidR="00A55937" w:rsidRPr="00A55937" w:rsidRDefault="00A55937" w:rsidP="00A55937">
            <w:pPr>
              <w:spacing w:line="276" w:lineRule="auto"/>
              <w:ind w:left="110" w:right="626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Преобразование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pacing w:val="-1"/>
                <w:sz w:val="28"/>
              </w:rPr>
              <w:t>иррациональных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выражений.</w:t>
            </w:r>
          </w:p>
          <w:p w:rsidR="00A55937" w:rsidRPr="00A55937" w:rsidRDefault="00A55937" w:rsidP="00A55937">
            <w:pPr>
              <w:tabs>
                <w:tab w:val="left" w:pos="2504"/>
              </w:tabs>
              <w:spacing w:line="276" w:lineRule="auto"/>
              <w:ind w:left="110" w:right="94"/>
              <w:rPr>
                <w:sz w:val="28"/>
              </w:rPr>
            </w:pPr>
            <w:r w:rsidRPr="00A55937">
              <w:rPr>
                <w:sz w:val="28"/>
              </w:rPr>
              <w:t>Показательные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неравенства.</w:t>
            </w:r>
          </w:p>
          <w:p w:rsidR="00A55937" w:rsidRPr="00A55937" w:rsidRDefault="00A55937" w:rsidP="00A55937">
            <w:pPr>
              <w:tabs>
                <w:tab w:val="left" w:pos="2504"/>
              </w:tabs>
              <w:spacing w:line="276" w:lineRule="auto"/>
              <w:ind w:left="110" w:right="94"/>
              <w:rPr>
                <w:sz w:val="28"/>
              </w:rPr>
            </w:pPr>
            <w:r w:rsidRPr="00A55937">
              <w:rPr>
                <w:sz w:val="28"/>
              </w:rPr>
              <w:t>Логарифмические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неравенства.</w:t>
            </w:r>
          </w:p>
          <w:p w:rsidR="00A55937" w:rsidRPr="00A55937" w:rsidRDefault="00A55937" w:rsidP="00A55937">
            <w:pPr>
              <w:spacing w:line="276" w:lineRule="auto"/>
              <w:ind w:left="110" w:right="136"/>
              <w:rPr>
                <w:sz w:val="28"/>
              </w:rPr>
            </w:pPr>
            <w:r w:rsidRPr="00A55937">
              <w:rPr>
                <w:sz w:val="28"/>
              </w:rPr>
              <w:t>Преобразование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уравнений.</w:t>
            </w:r>
          </w:p>
          <w:p w:rsidR="00A55937" w:rsidRPr="00A55937" w:rsidRDefault="00A55937" w:rsidP="00A55937">
            <w:pPr>
              <w:ind w:left="110"/>
              <w:rPr>
                <w:sz w:val="28"/>
              </w:rPr>
            </w:pPr>
            <w:r w:rsidRPr="00A55937">
              <w:rPr>
                <w:sz w:val="28"/>
              </w:rPr>
              <w:t>Тригонометрические</w:t>
            </w:r>
          </w:p>
          <w:p w:rsidR="00A55937" w:rsidRPr="00A55937" w:rsidRDefault="00A55937" w:rsidP="00A55937">
            <w:pPr>
              <w:spacing w:before="40"/>
              <w:ind w:left="110"/>
              <w:rPr>
                <w:sz w:val="28"/>
              </w:rPr>
            </w:pPr>
            <w:r w:rsidRPr="00A55937">
              <w:rPr>
                <w:sz w:val="28"/>
              </w:rPr>
              <w:t>уравнения.</w:t>
            </w:r>
          </w:p>
        </w:tc>
        <w:tc>
          <w:tcPr>
            <w:tcW w:w="5244" w:type="dxa"/>
          </w:tcPr>
          <w:p w:rsidR="00A55937" w:rsidRPr="00A55937" w:rsidRDefault="00A55937" w:rsidP="00A55937">
            <w:pPr>
              <w:spacing w:line="315" w:lineRule="exact"/>
              <w:ind w:left="111"/>
              <w:rPr>
                <w:sz w:val="28"/>
              </w:rPr>
            </w:pPr>
            <w:r w:rsidRPr="00A55937">
              <w:rPr>
                <w:sz w:val="28"/>
              </w:rPr>
              <w:t>Итоговая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369"/>
        </w:trPr>
        <w:tc>
          <w:tcPr>
            <w:tcW w:w="11446" w:type="dxa"/>
            <w:gridSpan w:val="5"/>
          </w:tcPr>
          <w:p w:rsidR="00A55937" w:rsidRPr="00A55937" w:rsidRDefault="00A55937" w:rsidP="00A55937">
            <w:pPr>
              <w:spacing w:line="315" w:lineRule="exact"/>
              <w:ind w:left="1653" w:right="1326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Математика: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(68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часов)</w:t>
            </w:r>
          </w:p>
        </w:tc>
      </w:tr>
      <w:tr w:rsidR="00A55937" w:rsidRPr="00A55937" w:rsidTr="00A55937">
        <w:trPr>
          <w:trHeight w:val="1480"/>
        </w:trPr>
        <w:tc>
          <w:tcPr>
            <w:tcW w:w="768" w:type="dxa"/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1607" w:type="dxa"/>
          </w:tcPr>
          <w:p w:rsidR="00A55937" w:rsidRPr="00A55937" w:rsidRDefault="00A55937" w:rsidP="00A55937">
            <w:pPr>
              <w:spacing w:line="276" w:lineRule="auto"/>
              <w:ind w:left="-41" w:right="146" w:hanging="1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Введение в</w:t>
            </w:r>
            <w:r w:rsidRPr="00A55937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A55937">
              <w:rPr>
                <w:sz w:val="28"/>
              </w:rPr>
              <w:t>стереометри</w:t>
            </w:r>
            <w:proofErr w:type="spellEnd"/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ю</w:t>
            </w:r>
            <w:proofErr w:type="gramEnd"/>
          </w:p>
        </w:tc>
        <w:tc>
          <w:tcPr>
            <w:tcW w:w="1065" w:type="dxa"/>
          </w:tcPr>
          <w:p w:rsidR="00A55937" w:rsidRPr="00A55937" w:rsidRDefault="00A55937" w:rsidP="00A55937">
            <w:pPr>
              <w:spacing w:line="315" w:lineRule="exact"/>
              <w:ind w:left="14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2762" w:type="dxa"/>
          </w:tcPr>
          <w:p w:rsidR="00A55937" w:rsidRPr="00A55937" w:rsidRDefault="00A55937" w:rsidP="00A55937">
            <w:pPr>
              <w:spacing w:line="276" w:lineRule="auto"/>
              <w:ind w:left="110" w:right="913" w:firstLine="316"/>
              <w:rPr>
                <w:sz w:val="28"/>
              </w:rPr>
            </w:pPr>
            <w:r w:rsidRPr="00A55937">
              <w:rPr>
                <w:sz w:val="28"/>
              </w:rPr>
              <w:t>Предмет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стереометрии.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Аксиомы</w:t>
            </w:r>
          </w:p>
          <w:p w:rsidR="00A55937" w:rsidRPr="00A55937" w:rsidRDefault="00A55937" w:rsidP="00A55937">
            <w:pPr>
              <w:ind w:left="110"/>
              <w:rPr>
                <w:sz w:val="28"/>
              </w:rPr>
            </w:pPr>
            <w:r w:rsidRPr="00A55937">
              <w:rPr>
                <w:sz w:val="28"/>
              </w:rPr>
              <w:t>стереометрии.</w:t>
            </w:r>
          </w:p>
        </w:tc>
        <w:tc>
          <w:tcPr>
            <w:tcW w:w="5244" w:type="dxa"/>
          </w:tcPr>
          <w:p w:rsidR="00A55937" w:rsidRPr="00A55937" w:rsidRDefault="00A55937" w:rsidP="00A55937">
            <w:pPr>
              <w:spacing w:line="315" w:lineRule="exact"/>
              <w:ind w:left="111"/>
              <w:rPr>
                <w:i/>
                <w:sz w:val="28"/>
              </w:rPr>
            </w:pPr>
            <w:r w:rsidRPr="00A55937">
              <w:rPr>
                <w:i/>
                <w:w w:val="105"/>
                <w:sz w:val="28"/>
              </w:rPr>
              <w:t>Предметные:</w:t>
            </w:r>
          </w:p>
          <w:p w:rsidR="00A55937" w:rsidRPr="00A55937" w:rsidRDefault="00A55937" w:rsidP="00A55937">
            <w:pPr>
              <w:spacing w:before="47"/>
              <w:ind w:left="111"/>
              <w:rPr>
                <w:sz w:val="28"/>
              </w:rPr>
            </w:pPr>
            <w:r w:rsidRPr="00A55937">
              <w:rPr>
                <w:w w:val="105"/>
                <w:sz w:val="28"/>
              </w:rPr>
              <w:t xml:space="preserve">Распознавать </w:t>
            </w:r>
            <w:r w:rsidRPr="00A55937">
              <w:rPr>
                <w:spacing w:val="28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 xml:space="preserve">на </w:t>
            </w:r>
            <w:r w:rsidRPr="00A55937">
              <w:rPr>
                <w:spacing w:val="27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 xml:space="preserve">чертежах </w:t>
            </w:r>
            <w:r w:rsidRPr="00A55937">
              <w:rPr>
                <w:spacing w:val="27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 xml:space="preserve">и </w:t>
            </w:r>
            <w:r w:rsidRPr="00A55937">
              <w:rPr>
                <w:spacing w:val="3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моделях</w:t>
            </w:r>
          </w:p>
          <w:p w:rsidR="00A55937" w:rsidRPr="00A55937" w:rsidRDefault="00A55937" w:rsidP="00A55937">
            <w:pPr>
              <w:tabs>
                <w:tab w:val="left" w:pos="2616"/>
                <w:tab w:val="left" w:pos="3765"/>
              </w:tabs>
              <w:spacing w:before="2" w:line="370" w:lineRule="atLeast"/>
              <w:ind w:left="111" w:right="88"/>
              <w:rPr>
                <w:sz w:val="28"/>
              </w:rPr>
            </w:pPr>
            <w:r w:rsidRPr="00A55937">
              <w:rPr>
                <w:w w:val="105"/>
                <w:sz w:val="28"/>
              </w:rPr>
              <w:t>пространственные</w:t>
            </w:r>
            <w:r w:rsidRPr="00A55937">
              <w:rPr>
                <w:w w:val="105"/>
                <w:sz w:val="28"/>
              </w:rPr>
              <w:tab/>
              <w:t>формы.</w:t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spacing w:val="-2"/>
                <w:w w:val="105"/>
                <w:sz w:val="28"/>
              </w:rPr>
              <w:t>Описывать</w:t>
            </w:r>
            <w:r w:rsidRPr="00A55937">
              <w:rPr>
                <w:spacing w:val="-7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взаимное</w:t>
            </w:r>
            <w:r w:rsidRPr="00A55937">
              <w:rPr>
                <w:spacing w:val="1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расположение</w:t>
            </w:r>
            <w:r w:rsidRPr="00A55937">
              <w:rPr>
                <w:spacing w:val="10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точек,</w:t>
            </w:r>
            <w:r w:rsidRPr="00A55937">
              <w:rPr>
                <w:spacing w:val="10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прямых,</w:t>
            </w:r>
          </w:p>
        </w:tc>
      </w:tr>
    </w:tbl>
    <w:p w:rsidR="00A55937" w:rsidRPr="00A55937" w:rsidRDefault="00A55937" w:rsidP="00A55937">
      <w:pPr>
        <w:spacing w:line="370" w:lineRule="atLeast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607"/>
        <w:gridCol w:w="1065"/>
        <w:gridCol w:w="2762"/>
        <w:gridCol w:w="5244"/>
      </w:tblGrid>
      <w:tr w:rsidR="00A55937" w:rsidRPr="00A55937" w:rsidTr="00A55937">
        <w:trPr>
          <w:trHeight w:val="5554"/>
        </w:trPr>
        <w:tc>
          <w:tcPr>
            <w:tcW w:w="7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607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762" w:type="dxa"/>
          </w:tcPr>
          <w:p w:rsidR="00A55937" w:rsidRPr="00A55937" w:rsidRDefault="00A55937" w:rsidP="00A55937">
            <w:pPr>
              <w:spacing w:line="276" w:lineRule="auto"/>
              <w:ind w:left="110" w:right="129"/>
              <w:rPr>
                <w:sz w:val="28"/>
              </w:rPr>
            </w:pPr>
            <w:r w:rsidRPr="00A55937">
              <w:rPr>
                <w:sz w:val="28"/>
              </w:rPr>
              <w:t>Некоторые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следствия</w:t>
            </w:r>
            <w:r w:rsidRPr="00A55937">
              <w:rPr>
                <w:spacing w:val="-8"/>
                <w:sz w:val="28"/>
              </w:rPr>
              <w:t xml:space="preserve"> </w:t>
            </w:r>
            <w:r w:rsidRPr="00A55937">
              <w:rPr>
                <w:sz w:val="28"/>
              </w:rPr>
              <w:t>из</w:t>
            </w:r>
            <w:r w:rsidRPr="00A55937">
              <w:rPr>
                <w:spacing w:val="-8"/>
                <w:sz w:val="28"/>
              </w:rPr>
              <w:t xml:space="preserve"> </w:t>
            </w:r>
            <w:r w:rsidRPr="00A55937">
              <w:rPr>
                <w:sz w:val="28"/>
              </w:rPr>
              <w:t>аксиом.</w:t>
            </w:r>
          </w:p>
        </w:tc>
        <w:tc>
          <w:tcPr>
            <w:tcW w:w="5244" w:type="dxa"/>
          </w:tcPr>
          <w:p w:rsidR="00A55937" w:rsidRPr="00A55937" w:rsidRDefault="00A55937" w:rsidP="00A55937">
            <w:pPr>
              <w:spacing w:line="276" w:lineRule="auto"/>
              <w:ind w:left="111" w:right="89"/>
              <w:jc w:val="both"/>
              <w:rPr>
                <w:sz w:val="28"/>
              </w:rPr>
            </w:pPr>
            <w:r w:rsidRPr="00A55937">
              <w:rPr>
                <w:w w:val="105"/>
                <w:sz w:val="28"/>
              </w:rPr>
              <w:t>плоскостей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с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помощью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аксиом</w:t>
            </w:r>
            <w:r w:rsidRPr="00A55937">
              <w:rPr>
                <w:spacing w:val="-7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стереометрии. Применять аксиомы при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решении</w:t>
            </w:r>
            <w:r w:rsidRPr="00A55937">
              <w:rPr>
                <w:spacing w:val="-9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задач.</w:t>
            </w:r>
          </w:p>
          <w:p w:rsidR="00A55937" w:rsidRPr="00A55937" w:rsidRDefault="00A55937" w:rsidP="00A55937">
            <w:pPr>
              <w:ind w:left="111"/>
              <w:rPr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Метапредметные</w:t>
            </w:r>
            <w:proofErr w:type="spellEnd"/>
            <w:r w:rsidRPr="00A55937">
              <w:rPr>
                <w:sz w:val="28"/>
              </w:rPr>
              <w:t>:</w:t>
            </w:r>
          </w:p>
          <w:p w:rsidR="00A55937" w:rsidRPr="00A55937" w:rsidRDefault="00A55937" w:rsidP="00A55937">
            <w:pPr>
              <w:tabs>
                <w:tab w:val="left" w:pos="3384"/>
              </w:tabs>
              <w:spacing w:before="41" w:line="276" w:lineRule="auto"/>
              <w:ind w:left="111" w:right="90"/>
              <w:jc w:val="both"/>
              <w:rPr>
                <w:sz w:val="28"/>
              </w:rPr>
            </w:pPr>
            <w:r w:rsidRPr="00A55937">
              <w:rPr>
                <w:w w:val="105"/>
                <w:sz w:val="28"/>
              </w:rPr>
              <w:t>Поддерживать</w:t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spacing w:val="-2"/>
                <w:w w:val="105"/>
                <w:sz w:val="28"/>
              </w:rPr>
              <w:t>инициативное</w:t>
            </w:r>
            <w:r w:rsidRPr="00A55937">
              <w:rPr>
                <w:spacing w:val="-72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сотрудничество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в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поиске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и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сборе</w:t>
            </w:r>
            <w:r w:rsidRPr="00A55937">
              <w:rPr>
                <w:spacing w:val="-7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информации.</w:t>
            </w:r>
          </w:p>
          <w:p w:rsidR="00A55937" w:rsidRPr="00A55937" w:rsidRDefault="00A55937" w:rsidP="00A55937">
            <w:pPr>
              <w:ind w:left="111"/>
              <w:rPr>
                <w:i/>
                <w:sz w:val="28"/>
              </w:rPr>
            </w:pPr>
            <w:r w:rsidRPr="00A55937">
              <w:rPr>
                <w:i/>
                <w:w w:val="105"/>
                <w:sz w:val="28"/>
              </w:rPr>
              <w:t>Личностные:</w:t>
            </w:r>
          </w:p>
          <w:p w:rsidR="00A55937" w:rsidRPr="00A55937" w:rsidRDefault="00A55937" w:rsidP="00A55937">
            <w:pPr>
              <w:spacing w:before="48" w:line="276" w:lineRule="auto"/>
              <w:ind w:left="111" w:right="87"/>
              <w:jc w:val="both"/>
              <w:rPr>
                <w:sz w:val="28"/>
              </w:rPr>
            </w:pPr>
            <w:r w:rsidRPr="00A55937">
              <w:rPr>
                <w:w w:val="105"/>
                <w:sz w:val="28"/>
              </w:rPr>
              <w:t>Формировать устойчивой мотивации к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обучению. Развивать представление об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идеях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и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методах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геометрии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как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универсального языка науки и техники,</w:t>
            </w:r>
            <w:r w:rsidRPr="00A55937">
              <w:rPr>
                <w:spacing w:val="-7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средства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моделирования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явлений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и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процессов.</w:t>
            </w:r>
          </w:p>
          <w:p w:rsidR="00A55937" w:rsidRPr="00A55937" w:rsidRDefault="00A55937" w:rsidP="00A55937">
            <w:pPr>
              <w:spacing w:before="1"/>
              <w:ind w:left="111"/>
              <w:jc w:val="both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8518"/>
        </w:trPr>
        <w:tc>
          <w:tcPr>
            <w:tcW w:w="768" w:type="dxa"/>
          </w:tcPr>
          <w:p w:rsidR="00A55937" w:rsidRPr="00A55937" w:rsidRDefault="00A55937" w:rsidP="00A55937">
            <w:pPr>
              <w:spacing w:line="317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1607" w:type="dxa"/>
          </w:tcPr>
          <w:p w:rsidR="00A55937" w:rsidRPr="00A55937" w:rsidRDefault="00A55937" w:rsidP="00A55937">
            <w:pPr>
              <w:spacing w:line="276" w:lineRule="auto"/>
              <w:ind w:left="67" w:right="114"/>
              <w:jc w:val="center"/>
              <w:rPr>
                <w:sz w:val="28"/>
              </w:rPr>
            </w:pPr>
            <w:proofErr w:type="spellStart"/>
            <w:proofErr w:type="gramStart"/>
            <w:r w:rsidRPr="00A55937">
              <w:rPr>
                <w:sz w:val="28"/>
              </w:rPr>
              <w:t>Параллельн</w:t>
            </w:r>
            <w:proofErr w:type="spellEnd"/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ость</w:t>
            </w:r>
            <w:proofErr w:type="gramEnd"/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прямых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плоскостей</w:t>
            </w:r>
          </w:p>
        </w:tc>
        <w:tc>
          <w:tcPr>
            <w:tcW w:w="1065" w:type="dxa"/>
          </w:tcPr>
          <w:p w:rsidR="00A55937" w:rsidRPr="00A55937" w:rsidRDefault="00A55937" w:rsidP="00A55937">
            <w:pPr>
              <w:spacing w:line="317" w:lineRule="exact"/>
              <w:ind w:left="166" w:right="153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19</w:t>
            </w:r>
          </w:p>
        </w:tc>
        <w:tc>
          <w:tcPr>
            <w:tcW w:w="2762" w:type="dxa"/>
          </w:tcPr>
          <w:p w:rsidR="00A55937" w:rsidRPr="00A55937" w:rsidRDefault="00A55937" w:rsidP="00A55937">
            <w:pPr>
              <w:tabs>
                <w:tab w:val="left" w:pos="1362"/>
                <w:tab w:val="left" w:pos="2100"/>
                <w:tab w:val="left" w:pos="2502"/>
              </w:tabs>
              <w:spacing w:line="276" w:lineRule="auto"/>
              <w:ind w:left="110" w:right="93" w:firstLine="381"/>
              <w:rPr>
                <w:sz w:val="28"/>
              </w:rPr>
            </w:pPr>
            <w:r w:rsidRPr="00A55937">
              <w:rPr>
                <w:sz w:val="28"/>
              </w:rPr>
              <w:t>Параллельность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прямых,</w:t>
            </w:r>
            <w:r w:rsidRPr="00A55937">
              <w:rPr>
                <w:sz w:val="28"/>
              </w:rPr>
              <w:tab/>
              <w:t>прямой</w:t>
            </w:r>
            <w:r w:rsidRPr="00A55937">
              <w:rPr>
                <w:sz w:val="28"/>
              </w:rPr>
              <w:tab/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взаимное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расположение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двух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прямых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pacing w:val="-4"/>
                <w:sz w:val="28"/>
              </w:rPr>
              <w:t>в</w:t>
            </w:r>
            <w:proofErr w:type="gramEnd"/>
          </w:p>
          <w:p w:rsidR="00A55937" w:rsidRPr="00A55937" w:rsidRDefault="00A55937" w:rsidP="00A55937">
            <w:pPr>
              <w:tabs>
                <w:tab w:val="left" w:pos="1936"/>
              </w:tabs>
              <w:spacing w:line="276" w:lineRule="auto"/>
              <w:ind w:left="110" w:right="92"/>
              <w:jc w:val="both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пространстве</w:t>
            </w:r>
            <w:proofErr w:type="gramEnd"/>
            <w:r w:rsidRPr="00A55937">
              <w:rPr>
                <w:sz w:val="28"/>
              </w:rPr>
              <w:t>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Угол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между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двумя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прямыми.</w:t>
            </w:r>
          </w:p>
          <w:p w:rsidR="00A55937" w:rsidRPr="00A55937" w:rsidRDefault="00A55937" w:rsidP="00A55937">
            <w:pPr>
              <w:spacing w:line="276" w:lineRule="auto"/>
              <w:ind w:left="110" w:right="695"/>
              <w:rPr>
                <w:sz w:val="28"/>
              </w:rPr>
            </w:pPr>
            <w:r w:rsidRPr="00A55937">
              <w:rPr>
                <w:sz w:val="28"/>
              </w:rPr>
              <w:t>Параллельность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плоскостей.</w:t>
            </w:r>
          </w:p>
          <w:p w:rsidR="00A55937" w:rsidRPr="00A55937" w:rsidRDefault="00A55937" w:rsidP="00A55937">
            <w:pPr>
              <w:tabs>
                <w:tab w:val="left" w:pos="2505"/>
              </w:tabs>
              <w:spacing w:line="321" w:lineRule="exact"/>
              <w:ind w:left="110"/>
              <w:rPr>
                <w:sz w:val="28"/>
              </w:rPr>
            </w:pPr>
            <w:r w:rsidRPr="00A55937">
              <w:rPr>
                <w:sz w:val="28"/>
              </w:rPr>
              <w:t>Тетраэдр</w:t>
            </w:r>
            <w:r w:rsidRPr="00A55937">
              <w:rPr>
                <w:sz w:val="28"/>
              </w:rPr>
              <w:tab/>
              <w:t>и</w:t>
            </w:r>
          </w:p>
          <w:p w:rsidR="00A55937" w:rsidRPr="00A55937" w:rsidRDefault="00A55937" w:rsidP="00A55937">
            <w:pPr>
              <w:spacing w:before="45"/>
              <w:ind w:left="110"/>
              <w:rPr>
                <w:sz w:val="28"/>
              </w:rPr>
            </w:pPr>
            <w:r w:rsidRPr="00A55937">
              <w:rPr>
                <w:sz w:val="28"/>
              </w:rPr>
              <w:t>параллелепипед.</w:t>
            </w:r>
          </w:p>
        </w:tc>
        <w:tc>
          <w:tcPr>
            <w:tcW w:w="5244" w:type="dxa"/>
          </w:tcPr>
          <w:p w:rsidR="00A55937" w:rsidRPr="00A55937" w:rsidRDefault="00A55937" w:rsidP="00A55937">
            <w:pPr>
              <w:spacing w:line="317" w:lineRule="exact"/>
              <w:ind w:left="111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</w:p>
          <w:p w:rsidR="00A55937" w:rsidRPr="00A55937" w:rsidRDefault="00A55937" w:rsidP="00A55937">
            <w:pPr>
              <w:spacing w:before="47" w:line="276" w:lineRule="auto"/>
              <w:ind w:left="111" w:right="91"/>
              <w:jc w:val="both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описывать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анализировать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взаимное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расположение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плоскостей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пространстве,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выполнять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чертежи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условиям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планиметрические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простейшие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стереометрические задачи на нахождение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геометрических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величин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(длин,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углов).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Распознавать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чертежах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моделях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скрещивающиеся прямые решать задачи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теме;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научиться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приобретенные знания, умения, навыки 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конкретной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деятельности.</w:t>
            </w:r>
          </w:p>
          <w:p w:rsidR="00A55937" w:rsidRPr="00A55937" w:rsidRDefault="00A55937" w:rsidP="00A55937">
            <w:pPr>
              <w:tabs>
                <w:tab w:val="left" w:pos="2458"/>
                <w:tab w:val="left" w:pos="3190"/>
                <w:tab w:val="left" w:pos="4725"/>
              </w:tabs>
              <w:spacing w:line="276" w:lineRule="auto"/>
              <w:ind w:left="111" w:right="91"/>
              <w:jc w:val="both"/>
              <w:rPr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Метапредметные</w:t>
            </w:r>
            <w:proofErr w:type="spellEnd"/>
            <w:r w:rsidRPr="00A55937">
              <w:rPr>
                <w:i/>
                <w:sz w:val="28"/>
              </w:rPr>
              <w:t>:</w:t>
            </w:r>
            <w:r w:rsidRPr="00A55937">
              <w:rPr>
                <w:i/>
                <w:sz w:val="28"/>
              </w:rPr>
              <w:tab/>
            </w:r>
            <w:r w:rsidRPr="00A55937">
              <w:rPr>
                <w:i/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Самостоятельно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обнаруживать и формулировать учебную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проблему,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определять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цель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учебной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деятельности;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владеть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общим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приёмом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поиск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необходимой</w:t>
            </w:r>
            <w:r w:rsidRPr="00A55937">
              <w:rPr>
                <w:sz w:val="28"/>
              </w:rPr>
              <w:tab/>
              <w:t>информации</w:t>
            </w:r>
            <w:r w:rsidRPr="00A55937">
              <w:rPr>
                <w:sz w:val="28"/>
              </w:rPr>
              <w:tab/>
              <w:t>для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выполнения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заданий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использованием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учебной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литературы.</w:t>
            </w:r>
          </w:p>
          <w:p w:rsidR="00A55937" w:rsidRPr="00A55937" w:rsidRDefault="00A55937" w:rsidP="00A55937">
            <w:pPr>
              <w:ind w:left="111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  <w:p w:rsidR="00A55937" w:rsidRPr="00A55937" w:rsidRDefault="00A55937" w:rsidP="00A55937">
            <w:pPr>
              <w:spacing w:before="50"/>
              <w:ind w:left="111"/>
              <w:rPr>
                <w:sz w:val="28"/>
              </w:rPr>
            </w:pPr>
            <w:r w:rsidRPr="00A55937">
              <w:rPr>
                <w:sz w:val="28"/>
              </w:rPr>
              <w:t>Формировать</w:t>
            </w:r>
            <w:r w:rsidRPr="00A55937">
              <w:rPr>
                <w:spacing w:val="14"/>
                <w:sz w:val="28"/>
              </w:rPr>
              <w:t xml:space="preserve"> </w:t>
            </w:r>
            <w:r w:rsidRPr="00A55937">
              <w:rPr>
                <w:sz w:val="28"/>
              </w:rPr>
              <w:t>устойчивую</w:t>
            </w:r>
            <w:r w:rsidRPr="00A55937">
              <w:rPr>
                <w:spacing w:val="83"/>
                <w:sz w:val="28"/>
              </w:rPr>
              <w:t xml:space="preserve"> </w:t>
            </w:r>
            <w:r w:rsidRPr="00A55937">
              <w:rPr>
                <w:sz w:val="28"/>
              </w:rPr>
              <w:t>мотивацию</w:t>
            </w:r>
            <w:r w:rsidRPr="00A55937">
              <w:rPr>
                <w:spacing w:val="81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к</w:t>
            </w:r>
            <w:proofErr w:type="gramEnd"/>
          </w:p>
        </w:tc>
      </w:tr>
    </w:tbl>
    <w:p w:rsidR="00A55937" w:rsidRPr="00A55937" w:rsidRDefault="00A55937" w:rsidP="00A55937">
      <w:pPr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607"/>
        <w:gridCol w:w="1065"/>
        <w:gridCol w:w="2762"/>
        <w:gridCol w:w="5244"/>
      </w:tblGrid>
      <w:tr w:rsidR="00A55937" w:rsidRPr="00A55937" w:rsidTr="00A55937">
        <w:trPr>
          <w:trHeight w:val="2592"/>
        </w:trPr>
        <w:tc>
          <w:tcPr>
            <w:tcW w:w="7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607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762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244" w:type="dxa"/>
          </w:tcPr>
          <w:p w:rsidR="00A55937" w:rsidRPr="00A55937" w:rsidRDefault="00A55937" w:rsidP="00A55937">
            <w:pPr>
              <w:spacing w:line="276" w:lineRule="auto"/>
              <w:ind w:left="111" w:right="91"/>
              <w:jc w:val="both"/>
              <w:rPr>
                <w:sz w:val="28"/>
              </w:rPr>
            </w:pPr>
            <w:r w:rsidRPr="00A55937">
              <w:rPr>
                <w:sz w:val="28"/>
              </w:rPr>
              <w:t>анализу,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устойчивую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мотивацию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изучению и закреплению нового, навыки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самоанализа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самоконтроля.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Развивать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креативность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мышления,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инициативу,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находчивость,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активность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стереометрических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задач.</w:t>
            </w:r>
          </w:p>
          <w:p w:rsidR="00A55937" w:rsidRPr="00A55937" w:rsidRDefault="00A55937" w:rsidP="00A55937">
            <w:pPr>
              <w:ind w:left="111"/>
              <w:jc w:val="both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11480"/>
        </w:trPr>
        <w:tc>
          <w:tcPr>
            <w:tcW w:w="768" w:type="dxa"/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1607" w:type="dxa"/>
          </w:tcPr>
          <w:p w:rsidR="00A55937" w:rsidRPr="00A55937" w:rsidRDefault="00A55937" w:rsidP="00A55937">
            <w:pPr>
              <w:spacing w:line="276" w:lineRule="auto"/>
              <w:ind w:left="57" w:right="97"/>
              <w:jc w:val="center"/>
              <w:rPr>
                <w:sz w:val="28"/>
              </w:rPr>
            </w:pPr>
            <w:proofErr w:type="spellStart"/>
            <w:proofErr w:type="gramStart"/>
            <w:r w:rsidRPr="00A55937">
              <w:rPr>
                <w:spacing w:val="-4"/>
                <w:sz w:val="28"/>
              </w:rPr>
              <w:t>Перпендику</w:t>
            </w:r>
            <w:proofErr w:type="spellEnd"/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лярность</w:t>
            </w:r>
            <w:proofErr w:type="spellEnd"/>
            <w:proofErr w:type="gramEnd"/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прямых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плоскостей</w:t>
            </w:r>
          </w:p>
        </w:tc>
        <w:tc>
          <w:tcPr>
            <w:tcW w:w="1065" w:type="dxa"/>
          </w:tcPr>
          <w:p w:rsidR="00A55937" w:rsidRPr="00A55937" w:rsidRDefault="00A55937" w:rsidP="00A55937">
            <w:pPr>
              <w:spacing w:line="315" w:lineRule="exact"/>
              <w:ind w:left="166" w:right="153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20</w:t>
            </w:r>
          </w:p>
        </w:tc>
        <w:tc>
          <w:tcPr>
            <w:tcW w:w="2762" w:type="dxa"/>
          </w:tcPr>
          <w:p w:rsidR="00A55937" w:rsidRPr="00A55937" w:rsidRDefault="00A55937" w:rsidP="00A55937">
            <w:pPr>
              <w:tabs>
                <w:tab w:val="left" w:pos="1053"/>
                <w:tab w:val="left" w:pos="1254"/>
                <w:tab w:val="left" w:pos="2062"/>
                <w:tab w:val="left" w:pos="2503"/>
              </w:tabs>
              <w:spacing w:line="276" w:lineRule="auto"/>
              <w:ind w:left="110" w:right="93" w:firstLine="381"/>
              <w:rPr>
                <w:sz w:val="28"/>
              </w:rPr>
            </w:pPr>
            <w:r w:rsidRPr="00A55937">
              <w:rPr>
                <w:sz w:val="28"/>
              </w:rPr>
              <w:t>Перпендикулярно</w:t>
            </w:r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сть</w:t>
            </w:r>
            <w:proofErr w:type="spellEnd"/>
            <w:r w:rsidRPr="00A55937">
              <w:rPr>
                <w:sz w:val="28"/>
              </w:rPr>
              <w:tab/>
              <w:t>прямой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2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плоскости</w:t>
            </w:r>
            <w:proofErr w:type="gramStart"/>
            <w:r w:rsidRPr="00A55937">
              <w:rPr>
                <w:sz w:val="28"/>
              </w:rPr>
              <w:t>.</w:t>
            </w:r>
            <w:proofErr w:type="gramEnd"/>
            <w:r w:rsidRPr="00A55937">
              <w:rPr>
                <w:spacing w:val="1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п</w:t>
            </w:r>
            <w:proofErr w:type="gramEnd"/>
            <w:r w:rsidRPr="00A55937">
              <w:rPr>
                <w:sz w:val="28"/>
              </w:rPr>
              <w:t>ерпендикуляр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наклонные.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Угол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между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прямой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плоскостью.</w:t>
            </w:r>
          </w:p>
          <w:p w:rsidR="00A55937" w:rsidRPr="00A55937" w:rsidRDefault="00A55937" w:rsidP="00A55937">
            <w:pPr>
              <w:spacing w:line="276" w:lineRule="auto"/>
              <w:ind w:left="110" w:right="94"/>
              <w:jc w:val="both"/>
              <w:rPr>
                <w:sz w:val="28"/>
              </w:rPr>
            </w:pPr>
            <w:r w:rsidRPr="00A55937">
              <w:rPr>
                <w:sz w:val="28"/>
              </w:rPr>
              <w:t>Двугранный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угол.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Перпендикулярность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плоскостей.</w:t>
            </w:r>
          </w:p>
          <w:p w:rsidR="00A55937" w:rsidRPr="00A55937" w:rsidRDefault="00A55937" w:rsidP="00A55937">
            <w:pPr>
              <w:spacing w:line="276" w:lineRule="auto"/>
              <w:ind w:left="110" w:right="94"/>
              <w:jc w:val="both"/>
              <w:rPr>
                <w:sz w:val="28"/>
              </w:rPr>
            </w:pPr>
            <w:r w:rsidRPr="00A55937">
              <w:rPr>
                <w:sz w:val="28"/>
              </w:rPr>
              <w:t>Трёхгранный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угол.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Многогранный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угол.</w:t>
            </w:r>
          </w:p>
        </w:tc>
        <w:tc>
          <w:tcPr>
            <w:tcW w:w="5244" w:type="dxa"/>
          </w:tcPr>
          <w:p w:rsidR="00A55937" w:rsidRPr="00A55937" w:rsidRDefault="00A55937" w:rsidP="00A55937">
            <w:pPr>
              <w:spacing w:line="315" w:lineRule="exact"/>
              <w:ind w:left="111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</w:p>
          <w:p w:rsidR="00A55937" w:rsidRPr="00A55937" w:rsidRDefault="00A55937" w:rsidP="00A55937">
            <w:pPr>
              <w:spacing w:before="50" w:line="276" w:lineRule="auto"/>
              <w:ind w:left="111" w:right="92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Распознавать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чертежах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моделях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пространственные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формы.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Соотносить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трехмерные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объекты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описаниями,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изображениями.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описывать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анализировать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взаимное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расположение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прямых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плоскостей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пространстве,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выполнять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чертежи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условиям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Решать планиметрические и простейшие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стереометрические задачи на нахождение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геометрических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величин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(длин,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углов).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Научиться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приобретенные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знания,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умения,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навыки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конкретной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деятельности.</w:t>
            </w:r>
          </w:p>
          <w:p w:rsidR="00A55937" w:rsidRPr="00A55937" w:rsidRDefault="00A55937" w:rsidP="00A55937">
            <w:pPr>
              <w:spacing w:line="321" w:lineRule="exact"/>
              <w:ind w:left="111"/>
              <w:rPr>
                <w:i/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Метапредметные</w:t>
            </w:r>
            <w:proofErr w:type="spellEnd"/>
            <w:r w:rsidRPr="00A55937">
              <w:rPr>
                <w:i/>
                <w:sz w:val="28"/>
              </w:rPr>
              <w:t>:</w:t>
            </w:r>
          </w:p>
          <w:p w:rsidR="00A55937" w:rsidRPr="00A55937" w:rsidRDefault="00A55937" w:rsidP="00A55937">
            <w:pPr>
              <w:spacing w:before="47" w:line="276" w:lineRule="auto"/>
              <w:ind w:left="111" w:right="90"/>
              <w:jc w:val="both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выделять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существенную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информацию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текстов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видов,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выбирать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наиболее</w:t>
            </w:r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эффективные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способы решения задач; владеть общим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приёмом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поиск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необходимой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информации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для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выполнения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заданий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использованием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учебной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литературы.</w:t>
            </w:r>
          </w:p>
          <w:p w:rsidR="00A55937" w:rsidRPr="00A55937" w:rsidRDefault="00A55937" w:rsidP="00A55937">
            <w:pPr>
              <w:spacing w:before="3"/>
              <w:ind w:left="111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  <w:p w:rsidR="00A55937" w:rsidRPr="00A55937" w:rsidRDefault="00A55937" w:rsidP="00A55937">
            <w:pPr>
              <w:tabs>
                <w:tab w:val="left" w:pos="1897"/>
                <w:tab w:val="left" w:pos="2221"/>
                <w:tab w:val="left" w:pos="3687"/>
              </w:tabs>
              <w:spacing w:before="47" w:line="276" w:lineRule="auto"/>
              <w:ind w:left="111" w:right="92"/>
              <w:jc w:val="both"/>
              <w:rPr>
                <w:sz w:val="28"/>
              </w:rPr>
            </w:pPr>
            <w:r w:rsidRPr="00A55937">
              <w:rPr>
                <w:sz w:val="28"/>
              </w:rPr>
              <w:t>Формировать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устойчивую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мотивацию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обучению.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Формировать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навыки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составления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алгоритма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выполнения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задания,</w:t>
            </w:r>
            <w:r w:rsidRPr="00A55937">
              <w:rPr>
                <w:sz w:val="28"/>
              </w:rPr>
              <w:tab/>
              <w:t>навыков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выполнения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творческого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задания.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Формировать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навыки  </w:t>
            </w:r>
            <w:r w:rsidRPr="00A55937">
              <w:rPr>
                <w:spacing w:val="45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самоанализа  </w:t>
            </w:r>
            <w:r w:rsidRPr="00A55937">
              <w:rPr>
                <w:spacing w:val="44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и  </w:t>
            </w:r>
            <w:r w:rsidRPr="00A55937">
              <w:rPr>
                <w:spacing w:val="45"/>
                <w:sz w:val="28"/>
              </w:rPr>
              <w:t xml:space="preserve"> </w:t>
            </w:r>
            <w:r w:rsidRPr="00A55937">
              <w:rPr>
                <w:sz w:val="28"/>
              </w:rPr>
              <w:t>самоконтроля.</w:t>
            </w:r>
          </w:p>
          <w:p w:rsidR="00A55937" w:rsidRPr="00A55937" w:rsidRDefault="00A55937" w:rsidP="00A55937">
            <w:pPr>
              <w:tabs>
                <w:tab w:val="left" w:pos="2684"/>
                <w:tab w:val="left" w:pos="4999"/>
              </w:tabs>
              <w:spacing w:before="1"/>
              <w:ind w:left="111"/>
              <w:jc w:val="both"/>
              <w:rPr>
                <w:sz w:val="28"/>
              </w:rPr>
            </w:pPr>
            <w:r w:rsidRPr="00A55937">
              <w:rPr>
                <w:sz w:val="28"/>
              </w:rPr>
              <w:t>Формировать</w:t>
            </w:r>
            <w:r w:rsidRPr="00A55937">
              <w:rPr>
                <w:sz w:val="28"/>
              </w:rPr>
              <w:tab/>
              <w:t>мотивацию</w:t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z w:val="28"/>
              </w:rPr>
              <w:t>к</w:t>
            </w:r>
            <w:proofErr w:type="gramEnd"/>
          </w:p>
        </w:tc>
      </w:tr>
    </w:tbl>
    <w:p w:rsidR="00A55937" w:rsidRPr="00A55937" w:rsidRDefault="00A55937" w:rsidP="00A55937">
      <w:pPr>
        <w:jc w:val="both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607"/>
        <w:gridCol w:w="1065"/>
        <w:gridCol w:w="2762"/>
        <w:gridCol w:w="5244"/>
      </w:tblGrid>
      <w:tr w:rsidR="00A55937" w:rsidRPr="00A55937" w:rsidTr="00A55937">
        <w:trPr>
          <w:trHeight w:val="1111"/>
        </w:trPr>
        <w:tc>
          <w:tcPr>
            <w:tcW w:w="7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607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762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244" w:type="dxa"/>
          </w:tcPr>
          <w:p w:rsidR="00A55937" w:rsidRPr="00A55937" w:rsidRDefault="00A55937" w:rsidP="00A55937">
            <w:pPr>
              <w:tabs>
                <w:tab w:val="left" w:pos="2735"/>
                <w:tab w:val="left" w:pos="3476"/>
              </w:tabs>
              <w:spacing w:line="276" w:lineRule="auto"/>
              <w:ind w:left="111" w:right="92"/>
              <w:rPr>
                <w:sz w:val="28"/>
              </w:rPr>
            </w:pPr>
            <w:r w:rsidRPr="00A55937">
              <w:rPr>
                <w:sz w:val="28"/>
              </w:rPr>
              <w:t>самостоятельной</w:t>
            </w:r>
            <w:r w:rsidRPr="00A55937">
              <w:rPr>
                <w:sz w:val="28"/>
              </w:rPr>
              <w:tab/>
              <w:t>и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коллективной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исследовательской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деятельности.</w:t>
            </w:r>
          </w:p>
          <w:p w:rsidR="00A55937" w:rsidRPr="00A55937" w:rsidRDefault="00A55937" w:rsidP="00A55937">
            <w:pPr>
              <w:ind w:left="111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12961"/>
        </w:trPr>
        <w:tc>
          <w:tcPr>
            <w:tcW w:w="768" w:type="dxa"/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1607" w:type="dxa"/>
          </w:tcPr>
          <w:p w:rsidR="00A55937" w:rsidRPr="00A55937" w:rsidRDefault="00A55937" w:rsidP="00A55937">
            <w:pPr>
              <w:spacing w:line="276" w:lineRule="auto"/>
              <w:ind w:left="480" w:right="142" w:hanging="368"/>
              <w:rPr>
                <w:sz w:val="28"/>
              </w:rPr>
            </w:pPr>
            <w:proofErr w:type="spellStart"/>
            <w:proofErr w:type="gramStart"/>
            <w:r w:rsidRPr="00A55937">
              <w:rPr>
                <w:sz w:val="28"/>
              </w:rPr>
              <w:t>Многогран</w:t>
            </w:r>
            <w:proofErr w:type="spellEnd"/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ники</w:t>
            </w:r>
            <w:proofErr w:type="spellEnd"/>
            <w:proofErr w:type="gramEnd"/>
          </w:p>
        </w:tc>
        <w:tc>
          <w:tcPr>
            <w:tcW w:w="1065" w:type="dxa"/>
          </w:tcPr>
          <w:p w:rsidR="00A55937" w:rsidRPr="00A55937" w:rsidRDefault="00A55937" w:rsidP="00A55937">
            <w:pPr>
              <w:spacing w:line="315" w:lineRule="exact"/>
              <w:ind w:left="166" w:right="153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16</w:t>
            </w:r>
          </w:p>
        </w:tc>
        <w:tc>
          <w:tcPr>
            <w:tcW w:w="2762" w:type="dxa"/>
          </w:tcPr>
          <w:p w:rsidR="00A55937" w:rsidRPr="00A55937" w:rsidRDefault="00A55937" w:rsidP="00A55937">
            <w:pPr>
              <w:tabs>
                <w:tab w:val="left" w:pos="1376"/>
              </w:tabs>
              <w:spacing w:line="276" w:lineRule="auto"/>
              <w:ind w:left="110" w:right="93" w:firstLine="381"/>
              <w:rPr>
                <w:sz w:val="28"/>
              </w:rPr>
            </w:pPr>
            <w:r w:rsidRPr="00A55937">
              <w:rPr>
                <w:sz w:val="28"/>
              </w:rPr>
              <w:t>Понятие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многогранника.</w:t>
            </w:r>
            <w:r w:rsidRPr="00A55937">
              <w:rPr>
                <w:spacing w:val="49"/>
                <w:sz w:val="28"/>
              </w:rPr>
              <w:t xml:space="preserve"> </w:t>
            </w:r>
            <w:r w:rsidRPr="00A55937">
              <w:rPr>
                <w:sz w:val="28"/>
              </w:rPr>
              <w:t>Куб.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Призма.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Пирамида.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Правильные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многогранники.</w:t>
            </w:r>
          </w:p>
          <w:p w:rsidR="00A55937" w:rsidRPr="00A55937" w:rsidRDefault="00A55937" w:rsidP="00A55937">
            <w:pPr>
              <w:tabs>
                <w:tab w:val="left" w:pos="1374"/>
                <w:tab w:val="left" w:pos="2168"/>
                <w:tab w:val="left" w:pos="2516"/>
              </w:tabs>
              <w:spacing w:line="276" w:lineRule="auto"/>
              <w:ind w:left="110" w:right="92"/>
              <w:rPr>
                <w:sz w:val="28"/>
              </w:rPr>
            </w:pPr>
            <w:r w:rsidRPr="00A55937">
              <w:rPr>
                <w:sz w:val="28"/>
              </w:rPr>
              <w:t>Примеры</w:t>
            </w:r>
            <w:r w:rsidRPr="00A55937">
              <w:rPr>
                <w:spacing w:val="31"/>
                <w:sz w:val="28"/>
              </w:rPr>
              <w:t xml:space="preserve"> </w:t>
            </w:r>
            <w:r w:rsidRPr="00A55937">
              <w:rPr>
                <w:sz w:val="28"/>
              </w:rPr>
              <w:t>симметрий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 окружающем мире.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Представление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правильных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многогранниках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(тетраэдр,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куб,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октаэдр,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додекаэдр,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икосаэдр).</w:t>
            </w:r>
          </w:p>
        </w:tc>
        <w:tc>
          <w:tcPr>
            <w:tcW w:w="5244" w:type="dxa"/>
          </w:tcPr>
          <w:p w:rsidR="00A55937" w:rsidRPr="00A55937" w:rsidRDefault="00A55937" w:rsidP="00A55937">
            <w:pPr>
              <w:spacing w:line="315" w:lineRule="exact"/>
              <w:ind w:left="111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</w:p>
          <w:p w:rsidR="00A55937" w:rsidRPr="00A55937" w:rsidRDefault="00A55937" w:rsidP="00A55937">
            <w:pPr>
              <w:tabs>
                <w:tab w:val="left" w:pos="2251"/>
                <w:tab w:val="left" w:pos="3196"/>
                <w:tab w:val="left" w:pos="4986"/>
              </w:tabs>
              <w:spacing w:before="47" w:line="276" w:lineRule="auto"/>
              <w:ind w:left="111" w:right="94"/>
              <w:jc w:val="both"/>
              <w:rPr>
                <w:sz w:val="28"/>
              </w:rPr>
            </w:pPr>
            <w:r w:rsidRPr="00A55937">
              <w:rPr>
                <w:sz w:val="28"/>
              </w:rPr>
              <w:t>Научиться</w:t>
            </w:r>
            <w:r w:rsidRPr="00A55937">
              <w:rPr>
                <w:sz w:val="28"/>
              </w:rPr>
              <w:tab/>
              <w:t>формулировать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и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обосновывать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утверждения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диагоналей параллелепипеда и о квадрате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диагонали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прямоугольного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параллелепипеда.</w:t>
            </w:r>
          </w:p>
          <w:p w:rsidR="00A55937" w:rsidRPr="00A55937" w:rsidRDefault="00A55937" w:rsidP="00A55937">
            <w:pPr>
              <w:tabs>
                <w:tab w:val="left" w:pos="1087"/>
                <w:tab w:val="left" w:pos="1447"/>
                <w:tab w:val="left" w:pos="1532"/>
                <w:tab w:val="left" w:pos="1742"/>
                <w:tab w:val="left" w:pos="2236"/>
                <w:tab w:val="left" w:pos="2299"/>
                <w:tab w:val="left" w:pos="2710"/>
                <w:tab w:val="left" w:pos="2754"/>
                <w:tab w:val="left" w:pos="3255"/>
                <w:tab w:val="left" w:pos="3868"/>
                <w:tab w:val="left" w:pos="4076"/>
                <w:tab w:val="left" w:pos="4212"/>
              </w:tabs>
              <w:spacing w:before="2" w:line="276" w:lineRule="auto"/>
              <w:ind w:left="111" w:right="91"/>
              <w:rPr>
                <w:sz w:val="28"/>
              </w:rPr>
            </w:pPr>
            <w:r w:rsidRPr="00A55937">
              <w:rPr>
                <w:sz w:val="28"/>
              </w:rPr>
              <w:t>Научиться распознавать многогранники 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их элементы, решать простейшие задачи.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Изображать</w:t>
            </w:r>
            <w:r w:rsidRPr="00A55937">
              <w:rPr>
                <w:sz w:val="28"/>
              </w:rPr>
              <w:tab/>
              <w:t>их</w:t>
            </w:r>
            <w:r w:rsidRPr="00A55937">
              <w:rPr>
                <w:sz w:val="28"/>
              </w:rPr>
              <w:tab/>
              <w:t>на</w:t>
            </w:r>
            <w:r w:rsidRPr="00A55937">
              <w:rPr>
                <w:sz w:val="28"/>
              </w:rPr>
              <w:tab/>
              <w:t>плоскости,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строить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плоские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сечения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в</w:t>
            </w:r>
            <w:r w:rsidRPr="00A55937">
              <w:rPr>
                <w:sz w:val="28"/>
              </w:rPr>
              <w:tab/>
              <w:t>многограннике,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вычислять</w:t>
            </w:r>
            <w:r w:rsidRPr="00A55937">
              <w:rPr>
                <w:spacing w:val="15"/>
                <w:sz w:val="28"/>
              </w:rPr>
              <w:t xml:space="preserve"> </w:t>
            </w:r>
            <w:r w:rsidRPr="00A55937">
              <w:rPr>
                <w:sz w:val="28"/>
              </w:rPr>
              <w:t>длины</w:t>
            </w:r>
            <w:r w:rsidRPr="00A55937">
              <w:rPr>
                <w:spacing w:val="14"/>
                <w:sz w:val="28"/>
              </w:rPr>
              <w:t xml:space="preserve"> </w:t>
            </w:r>
            <w:r w:rsidRPr="00A55937">
              <w:rPr>
                <w:sz w:val="28"/>
              </w:rPr>
              <w:t>отрезков</w:t>
            </w:r>
            <w:r w:rsidRPr="00A55937">
              <w:rPr>
                <w:spacing w:val="1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6"/>
                <w:sz w:val="28"/>
              </w:rPr>
              <w:t xml:space="preserve"> </w:t>
            </w:r>
            <w:r w:rsidRPr="00A55937">
              <w:rPr>
                <w:sz w:val="28"/>
              </w:rPr>
              <w:t>величины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углов</w:t>
            </w:r>
            <w:r w:rsidRPr="00A55937">
              <w:rPr>
                <w:sz w:val="28"/>
              </w:rPr>
              <w:tab/>
              <w:t>в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многогранниках,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применять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формулы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для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нахождения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площади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боковой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 полной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поверхности.</w:t>
            </w:r>
          </w:p>
          <w:p w:rsidR="00A55937" w:rsidRPr="00A55937" w:rsidRDefault="00A55937" w:rsidP="00A55937">
            <w:pPr>
              <w:ind w:left="111"/>
              <w:rPr>
                <w:i/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Метапредметные</w:t>
            </w:r>
            <w:proofErr w:type="spellEnd"/>
            <w:r w:rsidRPr="00A55937">
              <w:rPr>
                <w:i/>
                <w:sz w:val="28"/>
              </w:rPr>
              <w:t>:</w:t>
            </w:r>
          </w:p>
          <w:p w:rsidR="00A55937" w:rsidRPr="00A55937" w:rsidRDefault="00A55937" w:rsidP="00A55937">
            <w:pPr>
              <w:spacing w:before="47" w:line="276" w:lineRule="auto"/>
              <w:ind w:left="111" w:right="93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Выделять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формулировать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проблему;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самостоятельно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создавать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алгоритмы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деятельности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проблем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творческого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поискового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характера.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Владеть общим приёмом решения задач;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ориентироваться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разнообразие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способов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 задач.</w:t>
            </w:r>
          </w:p>
          <w:p w:rsidR="00A55937" w:rsidRPr="00A55937" w:rsidRDefault="00A55937" w:rsidP="00A55937">
            <w:pPr>
              <w:spacing w:before="1"/>
              <w:ind w:left="111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  <w:p w:rsidR="00A55937" w:rsidRPr="00A55937" w:rsidRDefault="00A55937" w:rsidP="00A55937">
            <w:pPr>
              <w:tabs>
                <w:tab w:val="left" w:pos="2979"/>
              </w:tabs>
              <w:spacing w:before="50" w:line="276" w:lineRule="auto"/>
              <w:ind w:left="111" w:right="92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Развивать умение ясно, грамотно, точно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излагать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свои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мысли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устной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письменной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форме,</w:t>
            </w:r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формировать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качества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личности,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необходимые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человеку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для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полноценной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жизни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современном обществе, понимать смысл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поставленной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выстраивая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аргументацию,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приводить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примеры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контрпримеры</w:t>
            </w:r>
            <w:proofErr w:type="spellEnd"/>
            <w:r w:rsidRPr="00A55937">
              <w:rPr>
                <w:sz w:val="28"/>
              </w:rPr>
              <w:t>,</w:t>
            </w:r>
            <w:r w:rsidRPr="00A55937">
              <w:rPr>
                <w:sz w:val="28"/>
              </w:rPr>
              <w:tab/>
              <w:t>пространственное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воображение,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интуиции,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логического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мышления.     </w:t>
            </w:r>
            <w:r w:rsidRPr="00A55937">
              <w:rPr>
                <w:spacing w:val="30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Развивать     </w:t>
            </w:r>
            <w:r w:rsidRPr="00A55937">
              <w:rPr>
                <w:spacing w:val="29"/>
                <w:sz w:val="28"/>
              </w:rPr>
              <w:t xml:space="preserve"> </w:t>
            </w:r>
            <w:r w:rsidRPr="00A55937">
              <w:rPr>
                <w:sz w:val="28"/>
              </w:rPr>
              <w:t>креативность</w:t>
            </w:r>
          </w:p>
          <w:p w:rsidR="00A55937" w:rsidRPr="00A55937" w:rsidRDefault="00A55937" w:rsidP="00A55937">
            <w:pPr>
              <w:ind w:left="111"/>
              <w:jc w:val="both"/>
              <w:rPr>
                <w:sz w:val="28"/>
              </w:rPr>
            </w:pPr>
            <w:r w:rsidRPr="00A55937">
              <w:rPr>
                <w:sz w:val="28"/>
              </w:rPr>
              <w:t xml:space="preserve">мышления,  </w:t>
            </w:r>
            <w:r w:rsidRPr="00A55937">
              <w:rPr>
                <w:spacing w:val="29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инициативу,  </w:t>
            </w:r>
            <w:r w:rsidRPr="00A55937">
              <w:rPr>
                <w:spacing w:val="30"/>
                <w:sz w:val="28"/>
              </w:rPr>
              <w:t xml:space="preserve"> </w:t>
            </w:r>
            <w:r w:rsidRPr="00A55937">
              <w:rPr>
                <w:sz w:val="28"/>
              </w:rPr>
              <w:t>находчивость,</w:t>
            </w:r>
          </w:p>
        </w:tc>
      </w:tr>
    </w:tbl>
    <w:p w:rsidR="00A55937" w:rsidRPr="00A55937" w:rsidRDefault="00A55937" w:rsidP="00A55937">
      <w:pPr>
        <w:jc w:val="both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607"/>
        <w:gridCol w:w="1065"/>
        <w:gridCol w:w="2762"/>
        <w:gridCol w:w="5244"/>
      </w:tblGrid>
      <w:tr w:rsidR="00A55937" w:rsidRPr="00A55937" w:rsidTr="00A55937">
        <w:trPr>
          <w:trHeight w:val="1480"/>
        </w:trPr>
        <w:tc>
          <w:tcPr>
            <w:tcW w:w="7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607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762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244" w:type="dxa"/>
          </w:tcPr>
          <w:p w:rsidR="00A55937" w:rsidRPr="00A55937" w:rsidRDefault="00A55937" w:rsidP="00A55937">
            <w:pPr>
              <w:tabs>
                <w:tab w:val="left" w:pos="2541"/>
                <w:tab w:val="left" w:pos="4083"/>
              </w:tabs>
              <w:spacing w:line="276" w:lineRule="auto"/>
              <w:ind w:left="111" w:right="94"/>
              <w:jc w:val="both"/>
              <w:rPr>
                <w:sz w:val="28"/>
              </w:rPr>
            </w:pPr>
            <w:r w:rsidRPr="00A55937">
              <w:rPr>
                <w:sz w:val="28"/>
              </w:rPr>
              <w:t>активность</w:t>
            </w:r>
            <w:r w:rsidRPr="00A55937">
              <w:rPr>
                <w:sz w:val="28"/>
              </w:rPr>
              <w:tab/>
              <w:t>при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решении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стереометрических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навыки самоанализа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 самоконтроля.</w:t>
            </w:r>
          </w:p>
          <w:p w:rsidR="00A55937" w:rsidRPr="00A55937" w:rsidRDefault="00A55937" w:rsidP="00A55937">
            <w:pPr>
              <w:ind w:left="111"/>
              <w:jc w:val="both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5186"/>
        </w:trPr>
        <w:tc>
          <w:tcPr>
            <w:tcW w:w="768" w:type="dxa"/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1607" w:type="dxa"/>
          </w:tcPr>
          <w:p w:rsidR="00A55937" w:rsidRPr="00A55937" w:rsidRDefault="00A55937" w:rsidP="00A55937">
            <w:pPr>
              <w:spacing w:line="278" w:lineRule="auto"/>
              <w:ind w:left="710" w:right="131" w:hanging="612"/>
              <w:rPr>
                <w:sz w:val="28"/>
              </w:rPr>
            </w:pPr>
            <w:proofErr w:type="spellStart"/>
            <w:proofErr w:type="gramStart"/>
            <w:r w:rsidRPr="00A55937">
              <w:rPr>
                <w:spacing w:val="-2"/>
                <w:w w:val="105"/>
                <w:sz w:val="28"/>
              </w:rPr>
              <w:t>Повторени</w:t>
            </w:r>
            <w:proofErr w:type="spellEnd"/>
            <w:r w:rsidRPr="00A55937">
              <w:rPr>
                <w:spacing w:val="-7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е</w:t>
            </w:r>
            <w:proofErr w:type="gramEnd"/>
          </w:p>
        </w:tc>
        <w:tc>
          <w:tcPr>
            <w:tcW w:w="1065" w:type="dxa"/>
          </w:tcPr>
          <w:p w:rsidR="00A55937" w:rsidRPr="00A55937" w:rsidRDefault="00A55937" w:rsidP="00A55937">
            <w:pPr>
              <w:spacing w:line="315" w:lineRule="exact"/>
              <w:ind w:left="14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8</w:t>
            </w:r>
          </w:p>
        </w:tc>
        <w:tc>
          <w:tcPr>
            <w:tcW w:w="2762" w:type="dxa"/>
          </w:tcPr>
          <w:p w:rsidR="00A55937" w:rsidRPr="00A55937" w:rsidRDefault="00A55937" w:rsidP="00A55937">
            <w:pPr>
              <w:spacing w:line="276" w:lineRule="auto"/>
              <w:ind w:left="110" w:firstLine="381"/>
              <w:rPr>
                <w:sz w:val="28"/>
              </w:rPr>
            </w:pPr>
            <w:r w:rsidRPr="00A55937">
              <w:rPr>
                <w:w w:val="105"/>
                <w:sz w:val="28"/>
              </w:rPr>
              <w:t>Аксиомы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стереометрии</w:t>
            </w:r>
            <w:r w:rsidRPr="00A55937">
              <w:rPr>
                <w:spacing w:val="33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и</w:t>
            </w:r>
            <w:r w:rsidRPr="00A55937">
              <w:rPr>
                <w:spacing w:val="33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их</w:t>
            </w:r>
            <w:r w:rsidRPr="00A55937">
              <w:rPr>
                <w:spacing w:val="-7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следствия.</w:t>
            </w:r>
          </w:p>
          <w:p w:rsidR="00A55937" w:rsidRPr="00A55937" w:rsidRDefault="00A55937" w:rsidP="00A55937">
            <w:pPr>
              <w:tabs>
                <w:tab w:val="left" w:pos="2500"/>
              </w:tabs>
              <w:spacing w:line="278" w:lineRule="auto"/>
              <w:ind w:left="110" w:right="89"/>
              <w:rPr>
                <w:sz w:val="28"/>
              </w:rPr>
            </w:pPr>
            <w:r w:rsidRPr="00A55937">
              <w:rPr>
                <w:w w:val="105"/>
                <w:sz w:val="28"/>
              </w:rPr>
              <w:t>Параллельность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proofErr w:type="gramStart"/>
            <w:r w:rsidRPr="00A55937">
              <w:rPr>
                <w:w w:val="105"/>
                <w:sz w:val="28"/>
              </w:rPr>
              <w:t>прямых</w:t>
            </w:r>
            <w:proofErr w:type="gramEnd"/>
            <w:r w:rsidRPr="00A55937">
              <w:rPr>
                <w:w w:val="105"/>
                <w:sz w:val="28"/>
              </w:rPr>
              <w:tab/>
            </w:r>
            <w:r w:rsidRPr="00A55937">
              <w:rPr>
                <w:spacing w:val="-2"/>
                <w:w w:val="105"/>
                <w:sz w:val="28"/>
              </w:rPr>
              <w:t>и</w:t>
            </w:r>
          </w:p>
          <w:p w:rsidR="00A55937" w:rsidRPr="00A55937" w:rsidRDefault="00A55937" w:rsidP="00A55937">
            <w:pPr>
              <w:tabs>
                <w:tab w:val="left" w:pos="889"/>
                <w:tab w:val="left" w:pos="2500"/>
              </w:tabs>
              <w:spacing w:line="276" w:lineRule="auto"/>
              <w:ind w:left="110" w:right="90"/>
              <w:rPr>
                <w:sz w:val="28"/>
              </w:rPr>
            </w:pPr>
            <w:r w:rsidRPr="00A55937">
              <w:rPr>
                <w:w w:val="105"/>
                <w:sz w:val="28"/>
              </w:rPr>
              <w:t>плоскостей.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proofErr w:type="spellStart"/>
            <w:proofErr w:type="gramStart"/>
            <w:r w:rsidRPr="00A55937">
              <w:rPr>
                <w:w w:val="105"/>
                <w:sz w:val="28"/>
              </w:rPr>
              <w:t>Перпендикулярност</w:t>
            </w:r>
            <w:proofErr w:type="spellEnd"/>
            <w:r w:rsidRPr="00A55937">
              <w:rPr>
                <w:spacing w:val="-7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ь</w:t>
            </w:r>
            <w:proofErr w:type="gramEnd"/>
            <w:r w:rsidRPr="00A55937">
              <w:rPr>
                <w:w w:val="105"/>
                <w:sz w:val="28"/>
              </w:rPr>
              <w:tab/>
              <w:t>прямых</w:t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spacing w:val="-3"/>
                <w:w w:val="105"/>
                <w:sz w:val="28"/>
              </w:rPr>
              <w:t>и</w:t>
            </w:r>
            <w:r w:rsidRPr="00A55937">
              <w:rPr>
                <w:spacing w:val="-7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плоскостей.</w:t>
            </w:r>
          </w:p>
          <w:p w:rsidR="00A55937" w:rsidRPr="00A55937" w:rsidRDefault="00A55937" w:rsidP="00A55937">
            <w:pPr>
              <w:tabs>
                <w:tab w:val="left" w:pos="1326"/>
                <w:tab w:val="left" w:pos="2500"/>
              </w:tabs>
              <w:spacing w:line="276" w:lineRule="auto"/>
              <w:ind w:left="110" w:right="88"/>
              <w:rPr>
                <w:sz w:val="28"/>
              </w:rPr>
            </w:pPr>
            <w:r w:rsidRPr="00A55937">
              <w:rPr>
                <w:w w:val="105"/>
                <w:sz w:val="28"/>
              </w:rPr>
              <w:t>Призма.</w:t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spacing w:val="-2"/>
                <w:w w:val="105"/>
                <w:sz w:val="28"/>
              </w:rPr>
              <w:t>Пирамида.</w:t>
            </w:r>
            <w:r w:rsidRPr="00A55937">
              <w:rPr>
                <w:spacing w:val="-7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Площадь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поверхности</w:t>
            </w:r>
            <w:r w:rsidRPr="00A55937">
              <w:rPr>
                <w:spacing w:val="1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призмы</w:t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w w:val="105"/>
                <w:sz w:val="28"/>
              </w:rPr>
              <w:tab/>
            </w:r>
            <w:r w:rsidRPr="00A55937">
              <w:rPr>
                <w:spacing w:val="-1"/>
                <w:w w:val="105"/>
                <w:sz w:val="28"/>
              </w:rPr>
              <w:t>и</w:t>
            </w:r>
          </w:p>
          <w:p w:rsidR="00A55937" w:rsidRPr="00A55937" w:rsidRDefault="00A55937" w:rsidP="00A55937">
            <w:pPr>
              <w:spacing w:line="322" w:lineRule="exact"/>
              <w:ind w:left="110"/>
              <w:rPr>
                <w:sz w:val="28"/>
              </w:rPr>
            </w:pPr>
            <w:r w:rsidRPr="00A55937">
              <w:rPr>
                <w:w w:val="105"/>
                <w:sz w:val="28"/>
              </w:rPr>
              <w:t>пирамиды.</w:t>
            </w:r>
          </w:p>
        </w:tc>
        <w:tc>
          <w:tcPr>
            <w:tcW w:w="5244" w:type="dxa"/>
          </w:tcPr>
          <w:p w:rsidR="00A55937" w:rsidRPr="00A55937" w:rsidRDefault="00A55937" w:rsidP="00A55937">
            <w:pPr>
              <w:spacing w:line="315" w:lineRule="exact"/>
              <w:ind w:left="111"/>
              <w:rPr>
                <w:sz w:val="28"/>
              </w:rPr>
            </w:pPr>
            <w:r w:rsidRPr="00A55937">
              <w:rPr>
                <w:spacing w:val="-1"/>
                <w:w w:val="105"/>
                <w:sz w:val="28"/>
              </w:rPr>
              <w:t>Итоговая</w:t>
            </w:r>
            <w:r w:rsidRPr="00A55937">
              <w:rPr>
                <w:spacing w:val="-17"/>
                <w:w w:val="105"/>
                <w:sz w:val="28"/>
              </w:rPr>
              <w:t xml:space="preserve"> </w:t>
            </w:r>
            <w:r w:rsidRPr="00A55937">
              <w:rPr>
                <w:spacing w:val="-1"/>
                <w:w w:val="105"/>
                <w:sz w:val="28"/>
              </w:rPr>
              <w:t>контрольная</w:t>
            </w:r>
            <w:r w:rsidRPr="00A55937">
              <w:rPr>
                <w:spacing w:val="-17"/>
                <w:w w:val="105"/>
                <w:sz w:val="28"/>
              </w:rPr>
              <w:t xml:space="preserve"> </w:t>
            </w:r>
            <w:r w:rsidRPr="00A55937">
              <w:rPr>
                <w:w w:val="105"/>
                <w:sz w:val="28"/>
              </w:rPr>
              <w:t>работа</w:t>
            </w:r>
          </w:p>
        </w:tc>
      </w:tr>
    </w:tbl>
    <w:p w:rsidR="00A55937" w:rsidRPr="00A55937" w:rsidRDefault="00A55937" w:rsidP="00A55937">
      <w:pPr>
        <w:rPr>
          <w:b/>
          <w:sz w:val="20"/>
          <w:szCs w:val="28"/>
        </w:rPr>
      </w:pPr>
    </w:p>
    <w:p w:rsidR="00A55937" w:rsidRPr="00A55937" w:rsidRDefault="00A55937" w:rsidP="00A55937">
      <w:pPr>
        <w:rPr>
          <w:b/>
          <w:sz w:val="18"/>
          <w:szCs w:val="28"/>
        </w:rPr>
      </w:pPr>
    </w:p>
    <w:p w:rsidR="00A55937" w:rsidRPr="00A55937" w:rsidRDefault="00A55937" w:rsidP="00A55937">
      <w:pPr>
        <w:spacing w:before="89"/>
        <w:ind w:left="3538" w:right="3471"/>
        <w:jc w:val="center"/>
        <w:rPr>
          <w:b/>
          <w:sz w:val="28"/>
        </w:rPr>
      </w:pPr>
      <w:r w:rsidRPr="00A55937">
        <w:rPr>
          <w:b/>
          <w:sz w:val="28"/>
        </w:rPr>
        <w:t>Математика</w:t>
      </w:r>
      <w:r w:rsidRPr="00A55937">
        <w:rPr>
          <w:b/>
          <w:spacing w:val="-2"/>
          <w:sz w:val="28"/>
        </w:rPr>
        <w:t xml:space="preserve"> </w:t>
      </w:r>
      <w:r w:rsidRPr="00A55937">
        <w:rPr>
          <w:b/>
          <w:sz w:val="28"/>
        </w:rPr>
        <w:t>11</w:t>
      </w:r>
      <w:r w:rsidRPr="00A55937">
        <w:rPr>
          <w:b/>
          <w:spacing w:val="-2"/>
          <w:sz w:val="28"/>
        </w:rPr>
        <w:t xml:space="preserve"> </w:t>
      </w:r>
      <w:r w:rsidRPr="00A55937">
        <w:rPr>
          <w:b/>
          <w:sz w:val="28"/>
        </w:rPr>
        <w:t>класс</w:t>
      </w:r>
    </w:p>
    <w:p w:rsidR="00A55937" w:rsidRPr="00A55937" w:rsidRDefault="00A55937" w:rsidP="00A55937">
      <w:pPr>
        <w:spacing w:before="50"/>
        <w:ind w:left="811" w:right="620"/>
        <w:jc w:val="center"/>
        <w:outlineLvl w:val="0"/>
        <w:rPr>
          <w:b/>
          <w:bCs/>
          <w:sz w:val="28"/>
          <w:szCs w:val="28"/>
        </w:rPr>
      </w:pPr>
      <w:r w:rsidRPr="00A55937">
        <w:rPr>
          <w:b/>
          <w:bCs/>
          <w:sz w:val="28"/>
          <w:szCs w:val="28"/>
        </w:rPr>
        <w:t>(Алгебра</w:t>
      </w:r>
      <w:r w:rsidRPr="00A55937">
        <w:rPr>
          <w:b/>
          <w:bCs/>
          <w:spacing w:val="-1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и</w:t>
      </w:r>
      <w:r w:rsidRPr="00A55937">
        <w:rPr>
          <w:b/>
          <w:bCs/>
          <w:spacing w:val="-4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начала</w:t>
      </w:r>
      <w:r w:rsidRPr="00A55937">
        <w:rPr>
          <w:b/>
          <w:bCs/>
          <w:spacing w:val="-1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математического</w:t>
      </w:r>
      <w:r w:rsidRPr="00A55937">
        <w:rPr>
          <w:b/>
          <w:bCs/>
          <w:spacing w:val="-2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анализа</w:t>
      </w:r>
      <w:r w:rsidRPr="00A55937">
        <w:rPr>
          <w:b/>
          <w:bCs/>
          <w:spacing w:val="-1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–</w:t>
      </w:r>
      <w:r w:rsidRPr="00A55937">
        <w:rPr>
          <w:b/>
          <w:bCs/>
          <w:spacing w:val="-2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136ч.,</w:t>
      </w:r>
      <w:r w:rsidRPr="00A55937">
        <w:rPr>
          <w:b/>
          <w:bCs/>
          <w:spacing w:val="-2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Геометрия</w:t>
      </w:r>
      <w:r w:rsidRPr="00A55937">
        <w:rPr>
          <w:b/>
          <w:bCs/>
          <w:spacing w:val="-2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–</w:t>
      </w:r>
      <w:r w:rsidRPr="00A55937">
        <w:rPr>
          <w:b/>
          <w:bCs/>
          <w:spacing w:val="-4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68</w:t>
      </w:r>
      <w:r w:rsidRPr="00A55937">
        <w:rPr>
          <w:b/>
          <w:bCs/>
          <w:spacing w:val="-4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ч.)</w:t>
      </w:r>
    </w:p>
    <w:p w:rsidR="00A55937" w:rsidRPr="00A55937" w:rsidRDefault="00A55937" w:rsidP="00A55937">
      <w:pPr>
        <w:rPr>
          <w:b/>
          <w:sz w:val="20"/>
          <w:szCs w:val="28"/>
        </w:rPr>
      </w:pPr>
    </w:p>
    <w:p w:rsidR="00A55937" w:rsidRPr="00A55937" w:rsidRDefault="00A55937" w:rsidP="00A55937">
      <w:pPr>
        <w:rPr>
          <w:b/>
          <w:sz w:val="20"/>
          <w:szCs w:val="28"/>
        </w:rPr>
      </w:pPr>
    </w:p>
    <w:p w:rsidR="00A55937" w:rsidRPr="00A55937" w:rsidRDefault="00A55937" w:rsidP="00A55937">
      <w:pPr>
        <w:spacing w:before="4"/>
        <w:rPr>
          <w:b/>
          <w:sz w:val="12"/>
          <w:szCs w:val="2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466"/>
        <w:gridCol w:w="994"/>
        <w:gridCol w:w="2268"/>
        <w:gridCol w:w="5529"/>
      </w:tblGrid>
      <w:tr w:rsidR="00A55937" w:rsidRPr="00A55937" w:rsidTr="00A55937">
        <w:trPr>
          <w:trHeight w:val="344"/>
        </w:trPr>
        <w:tc>
          <w:tcPr>
            <w:tcW w:w="768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16" w:right="106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№</w:t>
            </w:r>
            <w:proofErr w:type="gramStart"/>
            <w:r w:rsidRPr="00A55937">
              <w:rPr>
                <w:sz w:val="28"/>
              </w:rPr>
              <w:t>п</w:t>
            </w:r>
            <w:proofErr w:type="gramEnd"/>
            <w:r w:rsidRPr="00A55937">
              <w:rPr>
                <w:sz w:val="28"/>
              </w:rPr>
              <w:t>/</w:t>
            </w:r>
          </w:p>
        </w:tc>
        <w:tc>
          <w:tcPr>
            <w:tcW w:w="1466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right="119"/>
              <w:jc w:val="right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Наименов</w:t>
            </w:r>
            <w:proofErr w:type="spellEnd"/>
          </w:p>
        </w:tc>
        <w:tc>
          <w:tcPr>
            <w:tcW w:w="994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29" w:right="123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Всего</w:t>
            </w:r>
          </w:p>
        </w:tc>
        <w:tc>
          <w:tcPr>
            <w:tcW w:w="2268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552"/>
              <w:rPr>
                <w:sz w:val="28"/>
              </w:rPr>
            </w:pPr>
            <w:r w:rsidRPr="00A55937">
              <w:rPr>
                <w:sz w:val="28"/>
              </w:rPr>
              <w:t>Основное</w:t>
            </w:r>
          </w:p>
        </w:tc>
        <w:tc>
          <w:tcPr>
            <w:tcW w:w="5529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469"/>
              <w:rPr>
                <w:sz w:val="28"/>
              </w:rPr>
            </w:pPr>
            <w:r w:rsidRPr="00A55937">
              <w:rPr>
                <w:sz w:val="28"/>
              </w:rPr>
              <w:t>Формы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организации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характеристика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1"/>
              <w:jc w:val="center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п</w:t>
            </w:r>
            <w:proofErr w:type="gramEnd"/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458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ание</w:t>
            </w:r>
            <w:proofErr w:type="spell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29" w:right="121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часов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428"/>
              <w:rPr>
                <w:sz w:val="28"/>
              </w:rPr>
            </w:pPr>
            <w:r w:rsidRPr="00A55937">
              <w:rPr>
                <w:sz w:val="28"/>
              </w:rPr>
              <w:t>содержание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447"/>
              <w:rPr>
                <w:sz w:val="28"/>
              </w:rPr>
            </w:pPr>
            <w:r w:rsidRPr="00A55937">
              <w:rPr>
                <w:sz w:val="28"/>
              </w:rPr>
              <w:t>основных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видов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деятельности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ученика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right="193"/>
              <w:jc w:val="right"/>
              <w:rPr>
                <w:sz w:val="28"/>
              </w:rPr>
            </w:pPr>
            <w:r w:rsidRPr="00A55937">
              <w:rPr>
                <w:sz w:val="28"/>
              </w:rPr>
              <w:t>разделов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29" w:right="119"/>
              <w:jc w:val="center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(на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  <w:tr w:rsidR="00A55937" w:rsidRPr="00A55937" w:rsidTr="00A55937">
        <w:trPr>
          <w:trHeight w:val="395"/>
        </w:trPr>
        <w:tc>
          <w:tcPr>
            <w:tcW w:w="768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A55937" w:rsidRPr="00A55937" w:rsidRDefault="00A55937" w:rsidP="00A55937">
            <w:pPr>
              <w:spacing w:before="19"/>
              <w:ind w:left="410"/>
              <w:rPr>
                <w:sz w:val="28"/>
              </w:rPr>
            </w:pPr>
            <w:r w:rsidRPr="00A55937">
              <w:rPr>
                <w:sz w:val="28"/>
              </w:rPr>
              <w:t>и тем</w:t>
            </w:r>
          </w:p>
        </w:tc>
        <w:tc>
          <w:tcPr>
            <w:tcW w:w="994" w:type="dxa"/>
            <w:tcBorders>
              <w:top w:val="nil"/>
            </w:tcBorders>
          </w:tcPr>
          <w:p w:rsidR="00A55937" w:rsidRPr="00A55937" w:rsidRDefault="00A55937" w:rsidP="00A55937">
            <w:pPr>
              <w:spacing w:before="19"/>
              <w:ind w:left="129" w:right="121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тему)</w:t>
            </w:r>
          </w:p>
        </w:tc>
        <w:tc>
          <w:tcPr>
            <w:tcW w:w="2268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  <w:tr w:rsidR="00A55937" w:rsidRPr="00A55937" w:rsidTr="00A55937">
        <w:trPr>
          <w:trHeight w:val="369"/>
        </w:trPr>
        <w:tc>
          <w:tcPr>
            <w:tcW w:w="11025" w:type="dxa"/>
            <w:gridSpan w:val="5"/>
          </w:tcPr>
          <w:p w:rsidR="00A55937" w:rsidRPr="00A55937" w:rsidRDefault="00A55937" w:rsidP="00A55937">
            <w:pPr>
              <w:spacing w:line="315" w:lineRule="exact"/>
              <w:ind w:left="1442" w:right="1432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Математика: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алгебра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начала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математического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анализа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(136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часов)</w:t>
            </w:r>
          </w:p>
        </w:tc>
      </w:tr>
      <w:tr w:rsidR="00A55937" w:rsidRPr="00A55937" w:rsidTr="00A55937">
        <w:trPr>
          <w:trHeight w:val="741"/>
        </w:trPr>
        <w:tc>
          <w:tcPr>
            <w:tcW w:w="768" w:type="dxa"/>
          </w:tcPr>
          <w:p w:rsidR="00A55937" w:rsidRPr="00A55937" w:rsidRDefault="00A55937" w:rsidP="00A55937">
            <w:pPr>
              <w:spacing w:line="317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1466" w:type="dxa"/>
          </w:tcPr>
          <w:p w:rsidR="00A55937" w:rsidRPr="00A55937" w:rsidRDefault="00A55937" w:rsidP="00A55937">
            <w:pPr>
              <w:spacing w:line="317" w:lineRule="exact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Повторен</w:t>
            </w:r>
          </w:p>
          <w:p w:rsidR="00A55937" w:rsidRPr="00A55937" w:rsidRDefault="00A55937" w:rsidP="00A55937">
            <w:pPr>
              <w:spacing w:before="48"/>
              <w:ind w:left="108"/>
              <w:rPr>
                <w:i/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ие</w:t>
            </w:r>
            <w:proofErr w:type="spellEnd"/>
          </w:p>
        </w:tc>
        <w:tc>
          <w:tcPr>
            <w:tcW w:w="994" w:type="dxa"/>
          </w:tcPr>
          <w:p w:rsidR="00A55937" w:rsidRPr="00A55937" w:rsidRDefault="00A55937" w:rsidP="00A55937">
            <w:pPr>
              <w:spacing w:line="317" w:lineRule="exact"/>
              <w:ind w:left="12"/>
              <w:jc w:val="center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6</w:t>
            </w:r>
          </w:p>
        </w:tc>
        <w:tc>
          <w:tcPr>
            <w:tcW w:w="2268" w:type="dxa"/>
          </w:tcPr>
          <w:p w:rsidR="00A55937" w:rsidRPr="00A55937" w:rsidRDefault="00A55937" w:rsidP="00A55937">
            <w:pPr>
              <w:spacing w:line="317" w:lineRule="exact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Повторение</w:t>
            </w:r>
          </w:p>
        </w:tc>
        <w:tc>
          <w:tcPr>
            <w:tcW w:w="5529" w:type="dxa"/>
          </w:tcPr>
          <w:p w:rsidR="00A55937" w:rsidRPr="00A55937" w:rsidRDefault="00A55937" w:rsidP="00A55937">
            <w:pPr>
              <w:spacing w:line="317" w:lineRule="exact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Повторение</w:t>
            </w:r>
            <w:r w:rsidRPr="00A55937">
              <w:rPr>
                <w:i/>
                <w:spacing w:val="34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основных</w:t>
            </w:r>
            <w:r w:rsidRPr="00A55937">
              <w:rPr>
                <w:i/>
                <w:spacing w:val="36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тем</w:t>
            </w:r>
            <w:r w:rsidRPr="00A55937">
              <w:rPr>
                <w:i/>
                <w:spacing w:val="35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изучаемых</w:t>
            </w:r>
            <w:r w:rsidRPr="00A55937">
              <w:rPr>
                <w:i/>
                <w:spacing w:val="34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в</w:t>
            </w:r>
            <w:r w:rsidRPr="00A55937">
              <w:rPr>
                <w:i/>
                <w:spacing w:val="38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10</w:t>
            </w:r>
          </w:p>
          <w:p w:rsidR="00A55937" w:rsidRPr="00A55937" w:rsidRDefault="00A55937" w:rsidP="00A55937">
            <w:pPr>
              <w:spacing w:before="48"/>
              <w:ind w:left="108"/>
              <w:rPr>
                <w:i/>
                <w:sz w:val="28"/>
              </w:rPr>
            </w:pPr>
            <w:proofErr w:type="gramStart"/>
            <w:r w:rsidRPr="00A55937">
              <w:rPr>
                <w:i/>
                <w:sz w:val="28"/>
              </w:rPr>
              <w:t>классе</w:t>
            </w:r>
            <w:proofErr w:type="gramEnd"/>
          </w:p>
        </w:tc>
      </w:tr>
      <w:tr w:rsidR="00A55937" w:rsidRPr="00A55937" w:rsidTr="00A55937">
        <w:trPr>
          <w:trHeight w:val="344"/>
        </w:trPr>
        <w:tc>
          <w:tcPr>
            <w:tcW w:w="768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1466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right="176"/>
              <w:jc w:val="right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Тригоно</w:t>
            </w:r>
            <w:proofErr w:type="spellEnd"/>
          </w:p>
        </w:tc>
        <w:tc>
          <w:tcPr>
            <w:tcW w:w="994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29" w:right="119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08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Тригонометриче</w:t>
            </w:r>
            <w:proofErr w:type="spellEnd"/>
          </w:p>
        </w:tc>
        <w:tc>
          <w:tcPr>
            <w:tcW w:w="5529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</w:p>
        </w:tc>
      </w:tr>
      <w:tr w:rsidR="00A55937" w:rsidRPr="00A55937" w:rsidTr="00A55937">
        <w:trPr>
          <w:trHeight w:val="372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20"/>
              <w:ind w:right="127"/>
              <w:jc w:val="right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метричес</w:t>
            </w:r>
            <w:proofErr w:type="spell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104"/>
              </w:tabs>
              <w:spacing w:before="18"/>
              <w:ind w:left="108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ские</w:t>
            </w:r>
            <w:proofErr w:type="spellEnd"/>
            <w:r w:rsidRPr="00A55937">
              <w:rPr>
                <w:sz w:val="28"/>
              </w:rPr>
              <w:tab/>
              <w:t>функции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637"/>
                <w:tab w:val="left" w:pos="2934"/>
              </w:tabs>
              <w:spacing w:before="20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Вычислять</w:t>
            </w:r>
            <w:r w:rsidRPr="00A55937">
              <w:rPr>
                <w:sz w:val="28"/>
              </w:rPr>
              <w:tab/>
              <w:t>значения</w:t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z w:val="28"/>
              </w:rPr>
              <w:t>тригонометрических</w:t>
            </w:r>
            <w:proofErr w:type="gramEnd"/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566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кие</w:t>
            </w:r>
            <w:proofErr w:type="gram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  <w:lang w:val="en-US"/>
              </w:rPr>
            </w:pPr>
            <w:r w:rsidRPr="00A55937">
              <w:rPr>
                <w:i/>
                <w:sz w:val="28"/>
                <w:lang w:val="en-US"/>
              </w:rPr>
              <w:t>y</w:t>
            </w:r>
            <w:r w:rsidRPr="00A55937">
              <w:rPr>
                <w:sz w:val="28"/>
                <w:lang w:val="en-US"/>
              </w:rPr>
              <w:t>=sin</w:t>
            </w:r>
            <w:r w:rsidRPr="00A55937">
              <w:rPr>
                <w:spacing w:val="9"/>
                <w:sz w:val="28"/>
                <w:lang w:val="en-US"/>
              </w:rPr>
              <w:t xml:space="preserve"> </w:t>
            </w:r>
            <w:r w:rsidRPr="00A55937">
              <w:rPr>
                <w:i/>
                <w:sz w:val="28"/>
                <w:lang w:val="en-US"/>
              </w:rPr>
              <w:t>x</w:t>
            </w:r>
            <w:r w:rsidRPr="00A55937">
              <w:rPr>
                <w:i/>
                <w:spacing w:val="9"/>
                <w:sz w:val="28"/>
                <w:lang w:val="en-US"/>
              </w:rPr>
              <w:t xml:space="preserve"> </w:t>
            </w:r>
            <w:r w:rsidRPr="00A55937">
              <w:rPr>
                <w:sz w:val="28"/>
                <w:lang w:val="en-US"/>
              </w:rPr>
              <w:t>,</w:t>
            </w:r>
            <w:r w:rsidRPr="00A55937">
              <w:rPr>
                <w:spacing w:val="7"/>
                <w:sz w:val="28"/>
                <w:lang w:val="en-US"/>
              </w:rPr>
              <w:t xml:space="preserve"> </w:t>
            </w:r>
            <w:r w:rsidRPr="00A55937">
              <w:rPr>
                <w:i/>
                <w:sz w:val="28"/>
                <w:lang w:val="en-US"/>
              </w:rPr>
              <w:t>y</w:t>
            </w:r>
            <w:r w:rsidRPr="00A55937">
              <w:rPr>
                <w:sz w:val="28"/>
                <w:lang w:val="en-US"/>
              </w:rPr>
              <w:t>=</w:t>
            </w:r>
            <w:proofErr w:type="spellStart"/>
            <w:r w:rsidRPr="00A55937">
              <w:rPr>
                <w:sz w:val="28"/>
                <w:lang w:val="en-US"/>
              </w:rPr>
              <w:t>cos</w:t>
            </w:r>
            <w:proofErr w:type="spellEnd"/>
            <w:r w:rsidRPr="00A55937">
              <w:rPr>
                <w:spacing w:val="10"/>
                <w:sz w:val="28"/>
                <w:lang w:val="en-US"/>
              </w:rPr>
              <w:t xml:space="preserve"> </w:t>
            </w:r>
            <w:r w:rsidRPr="00A55937">
              <w:rPr>
                <w:i/>
                <w:sz w:val="28"/>
                <w:lang w:val="en-US"/>
              </w:rPr>
              <w:t>x</w:t>
            </w:r>
            <w:r w:rsidRPr="00A55937">
              <w:rPr>
                <w:i/>
                <w:spacing w:val="9"/>
                <w:sz w:val="28"/>
                <w:lang w:val="en-US"/>
              </w:rPr>
              <w:t xml:space="preserve"> </w:t>
            </w:r>
            <w:r w:rsidRPr="00A55937">
              <w:rPr>
                <w:sz w:val="28"/>
                <w:lang w:val="en-US"/>
              </w:rPr>
              <w:t>,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функций,</w:t>
            </w:r>
            <w:r w:rsidRPr="00A55937">
              <w:rPr>
                <w:spacing w:val="34"/>
                <w:sz w:val="28"/>
              </w:rPr>
              <w:t xml:space="preserve"> </w:t>
            </w:r>
            <w:r w:rsidRPr="00A55937">
              <w:rPr>
                <w:sz w:val="28"/>
              </w:rPr>
              <w:t>заданных</w:t>
            </w:r>
            <w:r w:rsidRPr="00A55937">
              <w:rPr>
                <w:spacing w:val="34"/>
                <w:sz w:val="28"/>
              </w:rPr>
              <w:t xml:space="preserve"> </w:t>
            </w:r>
            <w:r w:rsidRPr="00A55937">
              <w:rPr>
                <w:sz w:val="28"/>
              </w:rPr>
              <w:t>формулами;</w:t>
            </w:r>
            <w:r w:rsidRPr="00A55937">
              <w:rPr>
                <w:spacing w:val="34"/>
                <w:sz w:val="28"/>
              </w:rPr>
              <w:t xml:space="preserve"> </w:t>
            </w:r>
            <w:r w:rsidRPr="00A55937">
              <w:rPr>
                <w:sz w:val="28"/>
              </w:rPr>
              <w:t>составлять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right="151"/>
              <w:jc w:val="right"/>
              <w:rPr>
                <w:sz w:val="28"/>
              </w:rPr>
            </w:pPr>
            <w:r w:rsidRPr="00A55937">
              <w:rPr>
                <w:sz w:val="28"/>
              </w:rPr>
              <w:t>функции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y</w:t>
            </w:r>
            <w:r w:rsidRPr="00A55937">
              <w:rPr>
                <w:sz w:val="28"/>
              </w:rPr>
              <w:t>=</w:t>
            </w:r>
            <w:proofErr w:type="spellStart"/>
            <w:r w:rsidRPr="00A55937">
              <w:rPr>
                <w:i/>
                <w:sz w:val="28"/>
              </w:rPr>
              <w:t>tgx</w:t>
            </w:r>
            <w:proofErr w:type="spellEnd"/>
            <w:r w:rsidRPr="00A55937">
              <w:rPr>
                <w:i/>
                <w:spacing w:val="61"/>
                <w:sz w:val="28"/>
              </w:rPr>
              <w:t xml:space="preserve"> </w:t>
            </w:r>
            <w:r w:rsidRPr="00A55937">
              <w:rPr>
                <w:sz w:val="28"/>
              </w:rPr>
              <w:t>,</w:t>
            </w:r>
            <w:r w:rsidRPr="00A55937">
              <w:rPr>
                <w:spacing w:val="6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y</w:t>
            </w:r>
            <w:r w:rsidRPr="00A55937">
              <w:rPr>
                <w:sz w:val="28"/>
              </w:rPr>
              <w:t>=</w:t>
            </w:r>
            <w:proofErr w:type="spellStart"/>
            <w:proofErr w:type="gramStart"/>
            <w:r w:rsidRPr="00A55937">
              <w:rPr>
                <w:i/>
                <w:sz w:val="28"/>
              </w:rPr>
              <w:t>с</w:t>
            </w:r>
            <w:proofErr w:type="gramEnd"/>
            <w:r w:rsidRPr="00A55937">
              <w:rPr>
                <w:i/>
                <w:sz w:val="28"/>
              </w:rPr>
              <w:t>tgxtgx</w:t>
            </w:r>
            <w:proofErr w:type="spellEnd"/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482"/>
                <w:tab w:val="left" w:pos="2933"/>
              </w:tabs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таблицы</w:t>
            </w:r>
            <w:r w:rsidRPr="00A55937">
              <w:rPr>
                <w:sz w:val="28"/>
              </w:rPr>
              <w:tab/>
              <w:t>значений</w:t>
            </w:r>
            <w:r w:rsidRPr="00A55937">
              <w:rPr>
                <w:sz w:val="28"/>
              </w:rPr>
              <w:tab/>
              <w:t>тригонометрических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,</w:t>
            </w:r>
            <w:r w:rsidRPr="00A55937">
              <w:rPr>
                <w:spacing w:val="24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93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свойства</w:t>
            </w:r>
            <w:r w:rsidRPr="00A55937">
              <w:rPr>
                <w:spacing w:val="9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502"/>
                <w:tab w:val="left" w:pos="2756"/>
                <w:tab w:val="left" w:pos="3314"/>
                <w:tab w:val="left" w:pos="4422"/>
              </w:tabs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функций.</w:t>
            </w:r>
            <w:r w:rsidRPr="00A55937">
              <w:rPr>
                <w:sz w:val="28"/>
              </w:rPr>
              <w:tab/>
              <w:t>Строить</w:t>
            </w:r>
            <w:r w:rsidRPr="00A55937">
              <w:rPr>
                <w:sz w:val="28"/>
              </w:rPr>
              <w:tab/>
              <w:t>по</w:t>
            </w:r>
            <w:r w:rsidRPr="00A55937">
              <w:rPr>
                <w:sz w:val="28"/>
              </w:rPr>
              <w:tab/>
              <w:t>точкам</w:t>
            </w:r>
            <w:r w:rsidRPr="00A55937">
              <w:rPr>
                <w:sz w:val="28"/>
              </w:rPr>
              <w:tab/>
              <w:t>графики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графики.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20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тригонометрических</w:t>
            </w:r>
            <w:r w:rsidRPr="00A55937">
              <w:rPr>
                <w:spacing w:val="44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функций.</w:t>
            </w:r>
            <w:r w:rsidRPr="00A55937">
              <w:rPr>
                <w:spacing w:val="110"/>
                <w:sz w:val="28"/>
              </w:rPr>
              <w:t xml:space="preserve"> </w:t>
            </w:r>
            <w:r w:rsidRPr="00A55937">
              <w:rPr>
                <w:sz w:val="28"/>
              </w:rPr>
              <w:t>Описывать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7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Обратные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свойства</w:t>
            </w:r>
            <w:r w:rsidRPr="00A55937">
              <w:rPr>
                <w:spacing w:val="6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тригонометрических</w:t>
            </w:r>
            <w:r w:rsidRPr="00A55937">
              <w:rPr>
                <w:spacing w:val="75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</w:t>
            </w:r>
            <w:r w:rsidRPr="00A55937">
              <w:rPr>
                <w:spacing w:val="76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на</w:t>
            </w:r>
            <w:proofErr w:type="gramEnd"/>
          </w:p>
        </w:tc>
      </w:tr>
      <w:tr w:rsidR="00A55937" w:rsidRPr="00A55937" w:rsidTr="00A55937">
        <w:trPr>
          <w:trHeight w:val="398"/>
        </w:trPr>
        <w:tc>
          <w:tcPr>
            <w:tcW w:w="768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5937" w:rsidRPr="00A55937" w:rsidRDefault="00A55937" w:rsidP="00A55937">
            <w:pPr>
              <w:spacing w:before="17"/>
              <w:ind w:left="108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тригонометриче</w:t>
            </w:r>
            <w:proofErr w:type="spellEnd"/>
          </w:p>
        </w:tc>
        <w:tc>
          <w:tcPr>
            <w:tcW w:w="5529" w:type="dxa"/>
            <w:tcBorders>
              <w:top w:val="nil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основании</w:t>
            </w:r>
            <w:proofErr w:type="gramEnd"/>
            <w:r w:rsidRPr="00A55937">
              <w:rPr>
                <w:spacing w:val="27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29"/>
                <w:sz w:val="28"/>
              </w:rPr>
              <w:t xml:space="preserve"> </w:t>
            </w:r>
            <w:r w:rsidRPr="00A55937">
              <w:rPr>
                <w:sz w:val="28"/>
              </w:rPr>
              <w:t>графического</w:t>
            </w:r>
            <w:r w:rsidRPr="00A55937">
              <w:rPr>
                <w:spacing w:val="27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представления.</w:t>
            </w:r>
          </w:p>
        </w:tc>
      </w:tr>
    </w:tbl>
    <w:p w:rsidR="00A55937" w:rsidRPr="00A55937" w:rsidRDefault="00A55937" w:rsidP="00A55937">
      <w:pPr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466"/>
        <w:gridCol w:w="994"/>
        <w:gridCol w:w="1816"/>
        <w:gridCol w:w="453"/>
        <w:gridCol w:w="5529"/>
      </w:tblGrid>
      <w:tr w:rsidR="00A55937" w:rsidRPr="00A55937" w:rsidTr="00A55937">
        <w:trPr>
          <w:trHeight w:val="339"/>
        </w:trPr>
        <w:tc>
          <w:tcPr>
            <w:tcW w:w="768" w:type="dxa"/>
            <w:vMerge w:val="restart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vMerge w:val="restart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9" w:type="dxa"/>
            <w:gridSpan w:val="2"/>
            <w:tcBorders>
              <w:bottom w:val="nil"/>
            </w:tcBorders>
          </w:tcPr>
          <w:p w:rsidR="00A55937" w:rsidRPr="00A55937" w:rsidRDefault="00A55937" w:rsidP="00A55937">
            <w:pPr>
              <w:tabs>
                <w:tab w:val="left" w:pos="1034"/>
              </w:tabs>
              <w:spacing w:line="315" w:lineRule="exact"/>
              <w:ind w:left="108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ские</w:t>
            </w:r>
            <w:proofErr w:type="spellEnd"/>
            <w:r w:rsidRPr="00A55937">
              <w:rPr>
                <w:sz w:val="28"/>
              </w:rPr>
              <w:tab/>
              <w:t>функции,</w:t>
            </w:r>
          </w:p>
        </w:tc>
        <w:tc>
          <w:tcPr>
            <w:tcW w:w="5529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07"/>
              <w:rPr>
                <w:sz w:val="28"/>
              </w:rPr>
            </w:pPr>
            <w:r w:rsidRPr="00A55937">
              <w:rPr>
                <w:sz w:val="28"/>
              </w:rPr>
              <w:t>Распознавать</w:t>
            </w:r>
          </w:p>
        </w:tc>
      </w:tr>
      <w:tr w:rsidR="00A55937" w:rsidRPr="00A55937" w:rsidTr="00A55937">
        <w:trPr>
          <w:trHeight w:val="359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681"/>
                <w:tab w:val="left" w:pos="2010"/>
              </w:tabs>
              <w:spacing w:before="1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их</w:t>
            </w:r>
            <w:r w:rsidRPr="00A55937">
              <w:rPr>
                <w:sz w:val="28"/>
              </w:rPr>
              <w:tab/>
              <w:t>свойства</w:t>
            </w:r>
            <w:r w:rsidRPr="00A55937">
              <w:rPr>
                <w:sz w:val="28"/>
              </w:rPr>
              <w:tab/>
              <w:t>и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263"/>
                <w:tab w:val="left" w:pos="4291"/>
              </w:tabs>
              <w:spacing w:before="13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виды</w:t>
            </w:r>
            <w:r w:rsidRPr="00A55937">
              <w:rPr>
                <w:sz w:val="28"/>
              </w:rPr>
              <w:tab/>
              <w:t>тригонометрических</w:t>
            </w:r>
            <w:r w:rsidRPr="00A55937">
              <w:rPr>
                <w:sz w:val="28"/>
              </w:rPr>
              <w:tab/>
              <w:t>функций.</w:t>
            </w:r>
          </w:p>
        </w:tc>
      </w:tr>
      <w:tr w:rsidR="00A55937" w:rsidRPr="00A55937" w:rsidTr="00A55937">
        <w:trPr>
          <w:trHeight w:val="362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графики.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5"/>
              <w:ind w:left="107"/>
              <w:rPr>
                <w:sz w:val="28"/>
              </w:rPr>
            </w:pPr>
            <w:r w:rsidRPr="00A55937">
              <w:rPr>
                <w:sz w:val="28"/>
              </w:rPr>
              <w:t>Строить</w:t>
            </w:r>
            <w:r w:rsidRPr="00A55937">
              <w:rPr>
                <w:spacing w:val="28"/>
                <w:sz w:val="28"/>
              </w:rPr>
              <w:t xml:space="preserve"> </w:t>
            </w:r>
            <w:r w:rsidRPr="00A55937">
              <w:rPr>
                <w:sz w:val="28"/>
              </w:rPr>
              <w:t>более</w:t>
            </w:r>
            <w:r w:rsidRPr="00A55937">
              <w:rPr>
                <w:spacing w:val="29"/>
                <w:sz w:val="28"/>
              </w:rPr>
              <w:t xml:space="preserve"> </w:t>
            </w:r>
            <w:r w:rsidRPr="00A55937">
              <w:rPr>
                <w:sz w:val="28"/>
              </w:rPr>
              <w:t>сложные</w:t>
            </w:r>
            <w:r w:rsidRPr="00A55937">
              <w:rPr>
                <w:spacing w:val="29"/>
                <w:sz w:val="28"/>
              </w:rPr>
              <w:t xml:space="preserve"> </w:t>
            </w:r>
            <w:r w:rsidRPr="00A55937">
              <w:rPr>
                <w:sz w:val="28"/>
              </w:rPr>
              <w:t>графики</w:t>
            </w:r>
            <w:r w:rsidRPr="00A55937">
              <w:rPr>
                <w:spacing w:val="31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29"/>
                <w:sz w:val="28"/>
              </w:rPr>
              <w:t xml:space="preserve"> </w:t>
            </w:r>
            <w:r w:rsidRPr="00A55937">
              <w:rPr>
                <w:sz w:val="28"/>
              </w:rPr>
              <w:t>основе</w:t>
            </w:r>
          </w:p>
        </w:tc>
      </w:tr>
      <w:tr w:rsidR="00A55937" w:rsidRPr="00A55937" w:rsidTr="00A55937">
        <w:trPr>
          <w:trHeight w:val="359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512"/>
                <w:tab w:val="left" w:pos="4283"/>
              </w:tabs>
              <w:spacing w:before="13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графиков</w:t>
            </w:r>
            <w:r w:rsidRPr="00A55937">
              <w:rPr>
                <w:sz w:val="28"/>
              </w:rPr>
              <w:tab/>
              <w:t>тригонометрических</w:t>
            </w:r>
            <w:r w:rsidRPr="00A55937">
              <w:rPr>
                <w:sz w:val="28"/>
              </w:rPr>
              <w:tab/>
              <w:t>функций;</w:t>
            </w:r>
          </w:p>
        </w:tc>
      </w:tr>
      <w:tr w:rsidR="00A55937" w:rsidRPr="00A55937" w:rsidTr="00A55937">
        <w:trPr>
          <w:trHeight w:val="360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3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описывать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свойства.</w:t>
            </w:r>
          </w:p>
        </w:tc>
      </w:tr>
      <w:tr w:rsidR="00A55937" w:rsidRPr="00A55937" w:rsidTr="00A55937">
        <w:trPr>
          <w:trHeight w:val="360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4"/>
              <w:ind w:left="107"/>
              <w:rPr>
                <w:i/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Метапредметные</w:t>
            </w:r>
            <w:proofErr w:type="spellEnd"/>
            <w:r w:rsidRPr="00A55937">
              <w:rPr>
                <w:i/>
                <w:sz w:val="28"/>
              </w:rPr>
              <w:t>:</w:t>
            </w:r>
          </w:p>
        </w:tc>
      </w:tr>
      <w:tr w:rsidR="00A55937" w:rsidRPr="00A55937" w:rsidTr="00A55937">
        <w:trPr>
          <w:trHeight w:val="359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2117"/>
                <w:tab w:val="left" w:pos="3513"/>
                <w:tab w:val="left" w:pos="5293"/>
              </w:tabs>
              <w:spacing w:before="13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Моделировать</w:t>
            </w:r>
            <w:r w:rsidRPr="00A55937">
              <w:rPr>
                <w:sz w:val="28"/>
              </w:rPr>
              <w:tab/>
              <w:t>реальные</w:t>
            </w:r>
            <w:r w:rsidRPr="00A55937">
              <w:rPr>
                <w:sz w:val="28"/>
              </w:rPr>
              <w:tab/>
              <w:t>зависимости</w:t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z w:val="28"/>
              </w:rPr>
              <w:t>с</w:t>
            </w:r>
            <w:proofErr w:type="gramEnd"/>
          </w:p>
        </w:tc>
      </w:tr>
      <w:tr w:rsidR="00A55937" w:rsidRPr="00A55937" w:rsidTr="00A55937">
        <w:trPr>
          <w:trHeight w:val="359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923"/>
                <w:tab w:val="left" w:pos="3492"/>
                <w:tab w:val="left" w:pos="4298"/>
              </w:tabs>
              <w:spacing w:before="13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помощью</w:t>
            </w:r>
            <w:r w:rsidRPr="00A55937">
              <w:rPr>
                <w:sz w:val="28"/>
              </w:rPr>
              <w:tab/>
              <w:t>формул</w:t>
            </w:r>
            <w:r w:rsidRPr="00A55937">
              <w:rPr>
                <w:sz w:val="28"/>
              </w:rPr>
              <w:tab/>
              <w:t>и</w:t>
            </w:r>
            <w:r w:rsidRPr="00A55937">
              <w:rPr>
                <w:sz w:val="28"/>
              </w:rPr>
              <w:tab/>
              <w:t>графиков</w:t>
            </w:r>
          </w:p>
        </w:tc>
      </w:tr>
      <w:tr w:rsidR="00A55937" w:rsidRPr="00A55937" w:rsidTr="00A55937">
        <w:trPr>
          <w:trHeight w:val="360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4294"/>
              </w:tabs>
              <w:spacing w:before="13"/>
              <w:ind w:left="107"/>
              <w:rPr>
                <w:sz w:val="28"/>
              </w:rPr>
            </w:pPr>
            <w:r w:rsidRPr="00A55937">
              <w:rPr>
                <w:sz w:val="28"/>
              </w:rPr>
              <w:t>тригонометрических</w:t>
            </w:r>
            <w:r w:rsidRPr="00A55937">
              <w:rPr>
                <w:sz w:val="28"/>
              </w:rPr>
              <w:tab/>
              <w:t>функций.</w:t>
            </w:r>
          </w:p>
        </w:tc>
      </w:tr>
      <w:tr w:rsidR="00A55937" w:rsidRPr="00A55937" w:rsidTr="00A55937">
        <w:trPr>
          <w:trHeight w:val="360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2803"/>
                <w:tab w:val="left" w:pos="4285"/>
              </w:tabs>
              <w:spacing w:before="14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Интерпретировать</w:t>
            </w:r>
            <w:r w:rsidRPr="00A55937">
              <w:rPr>
                <w:sz w:val="28"/>
              </w:rPr>
              <w:tab/>
              <w:t>графики</w:t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z w:val="28"/>
              </w:rPr>
              <w:t>реальных</w:t>
            </w:r>
            <w:proofErr w:type="gramEnd"/>
          </w:p>
        </w:tc>
      </w:tr>
      <w:tr w:rsidR="00A55937" w:rsidRPr="00A55937" w:rsidTr="00A55937">
        <w:trPr>
          <w:trHeight w:val="359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3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зависимостей.</w:t>
            </w:r>
          </w:p>
        </w:tc>
      </w:tr>
      <w:tr w:rsidR="00A55937" w:rsidRPr="00A55937" w:rsidTr="00A55937">
        <w:trPr>
          <w:trHeight w:val="361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3"/>
              <w:ind w:left="107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</w:tc>
      </w:tr>
      <w:tr w:rsidR="00A55937" w:rsidRPr="00A55937" w:rsidTr="00A55937">
        <w:trPr>
          <w:trHeight w:val="360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865"/>
                <w:tab w:val="left" w:pos="3966"/>
              </w:tabs>
              <w:spacing w:before="14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Оценивать</w:t>
            </w:r>
            <w:r w:rsidRPr="00A55937">
              <w:rPr>
                <w:sz w:val="28"/>
              </w:rPr>
              <w:tab/>
              <w:t>правильность</w:t>
            </w:r>
            <w:r w:rsidRPr="00A55937">
              <w:rPr>
                <w:sz w:val="28"/>
              </w:rPr>
              <w:tab/>
              <w:t>выполнения</w:t>
            </w:r>
          </w:p>
        </w:tc>
      </w:tr>
      <w:tr w:rsidR="00A55937" w:rsidRPr="00A55937" w:rsidTr="00A55937">
        <w:trPr>
          <w:trHeight w:val="359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3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действий.</w:t>
            </w:r>
          </w:p>
        </w:tc>
      </w:tr>
      <w:tr w:rsidR="00A55937" w:rsidRPr="00A55937" w:rsidTr="00A55937">
        <w:trPr>
          <w:trHeight w:val="389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A55937" w:rsidRPr="00A55937" w:rsidRDefault="00A55937" w:rsidP="00A55937">
            <w:pPr>
              <w:spacing w:before="13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346"/>
        </w:trPr>
        <w:tc>
          <w:tcPr>
            <w:tcW w:w="768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7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1466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7" w:lineRule="exact"/>
              <w:ind w:left="158" w:right="68"/>
              <w:jc w:val="center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Производ</w:t>
            </w:r>
            <w:proofErr w:type="spellEnd"/>
          </w:p>
        </w:tc>
        <w:tc>
          <w:tcPr>
            <w:tcW w:w="994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7" w:lineRule="exact"/>
              <w:ind w:left="129" w:right="119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21</w:t>
            </w:r>
          </w:p>
        </w:tc>
        <w:tc>
          <w:tcPr>
            <w:tcW w:w="2269" w:type="dxa"/>
            <w:gridSpan w:val="2"/>
            <w:tcBorders>
              <w:bottom w:val="nil"/>
            </w:tcBorders>
          </w:tcPr>
          <w:p w:rsidR="00A55937" w:rsidRPr="00A55937" w:rsidRDefault="00A55937" w:rsidP="00A55937">
            <w:pPr>
              <w:spacing w:line="317" w:lineRule="exact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Определение</w:t>
            </w:r>
          </w:p>
        </w:tc>
        <w:tc>
          <w:tcPr>
            <w:tcW w:w="5529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7" w:lineRule="exact"/>
              <w:ind w:left="107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58" w:right="67"/>
              <w:jc w:val="center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ная</w:t>
            </w:r>
            <w:proofErr w:type="spellEnd"/>
            <w:r w:rsidRPr="00A55937">
              <w:rPr>
                <w:sz w:val="28"/>
              </w:rPr>
              <w:t xml:space="preserve"> 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её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производной.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7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pacing w:val="3"/>
                <w:sz w:val="28"/>
              </w:rPr>
              <w:t xml:space="preserve"> </w:t>
            </w:r>
            <w:r w:rsidRPr="00A55937">
              <w:rPr>
                <w:sz w:val="28"/>
              </w:rPr>
              <w:t>находить</w:t>
            </w:r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производные</w:t>
            </w:r>
            <w:r w:rsidRPr="00A55937">
              <w:rPr>
                <w:spacing w:val="74"/>
                <w:sz w:val="28"/>
              </w:rPr>
              <w:t xml:space="preserve"> </w:t>
            </w:r>
            <w:r w:rsidRPr="00A55937">
              <w:rPr>
                <w:sz w:val="28"/>
              </w:rPr>
              <w:t>по</w:t>
            </w:r>
            <w:r w:rsidRPr="00A55937">
              <w:rPr>
                <w:spacing w:val="72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данному</w:t>
            </w:r>
            <w:proofErr w:type="gramEnd"/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58" w:right="65"/>
              <w:jc w:val="center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геометри</w:t>
            </w:r>
            <w:proofErr w:type="spell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Правила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548"/>
                <w:tab w:val="left" w:pos="2527"/>
                <w:tab w:val="left" w:pos="3853"/>
              </w:tabs>
              <w:spacing w:before="18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правилам.</w:t>
            </w:r>
            <w:r w:rsidRPr="00A55937">
              <w:rPr>
                <w:sz w:val="28"/>
              </w:rPr>
              <w:tab/>
              <w:t>Уметь</w:t>
            </w:r>
            <w:r w:rsidRPr="00A55937">
              <w:rPr>
                <w:sz w:val="28"/>
              </w:rPr>
              <w:tab/>
              <w:t>находить</w:t>
            </w:r>
            <w:r w:rsidRPr="00A55937">
              <w:rPr>
                <w:sz w:val="28"/>
              </w:rPr>
              <w:tab/>
              <w:t>производные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58" w:right="67"/>
              <w:jc w:val="center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ческий</w:t>
            </w:r>
            <w:proofErr w:type="spell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дифференцирова</w:t>
            </w:r>
            <w:proofErr w:type="spellEnd"/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7"/>
              <w:rPr>
                <w:sz w:val="28"/>
              </w:rPr>
            </w:pPr>
            <w:r w:rsidRPr="00A55937">
              <w:rPr>
                <w:sz w:val="28"/>
              </w:rPr>
              <w:t>элементарных</w:t>
            </w:r>
            <w:r w:rsidRPr="00A55937">
              <w:rPr>
                <w:spacing w:val="35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функций.</w:t>
            </w:r>
            <w:r w:rsidRPr="00A55937">
              <w:rPr>
                <w:spacing w:val="38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32"/>
                <w:sz w:val="28"/>
              </w:rPr>
              <w:t xml:space="preserve"> </w:t>
            </w:r>
            <w:r w:rsidRPr="00A55937">
              <w:rPr>
                <w:sz w:val="28"/>
              </w:rPr>
              <w:t>обобщать</w:t>
            </w:r>
            <w:r w:rsidRPr="00A55937">
              <w:rPr>
                <w:spacing w:val="3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58" w:right="65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смысл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ния</w:t>
            </w:r>
            <w:proofErr w:type="spellEnd"/>
            <w:r w:rsidRPr="00A55937">
              <w:rPr>
                <w:sz w:val="28"/>
              </w:rPr>
              <w:t>.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07"/>
              <w:rPr>
                <w:sz w:val="28"/>
              </w:rPr>
            </w:pPr>
            <w:r w:rsidRPr="00A55937">
              <w:rPr>
                <w:sz w:val="28"/>
              </w:rPr>
              <w:t>систематизировать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знания.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Производная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по</w:t>
            </w:r>
            <w:r w:rsidRPr="00A55937">
              <w:rPr>
                <w:spacing w:val="9"/>
                <w:sz w:val="28"/>
              </w:rPr>
              <w:t xml:space="preserve"> </w:t>
            </w:r>
            <w:r w:rsidRPr="00A55937">
              <w:rPr>
                <w:sz w:val="28"/>
              </w:rPr>
              <w:t>пройденным</w:t>
            </w:r>
            <w:r w:rsidRPr="00A55937">
              <w:rPr>
                <w:spacing w:val="78"/>
                <w:sz w:val="28"/>
              </w:rPr>
              <w:t xml:space="preserve"> </w:t>
            </w:r>
            <w:r w:rsidRPr="00A55937">
              <w:rPr>
                <w:sz w:val="28"/>
              </w:rPr>
              <w:t>темам</w:t>
            </w:r>
            <w:r w:rsidRPr="00A55937">
              <w:rPr>
                <w:spacing w:val="78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79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использовать</w:t>
            </w:r>
            <w:r w:rsidRPr="00A55937">
              <w:rPr>
                <w:spacing w:val="77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степенной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при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примеров.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функции.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7"/>
              <w:rPr>
                <w:i/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Метапредметные</w:t>
            </w:r>
            <w:proofErr w:type="spellEnd"/>
            <w:r w:rsidRPr="00A55937">
              <w:rPr>
                <w:i/>
                <w:sz w:val="28"/>
              </w:rPr>
              <w:t>: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Производные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2578"/>
                <w:tab w:val="left" w:pos="4770"/>
              </w:tabs>
              <w:spacing w:before="19"/>
              <w:ind w:left="107"/>
              <w:rPr>
                <w:sz w:val="28"/>
              </w:rPr>
            </w:pPr>
            <w:r w:rsidRPr="00A55937">
              <w:rPr>
                <w:sz w:val="28"/>
              </w:rPr>
              <w:t>Самостоятельно</w:t>
            </w:r>
            <w:r w:rsidRPr="00A55937">
              <w:rPr>
                <w:sz w:val="28"/>
              </w:rPr>
              <w:tab/>
              <w:t>предполагать,</w:t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z w:val="28"/>
              </w:rPr>
              <w:t>какая</w:t>
            </w:r>
            <w:proofErr w:type="gramEnd"/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элементарных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информация</w:t>
            </w:r>
            <w:r w:rsidRPr="00A55937">
              <w:rPr>
                <w:spacing w:val="17"/>
                <w:sz w:val="28"/>
              </w:rPr>
              <w:t xml:space="preserve"> </w:t>
            </w:r>
            <w:r w:rsidRPr="00A55937">
              <w:rPr>
                <w:sz w:val="28"/>
              </w:rPr>
              <w:t>нужна</w:t>
            </w:r>
            <w:r w:rsidRPr="00A55937">
              <w:rPr>
                <w:spacing w:val="83"/>
                <w:sz w:val="28"/>
              </w:rPr>
              <w:t xml:space="preserve"> </w:t>
            </w:r>
            <w:r w:rsidRPr="00A55937">
              <w:rPr>
                <w:sz w:val="28"/>
              </w:rPr>
              <w:t>для</w:t>
            </w:r>
            <w:r w:rsidRPr="00A55937">
              <w:rPr>
                <w:spacing w:val="84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86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учебной</w:t>
            </w:r>
            <w:proofErr w:type="gramEnd"/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функций.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задачи.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Геометрический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07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смысл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7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pacing w:val="23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22"/>
                <w:sz w:val="28"/>
              </w:rPr>
              <w:t xml:space="preserve"> </w:t>
            </w:r>
            <w:r w:rsidRPr="00A55937">
              <w:rPr>
                <w:sz w:val="28"/>
              </w:rPr>
              <w:t>необходимости</w:t>
            </w:r>
            <w:r w:rsidRPr="00A55937">
              <w:rPr>
                <w:spacing w:val="23"/>
                <w:sz w:val="28"/>
              </w:rPr>
              <w:t xml:space="preserve"> </w:t>
            </w:r>
            <w:r w:rsidRPr="00A55937">
              <w:rPr>
                <w:sz w:val="28"/>
              </w:rPr>
              <w:t>отстаивать</w:t>
            </w:r>
            <w:r w:rsidRPr="00A55937">
              <w:rPr>
                <w:spacing w:val="20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свою</w:t>
            </w:r>
            <w:proofErr w:type="gramEnd"/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производной.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7"/>
              <w:rPr>
                <w:sz w:val="28"/>
              </w:rPr>
            </w:pPr>
            <w:r w:rsidRPr="00A55937">
              <w:rPr>
                <w:sz w:val="28"/>
              </w:rPr>
              <w:t>точку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зрения,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аргументируя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ее.</w:t>
            </w:r>
          </w:p>
        </w:tc>
      </w:tr>
      <w:tr w:rsidR="00A55937" w:rsidRPr="00A55937" w:rsidTr="00A55937">
        <w:trPr>
          <w:trHeight w:val="397"/>
        </w:trPr>
        <w:tc>
          <w:tcPr>
            <w:tcW w:w="768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9" w:type="dxa"/>
            <w:gridSpan w:val="2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A55937" w:rsidRPr="00A55937" w:rsidRDefault="00A55937" w:rsidP="00A55937">
            <w:pPr>
              <w:spacing w:before="18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344"/>
        </w:trPr>
        <w:tc>
          <w:tcPr>
            <w:tcW w:w="768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1466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58" w:right="65"/>
              <w:jc w:val="center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Примене</w:t>
            </w:r>
            <w:proofErr w:type="spellEnd"/>
          </w:p>
        </w:tc>
        <w:tc>
          <w:tcPr>
            <w:tcW w:w="994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29" w:right="119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18</w:t>
            </w:r>
          </w:p>
        </w:tc>
        <w:tc>
          <w:tcPr>
            <w:tcW w:w="1816" w:type="dxa"/>
            <w:tcBorders>
              <w:bottom w:val="nil"/>
              <w:right w:val="nil"/>
            </w:tcBorders>
          </w:tcPr>
          <w:p w:rsidR="00A55937" w:rsidRPr="00A55937" w:rsidRDefault="00A55937" w:rsidP="00A55937">
            <w:pPr>
              <w:spacing w:line="315" w:lineRule="exact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Возрастание</w:t>
            </w:r>
          </w:p>
        </w:tc>
        <w:tc>
          <w:tcPr>
            <w:tcW w:w="453" w:type="dxa"/>
            <w:tcBorders>
              <w:left w:val="nil"/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right="95"/>
              <w:jc w:val="right"/>
              <w:rPr>
                <w:sz w:val="28"/>
              </w:rPr>
            </w:pPr>
            <w:r w:rsidRPr="00A55937">
              <w:rPr>
                <w:sz w:val="28"/>
              </w:rPr>
              <w:t>и</w:t>
            </w:r>
          </w:p>
        </w:tc>
        <w:tc>
          <w:tcPr>
            <w:tcW w:w="5529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07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58" w:right="69"/>
              <w:jc w:val="center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ние</w:t>
            </w:r>
            <w:proofErr w:type="spell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816" w:type="dxa"/>
            <w:tcBorders>
              <w:top w:val="nil"/>
              <w:bottom w:val="nil"/>
              <w:right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убывание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7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pacing w:val="29"/>
                <w:sz w:val="28"/>
              </w:rPr>
              <w:t xml:space="preserve"> </w:t>
            </w:r>
            <w:r w:rsidRPr="00A55937">
              <w:rPr>
                <w:sz w:val="28"/>
              </w:rPr>
              <w:t>составлять</w:t>
            </w:r>
            <w:r w:rsidRPr="00A55937">
              <w:rPr>
                <w:spacing w:val="95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уравнение</w:t>
            </w:r>
            <w:r w:rsidRPr="00A55937">
              <w:rPr>
                <w:spacing w:val="99"/>
                <w:sz w:val="28"/>
              </w:rPr>
              <w:t xml:space="preserve"> </w:t>
            </w:r>
            <w:r w:rsidRPr="00A55937">
              <w:rPr>
                <w:sz w:val="28"/>
              </w:rPr>
              <w:t>касательной,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58" w:right="68"/>
              <w:jc w:val="center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производ</w:t>
            </w:r>
            <w:proofErr w:type="spell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816" w:type="dxa"/>
            <w:tcBorders>
              <w:top w:val="nil"/>
              <w:bottom w:val="nil"/>
              <w:right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функции.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находить</w:t>
            </w:r>
            <w:r w:rsidRPr="00A55937">
              <w:rPr>
                <w:spacing w:val="35"/>
                <w:sz w:val="28"/>
              </w:rPr>
              <w:t xml:space="preserve"> </w:t>
            </w:r>
            <w:r w:rsidRPr="00A55937">
              <w:rPr>
                <w:sz w:val="28"/>
              </w:rPr>
              <w:t>по</w:t>
            </w:r>
            <w:r w:rsidRPr="00A55937">
              <w:rPr>
                <w:spacing w:val="41"/>
                <w:sz w:val="28"/>
              </w:rPr>
              <w:t xml:space="preserve"> </w:t>
            </w:r>
            <w:r w:rsidRPr="00A55937">
              <w:rPr>
                <w:sz w:val="28"/>
              </w:rPr>
              <w:t>графику</w:t>
            </w:r>
            <w:r w:rsidRPr="00A55937">
              <w:rPr>
                <w:spacing w:val="37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41"/>
                <w:sz w:val="28"/>
              </w:rPr>
              <w:t xml:space="preserve"> </w:t>
            </w:r>
            <w:r w:rsidRPr="00A55937">
              <w:rPr>
                <w:sz w:val="28"/>
              </w:rPr>
              <w:t>значение</w:t>
            </w:r>
            <w:r w:rsidRPr="00A55937">
              <w:rPr>
                <w:spacing w:val="40"/>
                <w:sz w:val="28"/>
              </w:rPr>
              <w:t xml:space="preserve"> </w:t>
            </w:r>
            <w:r w:rsidRPr="00A55937">
              <w:rPr>
                <w:sz w:val="28"/>
              </w:rPr>
              <w:t>ее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58" w:right="69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ной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к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816" w:type="dxa"/>
            <w:tcBorders>
              <w:top w:val="nil"/>
              <w:bottom w:val="nil"/>
              <w:right w:val="nil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Экстремумы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производной</w:t>
            </w:r>
            <w:r w:rsidRPr="00A55937">
              <w:rPr>
                <w:spacing w:val="59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55"/>
                <w:sz w:val="28"/>
              </w:rPr>
              <w:t xml:space="preserve"> </w:t>
            </w:r>
            <w:r w:rsidRPr="00A55937">
              <w:rPr>
                <w:sz w:val="28"/>
              </w:rPr>
              <w:t>данной</w:t>
            </w:r>
            <w:r w:rsidRPr="00A55937">
              <w:rPr>
                <w:spacing w:val="59"/>
                <w:sz w:val="28"/>
              </w:rPr>
              <w:t xml:space="preserve"> </w:t>
            </w:r>
            <w:r w:rsidRPr="00A55937">
              <w:rPr>
                <w:sz w:val="28"/>
              </w:rPr>
              <w:t>точке,</w:t>
            </w:r>
            <w:r w:rsidRPr="00A55937">
              <w:rPr>
                <w:spacing w:val="56"/>
                <w:sz w:val="28"/>
              </w:rPr>
              <w:t xml:space="preserve"> </w:t>
            </w:r>
            <w:r w:rsidRPr="00A55937">
              <w:rPr>
                <w:sz w:val="28"/>
              </w:rPr>
              <w:t>находить</w:t>
            </w:r>
            <w:r w:rsidRPr="00A55937">
              <w:rPr>
                <w:spacing w:val="57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по</w:t>
            </w:r>
            <w:proofErr w:type="gramEnd"/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58" w:right="64"/>
              <w:jc w:val="center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исследов</w:t>
            </w:r>
            <w:proofErr w:type="spell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816" w:type="dxa"/>
            <w:tcBorders>
              <w:top w:val="nil"/>
              <w:bottom w:val="nil"/>
              <w:right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функции.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графику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угловой</w:t>
            </w:r>
            <w:r w:rsidRPr="00A55937">
              <w:rPr>
                <w:spacing w:val="5"/>
                <w:sz w:val="28"/>
              </w:rPr>
              <w:t xml:space="preserve"> </w:t>
            </w:r>
            <w:r w:rsidRPr="00A55937">
              <w:rPr>
                <w:sz w:val="28"/>
              </w:rPr>
              <w:t>коэффициент</w:t>
            </w:r>
            <w:r w:rsidRPr="00A55937">
              <w:rPr>
                <w:spacing w:val="2"/>
                <w:sz w:val="28"/>
              </w:rPr>
              <w:t xml:space="preserve"> </w:t>
            </w:r>
            <w:r w:rsidRPr="00A55937">
              <w:rPr>
                <w:sz w:val="28"/>
              </w:rPr>
              <w:t>касательной.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58" w:right="66"/>
              <w:jc w:val="center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анию</w:t>
            </w:r>
            <w:proofErr w:type="spell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816" w:type="dxa"/>
            <w:tcBorders>
              <w:top w:val="nil"/>
              <w:bottom w:val="nil"/>
              <w:right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Наибольшее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right="95"/>
              <w:jc w:val="right"/>
              <w:rPr>
                <w:sz w:val="28"/>
              </w:rPr>
            </w:pPr>
            <w:r w:rsidRPr="00A55937">
              <w:rPr>
                <w:sz w:val="28"/>
              </w:rPr>
              <w:t>и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7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pacing w:val="22"/>
                <w:sz w:val="28"/>
              </w:rPr>
              <w:t xml:space="preserve"> </w:t>
            </w:r>
            <w:r w:rsidRPr="00A55937">
              <w:rPr>
                <w:sz w:val="28"/>
              </w:rPr>
              <w:t>решать</w:t>
            </w:r>
            <w:r w:rsidRPr="00A55937">
              <w:rPr>
                <w:spacing w:val="2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</w:t>
            </w:r>
            <w:r w:rsidRPr="00A55937">
              <w:rPr>
                <w:spacing w:val="23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22"/>
                <w:sz w:val="28"/>
              </w:rPr>
              <w:t xml:space="preserve"> </w:t>
            </w:r>
            <w:r w:rsidRPr="00A55937">
              <w:rPr>
                <w:sz w:val="28"/>
              </w:rPr>
              <w:t>физический</w:t>
            </w:r>
            <w:r w:rsidRPr="00A55937">
              <w:rPr>
                <w:spacing w:val="23"/>
                <w:sz w:val="28"/>
              </w:rPr>
              <w:t xml:space="preserve"> </w:t>
            </w:r>
            <w:r w:rsidRPr="00A55937">
              <w:rPr>
                <w:sz w:val="28"/>
              </w:rPr>
              <w:t>смысл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58" w:right="67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функций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816" w:type="dxa"/>
            <w:tcBorders>
              <w:top w:val="nil"/>
              <w:bottom w:val="nil"/>
              <w:right w:val="nil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наименьшее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2575"/>
                <w:tab w:val="left" w:pos="4176"/>
              </w:tabs>
              <w:spacing w:before="19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производной.</w:t>
            </w:r>
            <w:r w:rsidRPr="00A55937">
              <w:rPr>
                <w:sz w:val="28"/>
              </w:rPr>
              <w:tab/>
              <w:t>Уметь</w:t>
            </w:r>
            <w:r w:rsidRPr="00A55937">
              <w:rPr>
                <w:sz w:val="28"/>
              </w:rPr>
              <w:tab/>
              <w:t>проводить</w:t>
            </w:r>
          </w:p>
        </w:tc>
      </w:tr>
      <w:tr w:rsidR="00A55937" w:rsidRPr="00A55937" w:rsidTr="00A55937">
        <w:trPr>
          <w:trHeight w:val="394"/>
        </w:trPr>
        <w:tc>
          <w:tcPr>
            <w:tcW w:w="768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816" w:type="dxa"/>
            <w:tcBorders>
              <w:top w:val="nil"/>
              <w:right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значения</w:t>
            </w:r>
          </w:p>
        </w:tc>
        <w:tc>
          <w:tcPr>
            <w:tcW w:w="453" w:type="dxa"/>
            <w:tcBorders>
              <w:top w:val="nil"/>
              <w:left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A55937" w:rsidRPr="00A55937" w:rsidRDefault="00A55937" w:rsidP="00A55937">
            <w:pPr>
              <w:spacing w:before="18"/>
              <w:ind w:left="107"/>
              <w:rPr>
                <w:sz w:val="28"/>
              </w:rPr>
            </w:pPr>
            <w:r w:rsidRPr="00A55937">
              <w:rPr>
                <w:sz w:val="28"/>
              </w:rPr>
              <w:t>исследование</w:t>
            </w:r>
            <w:r w:rsidRPr="00A55937">
              <w:rPr>
                <w:spacing w:val="4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функции,</w:t>
            </w:r>
            <w:r w:rsidRPr="00A55937">
              <w:rPr>
                <w:spacing w:val="72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73"/>
                <w:sz w:val="28"/>
              </w:rPr>
              <w:t xml:space="preserve"> </w:t>
            </w:r>
            <w:r w:rsidRPr="00A55937">
              <w:rPr>
                <w:sz w:val="28"/>
              </w:rPr>
              <w:t>том</w:t>
            </w:r>
            <w:r w:rsidRPr="00A55937">
              <w:rPr>
                <w:spacing w:val="73"/>
                <w:sz w:val="28"/>
              </w:rPr>
              <w:t xml:space="preserve"> </w:t>
            </w:r>
            <w:r w:rsidRPr="00A55937">
              <w:rPr>
                <w:sz w:val="28"/>
              </w:rPr>
              <w:t>числе</w:t>
            </w:r>
            <w:r w:rsidRPr="00A55937">
              <w:rPr>
                <w:spacing w:val="70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74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по</w:t>
            </w:r>
            <w:proofErr w:type="gramEnd"/>
          </w:p>
        </w:tc>
      </w:tr>
    </w:tbl>
    <w:p w:rsidR="00A55937" w:rsidRPr="00A55937" w:rsidRDefault="00A55937" w:rsidP="00A55937">
      <w:pPr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466"/>
        <w:gridCol w:w="994"/>
        <w:gridCol w:w="2268"/>
        <w:gridCol w:w="5529"/>
      </w:tblGrid>
      <w:tr w:rsidR="00A55937" w:rsidRPr="00A55937" w:rsidTr="00A55937">
        <w:trPr>
          <w:trHeight w:val="339"/>
        </w:trPr>
        <w:tc>
          <w:tcPr>
            <w:tcW w:w="768" w:type="dxa"/>
            <w:vMerge w:val="restart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vMerge w:val="restart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vMerge w:val="restart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функции.</w:t>
            </w:r>
          </w:p>
        </w:tc>
        <w:tc>
          <w:tcPr>
            <w:tcW w:w="5529" w:type="dxa"/>
            <w:tcBorders>
              <w:bottom w:val="nil"/>
            </w:tcBorders>
          </w:tcPr>
          <w:p w:rsidR="00A55937" w:rsidRPr="00A55937" w:rsidRDefault="00A55937" w:rsidP="00A55937">
            <w:pPr>
              <w:tabs>
                <w:tab w:val="left" w:pos="1598"/>
                <w:tab w:val="left" w:pos="3040"/>
                <w:tab w:val="left" w:pos="4175"/>
              </w:tabs>
              <w:spacing w:line="315" w:lineRule="exact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готовому</w:t>
            </w:r>
            <w:r w:rsidRPr="00A55937">
              <w:rPr>
                <w:sz w:val="28"/>
              </w:rPr>
              <w:tab/>
              <w:t>графику.</w:t>
            </w:r>
            <w:r w:rsidRPr="00A55937">
              <w:rPr>
                <w:sz w:val="28"/>
              </w:rPr>
              <w:tab/>
              <w:t>Уметь</w:t>
            </w:r>
            <w:r w:rsidRPr="00A55937">
              <w:rPr>
                <w:sz w:val="28"/>
              </w:rPr>
              <w:tab/>
              <w:t>проводить</w:t>
            </w:r>
          </w:p>
        </w:tc>
      </w:tr>
      <w:tr w:rsidR="00A55937" w:rsidRPr="00A55937" w:rsidTr="00A55937">
        <w:trPr>
          <w:trHeight w:val="360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Производная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исследование</w:t>
            </w:r>
            <w:r w:rsidRPr="00A55937">
              <w:rPr>
                <w:spacing w:val="3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функции,</w:t>
            </w:r>
            <w:r w:rsidRPr="00A55937">
              <w:rPr>
                <w:spacing w:val="72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73"/>
                <w:sz w:val="28"/>
              </w:rPr>
              <w:t xml:space="preserve"> </w:t>
            </w:r>
            <w:r w:rsidRPr="00A55937">
              <w:rPr>
                <w:sz w:val="28"/>
              </w:rPr>
              <w:t>том</w:t>
            </w:r>
            <w:r w:rsidRPr="00A55937">
              <w:rPr>
                <w:spacing w:val="72"/>
                <w:sz w:val="28"/>
              </w:rPr>
              <w:t xml:space="preserve"> </w:t>
            </w:r>
            <w:r w:rsidRPr="00A55937">
              <w:rPr>
                <w:sz w:val="28"/>
              </w:rPr>
              <w:t>числе  и</w:t>
            </w:r>
            <w:r w:rsidRPr="00A55937">
              <w:rPr>
                <w:spacing w:val="74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по</w:t>
            </w:r>
            <w:proofErr w:type="gramEnd"/>
          </w:p>
        </w:tc>
      </w:tr>
      <w:tr w:rsidR="00A55937" w:rsidRPr="00A55937" w:rsidTr="00A55937">
        <w:trPr>
          <w:trHeight w:val="360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4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второго</w:t>
            </w:r>
            <w:r w:rsidRPr="00A55937">
              <w:rPr>
                <w:spacing w:val="15"/>
                <w:sz w:val="28"/>
              </w:rPr>
              <w:t xml:space="preserve"> </w:t>
            </w:r>
            <w:r w:rsidRPr="00A55937">
              <w:rPr>
                <w:sz w:val="28"/>
              </w:rPr>
              <w:t>порядка,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4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готовому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графику.</w:t>
            </w:r>
          </w:p>
        </w:tc>
      </w:tr>
      <w:tr w:rsidR="00A55937" w:rsidRPr="00A55937" w:rsidTr="00A55937">
        <w:trPr>
          <w:trHeight w:val="359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2011"/>
              </w:tabs>
              <w:spacing w:before="1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выпуклость</w:t>
            </w:r>
            <w:r w:rsidRPr="00A55937">
              <w:rPr>
                <w:sz w:val="28"/>
              </w:rPr>
              <w:tab/>
              <w:t>и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pacing w:val="30"/>
                <w:sz w:val="28"/>
              </w:rPr>
              <w:t xml:space="preserve"> </w:t>
            </w:r>
            <w:r w:rsidRPr="00A55937">
              <w:rPr>
                <w:sz w:val="28"/>
              </w:rPr>
              <w:t>находить</w:t>
            </w:r>
            <w:r w:rsidRPr="00A55937">
              <w:rPr>
                <w:spacing w:val="28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наибольшее</w:t>
            </w:r>
            <w:proofErr w:type="gramEnd"/>
            <w:r w:rsidRPr="00A55937">
              <w:rPr>
                <w:spacing w:val="28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30"/>
                <w:sz w:val="28"/>
              </w:rPr>
              <w:t xml:space="preserve"> </w:t>
            </w:r>
            <w:r w:rsidRPr="00A55937">
              <w:rPr>
                <w:sz w:val="28"/>
              </w:rPr>
              <w:t>наименьшее</w:t>
            </w:r>
          </w:p>
        </w:tc>
      </w:tr>
      <w:tr w:rsidR="00A55937" w:rsidRPr="00A55937" w:rsidTr="00A55937">
        <w:trPr>
          <w:trHeight w:val="360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019"/>
              </w:tabs>
              <w:spacing w:before="1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точки</w:t>
            </w:r>
            <w:r w:rsidRPr="00A55937">
              <w:rPr>
                <w:sz w:val="28"/>
              </w:rPr>
              <w:tab/>
              <w:t>перегиба.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значения</w:t>
            </w:r>
            <w:r w:rsidRPr="00A55937">
              <w:rPr>
                <w:spacing w:val="54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функции,</w:t>
            </w:r>
            <w:r w:rsidRPr="00A55937">
              <w:rPr>
                <w:spacing w:val="50"/>
                <w:sz w:val="28"/>
              </w:rPr>
              <w:t xml:space="preserve"> </w:t>
            </w:r>
            <w:r w:rsidRPr="00A55937">
              <w:rPr>
                <w:sz w:val="28"/>
              </w:rPr>
              <w:t>заданной</w:t>
            </w:r>
            <w:r w:rsidRPr="00A55937">
              <w:rPr>
                <w:spacing w:val="53"/>
                <w:sz w:val="28"/>
              </w:rPr>
              <w:t xml:space="preserve"> </w:t>
            </w:r>
            <w:r w:rsidRPr="00A55937">
              <w:rPr>
                <w:sz w:val="28"/>
              </w:rPr>
              <w:t>аналитически</w:t>
            </w:r>
          </w:p>
        </w:tc>
      </w:tr>
      <w:tr w:rsidR="00A55937" w:rsidRPr="00A55937" w:rsidTr="00A55937">
        <w:trPr>
          <w:trHeight w:val="360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4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Построение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4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или</w:t>
            </w:r>
            <w:r w:rsidRPr="00A55937">
              <w:rPr>
                <w:spacing w:val="23"/>
                <w:sz w:val="28"/>
              </w:rPr>
              <w:t xml:space="preserve"> </w:t>
            </w:r>
            <w:r w:rsidRPr="00A55937">
              <w:rPr>
                <w:sz w:val="28"/>
              </w:rPr>
              <w:t>графически,</w:t>
            </w:r>
            <w:r w:rsidRPr="00A55937">
              <w:rPr>
                <w:spacing w:val="90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92"/>
                <w:sz w:val="28"/>
              </w:rPr>
              <w:t xml:space="preserve"> </w:t>
            </w:r>
            <w:r w:rsidRPr="00A55937">
              <w:rPr>
                <w:sz w:val="28"/>
              </w:rPr>
              <w:t>отрезке</w:t>
            </w:r>
            <w:r w:rsidRPr="00A55937">
              <w:rPr>
                <w:spacing w:val="9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89"/>
                <w:sz w:val="28"/>
              </w:rPr>
              <w:t xml:space="preserve"> </w:t>
            </w:r>
            <w:r w:rsidRPr="00A55937">
              <w:rPr>
                <w:sz w:val="28"/>
              </w:rPr>
              <w:t>интервале,</w:t>
            </w:r>
          </w:p>
        </w:tc>
      </w:tr>
      <w:tr w:rsidR="00A55937" w:rsidRPr="00A55937" w:rsidTr="00A55937">
        <w:trPr>
          <w:trHeight w:val="359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графиков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решать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задачи.</w:t>
            </w:r>
          </w:p>
        </w:tc>
      </w:tr>
      <w:tr w:rsidR="00A55937" w:rsidRPr="00A55937" w:rsidTr="00A55937">
        <w:trPr>
          <w:trHeight w:val="359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функций.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3"/>
              <w:ind w:left="108"/>
              <w:rPr>
                <w:i/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Метапредметные</w:t>
            </w:r>
            <w:proofErr w:type="spellEnd"/>
            <w:r w:rsidRPr="00A55937">
              <w:rPr>
                <w:i/>
                <w:sz w:val="28"/>
              </w:rPr>
              <w:t>:</w:t>
            </w:r>
          </w:p>
        </w:tc>
      </w:tr>
      <w:tr w:rsidR="00A55937" w:rsidRPr="00A55937" w:rsidTr="00A55937">
        <w:trPr>
          <w:trHeight w:val="360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300"/>
                <w:tab w:val="left" w:pos="2704"/>
                <w:tab w:val="left" w:pos="4431"/>
              </w:tabs>
              <w:spacing w:before="1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Владеть</w:t>
            </w:r>
            <w:r w:rsidRPr="00A55937">
              <w:rPr>
                <w:sz w:val="28"/>
              </w:rPr>
              <w:tab/>
              <w:t>навыками</w:t>
            </w:r>
            <w:r w:rsidRPr="00A55937">
              <w:rPr>
                <w:sz w:val="28"/>
              </w:rPr>
              <w:tab/>
              <w:t>организации</w:t>
            </w:r>
            <w:r w:rsidRPr="00A55937">
              <w:rPr>
                <w:sz w:val="28"/>
              </w:rPr>
              <w:tab/>
              <w:t>учебной</w:t>
            </w:r>
          </w:p>
        </w:tc>
      </w:tr>
      <w:tr w:rsidR="00A55937" w:rsidRPr="00A55937" w:rsidTr="00A55937">
        <w:trPr>
          <w:trHeight w:val="360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2533"/>
                <w:tab w:val="left" w:pos="4660"/>
              </w:tabs>
              <w:spacing w:before="14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деятельности,</w:t>
            </w:r>
            <w:r w:rsidRPr="00A55937">
              <w:rPr>
                <w:sz w:val="28"/>
              </w:rPr>
              <w:tab/>
              <w:t>постановки</w:t>
            </w:r>
            <w:r w:rsidRPr="00A55937">
              <w:rPr>
                <w:sz w:val="28"/>
              </w:rPr>
              <w:tab/>
              <w:t>целей,</w:t>
            </w:r>
          </w:p>
        </w:tc>
      </w:tr>
      <w:tr w:rsidR="00A55937" w:rsidRPr="00A55937" w:rsidTr="00A55937">
        <w:trPr>
          <w:trHeight w:val="359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2242"/>
                <w:tab w:val="left" w:pos="4517"/>
              </w:tabs>
              <w:spacing w:before="1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планирования,</w:t>
            </w:r>
            <w:r w:rsidRPr="00A55937">
              <w:rPr>
                <w:sz w:val="28"/>
              </w:rPr>
              <w:tab/>
              <w:t>самостоятельно</w:t>
            </w:r>
            <w:r w:rsidRPr="00A55937">
              <w:rPr>
                <w:sz w:val="28"/>
              </w:rPr>
              <w:tab/>
              <w:t>ставить</w:t>
            </w:r>
          </w:p>
        </w:tc>
      </w:tr>
      <w:tr w:rsidR="00A55937" w:rsidRPr="00A55937" w:rsidTr="00A55937">
        <w:trPr>
          <w:trHeight w:val="361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цели,</w:t>
            </w:r>
            <w:r w:rsidRPr="00A55937">
              <w:rPr>
                <w:spacing w:val="36"/>
                <w:sz w:val="28"/>
              </w:rPr>
              <w:t xml:space="preserve"> </w:t>
            </w:r>
            <w:r w:rsidRPr="00A55937">
              <w:rPr>
                <w:sz w:val="28"/>
              </w:rPr>
              <w:t>выбирать</w:t>
            </w:r>
            <w:r w:rsidRPr="00A55937">
              <w:rPr>
                <w:spacing w:val="36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37"/>
                <w:sz w:val="28"/>
              </w:rPr>
              <w:t xml:space="preserve"> </w:t>
            </w:r>
            <w:r w:rsidRPr="00A55937">
              <w:rPr>
                <w:sz w:val="28"/>
              </w:rPr>
              <w:t>создавать</w:t>
            </w:r>
            <w:r w:rsidRPr="00A55937">
              <w:rPr>
                <w:spacing w:val="36"/>
                <w:sz w:val="28"/>
              </w:rPr>
              <w:t xml:space="preserve"> </w:t>
            </w:r>
            <w:r w:rsidRPr="00A55937">
              <w:rPr>
                <w:sz w:val="28"/>
              </w:rPr>
              <w:t>алгоритмы</w:t>
            </w:r>
            <w:r w:rsidRPr="00A55937">
              <w:rPr>
                <w:spacing w:val="35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для</w:t>
            </w:r>
            <w:proofErr w:type="gramEnd"/>
          </w:p>
        </w:tc>
      </w:tr>
      <w:tr w:rsidR="00A55937" w:rsidRPr="00A55937" w:rsidTr="00A55937">
        <w:trPr>
          <w:trHeight w:val="360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4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решения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учебных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математических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проблем.</w:t>
            </w:r>
          </w:p>
        </w:tc>
      </w:tr>
      <w:tr w:rsidR="00A55937" w:rsidRPr="00A55937" w:rsidTr="00A55937">
        <w:trPr>
          <w:trHeight w:val="359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3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</w:tc>
      </w:tr>
      <w:tr w:rsidR="00A55937" w:rsidRPr="00A55937" w:rsidTr="00A55937">
        <w:trPr>
          <w:trHeight w:val="359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2178"/>
                <w:tab w:val="left" w:pos="3946"/>
              </w:tabs>
              <w:spacing w:before="1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Креативность</w:t>
            </w:r>
            <w:r w:rsidRPr="00A55937">
              <w:rPr>
                <w:sz w:val="28"/>
              </w:rPr>
              <w:tab/>
              <w:t>мышления,</w:t>
            </w:r>
            <w:r w:rsidRPr="00A55937">
              <w:rPr>
                <w:sz w:val="28"/>
              </w:rPr>
              <w:tab/>
              <w:t>инициатива,</w:t>
            </w:r>
          </w:p>
        </w:tc>
      </w:tr>
      <w:tr w:rsidR="00A55937" w:rsidRPr="00A55937" w:rsidTr="00A55937">
        <w:trPr>
          <w:trHeight w:val="360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2077"/>
                <w:tab w:val="left" w:pos="3667"/>
                <w:tab w:val="left" w:pos="4367"/>
              </w:tabs>
              <w:spacing w:before="1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находчивость,</w:t>
            </w:r>
            <w:r w:rsidRPr="00A55937">
              <w:rPr>
                <w:sz w:val="28"/>
              </w:rPr>
              <w:tab/>
              <w:t>активность</w:t>
            </w:r>
            <w:r w:rsidRPr="00A55937">
              <w:rPr>
                <w:sz w:val="28"/>
              </w:rPr>
              <w:tab/>
              <w:t>при</w:t>
            </w:r>
            <w:r w:rsidRPr="00A55937">
              <w:rPr>
                <w:sz w:val="28"/>
              </w:rPr>
              <w:tab/>
              <w:t>решении</w:t>
            </w:r>
          </w:p>
        </w:tc>
      </w:tr>
      <w:tr w:rsidR="00A55937" w:rsidRPr="00A55937" w:rsidTr="00A55937">
        <w:trPr>
          <w:trHeight w:val="360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4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математических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задач.</w:t>
            </w:r>
          </w:p>
        </w:tc>
      </w:tr>
      <w:tr w:rsidR="00A55937" w:rsidRPr="00A55937" w:rsidTr="00A55937">
        <w:trPr>
          <w:trHeight w:val="389"/>
        </w:trPr>
        <w:tc>
          <w:tcPr>
            <w:tcW w:w="768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A55937" w:rsidRPr="00A55937" w:rsidRDefault="00A55937" w:rsidP="00A55937">
            <w:pPr>
              <w:spacing w:before="1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345"/>
        </w:trPr>
        <w:tc>
          <w:tcPr>
            <w:tcW w:w="768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1466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58" w:right="68"/>
              <w:jc w:val="center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Первообр</w:t>
            </w:r>
            <w:proofErr w:type="spellEnd"/>
          </w:p>
        </w:tc>
        <w:tc>
          <w:tcPr>
            <w:tcW w:w="994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29" w:right="119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16</w:t>
            </w:r>
          </w:p>
        </w:tc>
        <w:tc>
          <w:tcPr>
            <w:tcW w:w="2268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Первообразная.</w:t>
            </w:r>
          </w:p>
        </w:tc>
        <w:tc>
          <w:tcPr>
            <w:tcW w:w="5529" w:type="dxa"/>
            <w:tcBorders>
              <w:bottom w:val="nil"/>
            </w:tcBorders>
          </w:tcPr>
          <w:p w:rsidR="00A55937" w:rsidRPr="00A55937" w:rsidRDefault="00A55937" w:rsidP="00A55937">
            <w:pPr>
              <w:spacing w:line="315" w:lineRule="exact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58" w:right="69"/>
              <w:jc w:val="center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азная</w:t>
            </w:r>
            <w:proofErr w:type="spellEnd"/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Правила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090"/>
                <w:tab w:val="left" w:pos="2575"/>
                <w:tab w:val="left" w:pos="4614"/>
              </w:tabs>
              <w:spacing w:before="19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z w:val="28"/>
              </w:rPr>
              <w:tab/>
              <w:t>вычислять</w:t>
            </w:r>
            <w:r w:rsidRPr="00A55937">
              <w:rPr>
                <w:sz w:val="28"/>
              </w:rPr>
              <w:tab/>
              <w:t>первообразные</w:t>
            </w:r>
            <w:r w:rsidRPr="00A55937">
              <w:rPr>
                <w:sz w:val="28"/>
              </w:rPr>
              <w:tab/>
              <w:t>суммы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58" w:right="66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интеграл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нахождения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2183"/>
                <w:tab w:val="left" w:pos="3615"/>
                <w:tab w:val="left" w:pos="4140"/>
              </w:tabs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элементарных</w:t>
            </w:r>
            <w:r w:rsidRPr="00A55937">
              <w:rPr>
                <w:sz w:val="28"/>
              </w:rPr>
              <w:tab/>
              <w:t>функций</w:t>
            </w:r>
            <w:r w:rsidRPr="00A55937">
              <w:rPr>
                <w:sz w:val="28"/>
              </w:rPr>
              <w:tab/>
              <w:t>и</w:t>
            </w:r>
            <w:r w:rsidRPr="00A55937">
              <w:rPr>
                <w:sz w:val="28"/>
              </w:rPr>
              <w:tab/>
              <w:t>некоторых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первообразных.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552"/>
                <w:tab w:val="left" w:pos="3049"/>
                <w:tab w:val="left" w:pos="4168"/>
              </w:tabs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сложных</w:t>
            </w:r>
            <w:r w:rsidRPr="00A55937">
              <w:rPr>
                <w:sz w:val="28"/>
              </w:rPr>
              <w:tab/>
              <w:t>функций.</w:t>
            </w:r>
            <w:r w:rsidRPr="00A55937">
              <w:rPr>
                <w:sz w:val="28"/>
              </w:rPr>
              <w:tab/>
              <w:t>Уметь</w:t>
            </w:r>
            <w:r w:rsidRPr="00A55937">
              <w:rPr>
                <w:sz w:val="28"/>
              </w:rPr>
              <w:tab/>
              <w:t>вычислять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Площадь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2413"/>
                <w:tab w:val="left" w:pos="3716"/>
              </w:tabs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первообразные</w:t>
            </w:r>
            <w:r w:rsidRPr="00A55937">
              <w:rPr>
                <w:sz w:val="28"/>
              </w:rPr>
              <w:tab/>
              <w:t>суммы</w:t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z w:val="28"/>
              </w:rPr>
              <w:t>элементарных</w:t>
            </w:r>
            <w:proofErr w:type="gramEnd"/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криволинейной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функций</w:t>
            </w:r>
            <w:r w:rsidRPr="00A55937">
              <w:rPr>
                <w:spacing w:val="15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81"/>
                <w:sz w:val="28"/>
              </w:rPr>
              <w:t xml:space="preserve"> </w:t>
            </w:r>
            <w:r w:rsidRPr="00A55937">
              <w:rPr>
                <w:sz w:val="28"/>
              </w:rPr>
              <w:t>некоторых</w:t>
            </w:r>
            <w:r w:rsidRPr="00A55937">
              <w:rPr>
                <w:spacing w:val="84"/>
                <w:sz w:val="28"/>
              </w:rPr>
              <w:t xml:space="preserve"> </w:t>
            </w:r>
            <w:r w:rsidRPr="00A55937">
              <w:rPr>
                <w:sz w:val="28"/>
              </w:rPr>
              <w:t>сложных</w:t>
            </w:r>
            <w:r w:rsidRPr="00A55937">
              <w:rPr>
                <w:spacing w:val="82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функций.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трапеции.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117"/>
                <w:tab w:val="left" w:pos="2626"/>
                <w:tab w:val="left" w:pos="4139"/>
              </w:tabs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z w:val="28"/>
              </w:rPr>
              <w:tab/>
              <w:t>вычислять</w:t>
            </w:r>
            <w:r w:rsidRPr="00A55937">
              <w:rPr>
                <w:sz w:val="28"/>
              </w:rPr>
              <w:tab/>
              <w:t>интегралы</w:t>
            </w:r>
            <w:r w:rsidRPr="00A55937">
              <w:rPr>
                <w:sz w:val="28"/>
              </w:rPr>
              <w:tab/>
              <w:t>некоторых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428"/>
                <w:tab w:val="left" w:pos="1780"/>
              </w:tabs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Интеграл</w:t>
            </w:r>
            <w:r w:rsidRPr="00A55937">
              <w:rPr>
                <w:sz w:val="28"/>
              </w:rPr>
              <w:tab/>
              <w:t>и</w:t>
            </w:r>
            <w:r w:rsidRPr="00A55937">
              <w:rPr>
                <w:sz w:val="28"/>
              </w:rPr>
              <w:tab/>
              <w:t>его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2202"/>
                <w:tab w:val="left" w:pos="4457"/>
              </w:tabs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функций,</w:t>
            </w:r>
            <w:r w:rsidRPr="00A55937">
              <w:rPr>
                <w:sz w:val="28"/>
              </w:rPr>
              <w:tab/>
              <w:t>использую</w:t>
            </w:r>
            <w:r w:rsidRPr="00A55937">
              <w:rPr>
                <w:sz w:val="28"/>
              </w:rPr>
              <w:tab/>
              <w:t>правила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вычисление.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интегрирования.</w:t>
            </w:r>
            <w:r w:rsidRPr="00A55937">
              <w:rPr>
                <w:spacing w:val="14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13"/>
                <w:sz w:val="28"/>
              </w:rPr>
              <w:t xml:space="preserve"> </w:t>
            </w:r>
            <w:r w:rsidRPr="00A55937">
              <w:rPr>
                <w:sz w:val="28"/>
              </w:rPr>
              <w:t>вычислять</w:t>
            </w:r>
            <w:r w:rsidRPr="00A55937">
              <w:rPr>
                <w:spacing w:val="12"/>
                <w:sz w:val="28"/>
              </w:rPr>
              <w:t xml:space="preserve"> </w:t>
            </w:r>
            <w:r w:rsidRPr="00A55937">
              <w:rPr>
                <w:sz w:val="28"/>
              </w:rPr>
              <w:t>площади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Вычисление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фигур,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используя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интеграл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площадей</w:t>
            </w:r>
            <w:r w:rsidRPr="00A55937">
              <w:rPr>
                <w:spacing w:val="63"/>
                <w:sz w:val="28"/>
              </w:rPr>
              <w:t xml:space="preserve"> </w:t>
            </w:r>
            <w:r w:rsidRPr="00A55937">
              <w:rPr>
                <w:sz w:val="28"/>
              </w:rPr>
              <w:t>фигур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i/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Метапредметные</w:t>
            </w:r>
            <w:proofErr w:type="spellEnd"/>
            <w:r w:rsidRPr="00A55937">
              <w:rPr>
                <w:i/>
                <w:sz w:val="28"/>
              </w:rPr>
              <w:t>:</w:t>
            </w:r>
          </w:p>
        </w:tc>
      </w:tr>
      <w:tr w:rsidR="00A55937" w:rsidRPr="00A55937" w:rsidTr="00A55937">
        <w:trPr>
          <w:trHeight w:val="371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001"/>
              </w:tabs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с</w:t>
            </w:r>
            <w:r w:rsidRPr="00A55937">
              <w:rPr>
                <w:sz w:val="28"/>
              </w:rPr>
              <w:tab/>
              <w:t>помощью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2579"/>
                <w:tab w:val="left" w:pos="4771"/>
              </w:tabs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Самостоятельно</w:t>
            </w:r>
            <w:r w:rsidRPr="00A55937">
              <w:rPr>
                <w:sz w:val="28"/>
              </w:rPr>
              <w:tab/>
              <w:t>предполагать,</w:t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z w:val="28"/>
              </w:rPr>
              <w:t>какая</w:t>
            </w:r>
            <w:proofErr w:type="gramEnd"/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интегралов.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информация</w:t>
            </w:r>
            <w:r w:rsidRPr="00A55937">
              <w:rPr>
                <w:spacing w:val="17"/>
                <w:sz w:val="28"/>
              </w:rPr>
              <w:t xml:space="preserve"> </w:t>
            </w:r>
            <w:r w:rsidRPr="00A55937">
              <w:rPr>
                <w:sz w:val="28"/>
              </w:rPr>
              <w:t>нужна</w:t>
            </w:r>
            <w:r w:rsidRPr="00A55937">
              <w:rPr>
                <w:spacing w:val="83"/>
                <w:sz w:val="28"/>
              </w:rPr>
              <w:t xml:space="preserve"> </w:t>
            </w:r>
            <w:r w:rsidRPr="00A55937">
              <w:rPr>
                <w:sz w:val="28"/>
              </w:rPr>
              <w:t>для</w:t>
            </w:r>
            <w:r w:rsidRPr="00A55937">
              <w:rPr>
                <w:spacing w:val="84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86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учебной</w:t>
            </w:r>
            <w:proofErr w:type="gramEnd"/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Применение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задачи.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tabs>
                <w:tab w:val="left" w:pos="1748"/>
              </w:tabs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интегралов</w:t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z w:val="28"/>
              </w:rPr>
              <w:t>для</w:t>
            </w:r>
            <w:proofErr w:type="gramEnd"/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решения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pacing w:val="23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22"/>
                <w:sz w:val="28"/>
              </w:rPr>
              <w:t xml:space="preserve"> </w:t>
            </w:r>
            <w:r w:rsidRPr="00A55937">
              <w:rPr>
                <w:sz w:val="28"/>
              </w:rPr>
              <w:t>необходимости</w:t>
            </w:r>
            <w:r w:rsidRPr="00A55937">
              <w:rPr>
                <w:spacing w:val="23"/>
                <w:sz w:val="28"/>
              </w:rPr>
              <w:t xml:space="preserve"> </w:t>
            </w:r>
            <w:r w:rsidRPr="00A55937">
              <w:rPr>
                <w:sz w:val="28"/>
              </w:rPr>
              <w:t>отстаивать</w:t>
            </w:r>
            <w:r w:rsidRPr="00A55937">
              <w:rPr>
                <w:spacing w:val="20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свою</w:t>
            </w:r>
            <w:proofErr w:type="gramEnd"/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физических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точку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зрения,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аргументируя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ее.</w:t>
            </w:r>
          </w:p>
        </w:tc>
      </w:tr>
      <w:tr w:rsidR="00A55937" w:rsidRPr="00A55937" w:rsidTr="00A55937">
        <w:trPr>
          <w:trHeight w:val="369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задач.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370"/>
        </w:trPr>
        <w:tc>
          <w:tcPr>
            <w:tcW w:w="7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spacing w:before="18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Простейшие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  <w:tr w:rsidR="00A55937" w:rsidRPr="00A55937" w:rsidTr="00A55937">
        <w:trPr>
          <w:trHeight w:val="395"/>
        </w:trPr>
        <w:tc>
          <w:tcPr>
            <w:tcW w:w="768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5937" w:rsidRPr="00A55937" w:rsidRDefault="00A55937" w:rsidP="00A55937">
            <w:pPr>
              <w:spacing w:before="19"/>
              <w:ind w:left="108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дифференциальн</w:t>
            </w:r>
            <w:proofErr w:type="spellEnd"/>
          </w:p>
        </w:tc>
        <w:tc>
          <w:tcPr>
            <w:tcW w:w="5529" w:type="dxa"/>
            <w:tcBorders>
              <w:top w:val="nil"/>
            </w:tcBorders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</w:tbl>
    <w:p w:rsidR="00A55937" w:rsidRPr="00A55937" w:rsidRDefault="00A55937" w:rsidP="00A55937">
      <w:pPr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466"/>
        <w:gridCol w:w="994"/>
        <w:gridCol w:w="2268"/>
        <w:gridCol w:w="5529"/>
      </w:tblGrid>
      <w:tr w:rsidR="00A55937" w:rsidRPr="00A55937" w:rsidTr="00A55937">
        <w:trPr>
          <w:trHeight w:val="369"/>
        </w:trPr>
        <w:tc>
          <w:tcPr>
            <w:tcW w:w="7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A55937" w:rsidRPr="00A55937" w:rsidRDefault="00A55937" w:rsidP="00A55937">
            <w:pPr>
              <w:spacing w:line="315" w:lineRule="exact"/>
              <w:ind w:left="108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ые</w:t>
            </w:r>
            <w:proofErr w:type="spellEnd"/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уравнения.</w:t>
            </w:r>
          </w:p>
        </w:tc>
        <w:tc>
          <w:tcPr>
            <w:tcW w:w="5529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  <w:tr w:rsidR="00A55937" w:rsidRPr="00A55937" w:rsidTr="00A55937">
        <w:trPr>
          <w:trHeight w:val="7407"/>
        </w:trPr>
        <w:tc>
          <w:tcPr>
            <w:tcW w:w="768" w:type="dxa"/>
          </w:tcPr>
          <w:p w:rsidR="00A55937" w:rsidRPr="00A55937" w:rsidRDefault="00A55937" w:rsidP="00A55937">
            <w:pPr>
              <w:spacing w:line="317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6</w:t>
            </w:r>
          </w:p>
        </w:tc>
        <w:tc>
          <w:tcPr>
            <w:tcW w:w="1466" w:type="dxa"/>
          </w:tcPr>
          <w:p w:rsidR="00A55937" w:rsidRPr="00A55937" w:rsidRDefault="00A55937" w:rsidP="00A55937">
            <w:pPr>
              <w:spacing w:line="276" w:lineRule="auto"/>
              <w:ind w:left="367" w:right="128" w:hanging="130"/>
              <w:rPr>
                <w:sz w:val="28"/>
              </w:rPr>
            </w:pPr>
            <w:proofErr w:type="spellStart"/>
            <w:proofErr w:type="gramStart"/>
            <w:r w:rsidRPr="00A55937">
              <w:rPr>
                <w:sz w:val="28"/>
              </w:rPr>
              <w:t>Комбина</w:t>
            </w:r>
            <w:proofErr w:type="spellEnd"/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торика</w:t>
            </w:r>
            <w:proofErr w:type="spellEnd"/>
            <w:proofErr w:type="gramEnd"/>
          </w:p>
        </w:tc>
        <w:tc>
          <w:tcPr>
            <w:tcW w:w="994" w:type="dxa"/>
          </w:tcPr>
          <w:p w:rsidR="00A55937" w:rsidRPr="00A55937" w:rsidRDefault="00A55937" w:rsidP="00A55937">
            <w:pPr>
              <w:spacing w:line="317" w:lineRule="exact"/>
              <w:ind w:left="129" w:right="119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10</w:t>
            </w:r>
          </w:p>
        </w:tc>
        <w:tc>
          <w:tcPr>
            <w:tcW w:w="2268" w:type="dxa"/>
          </w:tcPr>
          <w:p w:rsidR="00A55937" w:rsidRPr="00A55937" w:rsidRDefault="00A55937" w:rsidP="00A55937">
            <w:pPr>
              <w:tabs>
                <w:tab w:val="left" w:pos="2010"/>
              </w:tabs>
              <w:spacing w:line="276" w:lineRule="auto"/>
              <w:ind w:left="108" w:right="94"/>
              <w:rPr>
                <w:sz w:val="28"/>
              </w:rPr>
            </w:pPr>
            <w:r w:rsidRPr="00A55937">
              <w:rPr>
                <w:sz w:val="28"/>
              </w:rPr>
              <w:t>Табличное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графическое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данных.</w:t>
            </w:r>
          </w:p>
          <w:p w:rsidR="00A55937" w:rsidRPr="00A55937" w:rsidRDefault="00A55937" w:rsidP="00A55937">
            <w:pPr>
              <w:tabs>
                <w:tab w:val="left" w:pos="1194"/>
              </w:tabs>
              <w:spacing w:line="276" w:lineRule="auto"/>
              <w:ind w:left="108" w:right="96"/>
              <w:rPr>
                <w:sz w:val="28"/>
              </w:rPr>
            </w:pPr>
            <w:r w:rsidRPr="00A55937">
              <w:rPr>
                <w:sz w:val="28"/>
              </w:rPr>
              <w:t>Числовые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характеристики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рядов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данных.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Правило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произведения.</w:t>
            </w:r>
          </w:p>
          <w:p w:rsidR="00A55937" w:rsidRPr="00A55937" w:rsidRDefault="00A55937" w:rsidP="00A55937">
            <w:pPr>
              <w:tabs>
                <w:tab w:val="left" w:pos="2036"/>
              </w:tabs>
              <w:spacing w:line="276" w:lineRule="auto"/>
              <w:ind w:left="108" w:right="94"/>
              <w:rPr>
                <w:sz w:val="28"/>
              </w:rPr>
            </w:pPr>
            <w:r w:rsidRPr="00A55937">
              <w:rPr>
                <w:sz w:val="28"/>
              </w:rPr>
              <w:t>Размещения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с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повторениями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Перестановки.</w:t>
            </w:r>
          </w:p>
          <w:p w:rsidR="00A55937" w:rsidRPr="00A55937" w:rsidRDefault="00A55937" w:rsidP="00A55937">
            <w:pPr>
              <w:tabs>
                <w:tab w:val="left" w:pos="1783"/>
              </w:tabs>
              <w:spacing w:line="276" w:lineRule="auto"/>
              <w:ind w:left="108" w:right="93"/>
              <w:rPr>
                <w:sz w:val="28"/>
              </w:rPr>
            </w:pPr>
            <w:r w:rsidRPr="00A55937">
              <w:rPr>
                <w:sz w:val="28"/>
              </w:rPr>
              <w:t>Размещения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без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повторений.</w:t>
            </w:r>
          </w:p>
          <w:p w:rsidR="00A55937" w:rsidRPr="00A55937" w:rsidRDefault="00A55937" w:rsidP="00A55937">
            <w:pPr>
              <w:tabs>
                <w:tab w:val="left" w:pos="1782"/>
              </w:tabs>
              <w:spacing w:line="276" w:lineRule="auto"/>
              <w:ind w:left="108" w:right="93"/>
              <w:rPr>
                <w:sz w:val="28"/>
              </w:rPr>
            </w:pPr>
            <w:r w:rsidRPr="00A55937">
              <w:rPr>
                <w:sz w:val="28"/>
              </w:rPr>
              <w:t>Сочетания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без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повторений.</w:t>
            </w:r>
          </w:p>
          <w:p w:rsidR="00A55937" w:rsidRPr="00A55937" w:rsidRDefault="00A55937" w:rsidP="00A55937">
            <w:pPr>
              <w:spacing w:line="276" w:lineRule="auto"/>
              <w:ind w:left="108" w:right="93"/>
              <w:rPr>
                <w:sz w:val="28"/>
              </w:rPr>
            </w:pPr>
            <w:r w:rsidRPr="00A55937">
              <w:rPr>
                <w:sz w:val="28"/>
              </w:rPr>
              <w:t>Бином</w:t>
            </w:r>
            <w:r w:rsidRPr="00A55937">
              <w:rPr>
                <w:spacing w:val="43"/>
                <w:sz w:val="28"/>
              </w:rPr>
              <w:t xml:space="preserve"> </w:t>
            </w:r>
            <w:r w:rsidRPr="00A55937">
              <w:rPr>
                <w:sz w:val="28"/>
              </w:rPr>
              <w:t>Ньютона.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разложения</w:t>
            </w:r>
          </w:p>
          <w:p w:rsidR="00A55937" w:rsidRPr="00A55937" w:rsidRDefault="00A55937" w:rsidP="00A55937">
            <w:pPr>
              <w:ind w:left="108"/>
              <w:rPr>
                <w:sz w:val="28"/>
              </w:rPr>
            </w:pPr>
            <w:r w:rsidRPr="00A55937">
              <w:rPr>
                <w:sz w:val="28"/>
              </w:rPr>
              <w:t>бинома.</w:t>
            </w:r>
          </w:p>
        </w:tc>
        <w:tc>
          <w:tcPr>
            <w:tcW w:w="5529" w:type="dxa"/>
          </w:tcPr>
          <w:p w:rsidR="00A55937" w:rsidRPr="00A55937" w:rsidRDefault="00A55937" w:rsidP="00A55937">
            <w:pPr>
              <w:spacing w:line="317" w:lineRule="exact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</w:p>
          <w:p w:rsidR="00A55937" w:rsidRPr="00A55937" w:rsidRDefault="00A55937" w:rsidP="00A55937">
            <w:pPr>
              <w:spacing w:before="48" w:line="276" w:lineRule="auto"/>
              <w:ind w:left="108" w:right="830"/>
              <w:rPr>
                <w:sz w:val="28"/>
              </w:rPr>
            </w:pPr>
            <w:r w:rsidRPr="00A55937">
              <w:rPr>
                <w:sz w:val="28"/>
              </w:rPr>
              <w:t>Уметь решать комбинаторные задачи.</w:t>
            </w:r>
            <w:r w:rsidRPr="00A55937">
              <w:rPr>
                <w:spacing w:val="-68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Метапредметные</w:t>
            </w:r>
            <w:proofErr w:type="spellEnd"/>
            <w:r w:rsidRPr="00A55937">
              <w:rPr>
                <w:sz w:val="28"/>
              </w:rPr>
              <w:t>:</w:t>
            </w:r>
          </w:p>
          <w:p w:rsidR="00A55937" w:rsidRPr="00A55937" w:rsidRDefault="00A55937" w:rsidP="00A55937">
            <w:pPr>
              <w:spacing w:line="276" w:lineRule="auto"/>
              <w:ind w:left="108" w:right="94"/>
              <w:jc w:val="both"/>
              <w:rPr>
                <w:sz w:val="28"/>
              </w:rPr>
            </w:pPr>
            <w:r w:rsidRPr="00A55937">
              <w:rPr>
                <w:sz w:val="28"/>
              </w:rPr>
              <w:t>Уметь обнаружить и совместно с учителем.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Сопоставить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отобрать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информацию,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полученную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источников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(справочники,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Интернет).</w:t>
            </w:r>
          </w:p>
          <w:p w:rsidR="00A55937" w:rsidRPr="00A55937" w:rsidRDefault="00A55937" w:rsidP="00A55937">
            <w:pPr>
              <w:spacing w:before="1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  <w:p w:rsidR="00A55937" w:rsidRPr="00A55937" w:rsidRDefault="00A55937" w:rsidP="00A55937">
            <w:pPr>
              <w:tabs>
                <w:tab w:val="left" w:pos="1092"/>
                <w:tab w:val="left" w:pos="2466"/>
                <w:tab w:val="left" w:pos="3378"/>
                <w:tab w:val="left" w:pos="4416"/>
              </w:tabs>
              <w:spacing w:before="47" w:line="276" w:lineRule="auto"/>
              <w:ind w:left="108" w:right="97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z w:val="28"/>
              </w:rPr>
              <w:tab/>
              <w:t>понимать</w:t>
            </w:r>
            <w:r w:rsidRPr="00A55937">
              <w:rPr>
                <w:sz w:val="28"/>
              </w:rPr>
              <w:tab/>
              <w:t>точку</w:t>
            </w:r>
            <w:r w:rsidRPr="00A55937">
              <w:rPr>
                <w:sz w:val="28"/>
              </w:rPr>
              <w:tab/>
              <w:t>зрения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другого,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слушать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другого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человека.</w:t>
            </w:r>
          </w:p>
          <w:p w:rsidR="00A55937" w:rsidRPr="00A55937" w:rsidRDefault="00A55937" w:rsidP="00A55937">
            <w:pPr>
              <w:spacing w:line="321" w:lineRule="exact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6295"/>
        </w:trPr>
        <w:tc>
          <w:tcPr>
            <w:tcW w:w="768" w:type="dxa"/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7</w:t>
            </w:r>
          </w:p>
        </w:tc>
        <w:tc>
          <w:tcPr>
            <w:tcW w:w="1466" w:type="dxa"/>
          </w:tcPr>
          <w:p w:rsidR="00A55937" w:rsidRPr="00A55937" w:rsidRDefault="00A55937" w:rsidP="00A55937">
            <w:pPr>
              <w:spacing w:line="276" w:lineRule="auto"/>
              <w:ind w:left="230" w:right="137" w:firstLine="1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Элемент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ы теории</w:t>
            </w:r>
            <w:r w:rsidRPr="00A55937">
              <w:rPr>
                <w:spacing w:val="-67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вероятно</w:t>
            </w:r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стей</w:t>
            </w:r>
            <w:proofErr w:type="spellEnd"/>
            <w:proofErr w:type="gramEnd"/>
            <w:r w:rsidRPr="00A55937">
              <w:rPr>
                <w:sz w:val="28"/>
              </w:rPr>
              <w:t>.</w:t>
            </w:r>
          </w:p>
          <w:p w:rsidR="00A55937" w:rsidRPr="00A55937" w:rsidRDefault="00A55937" w:rsidP="00A55937">
            <w:pPr>
              <w:spacing w:line="278" w:lineRule="auto"/>
              <w:ind w:left="158" w:right="62"/>
              <w:jc w:val="center"/>
              <w:rPr>
                <w:sz w:val="28"/>
              </w:rPr>
            </w:pPr>
            <w:proofErr w:type="spellStart"/>
            <w:proofErr w:type="gramStart"/>
            <w:r w:rsidRPr="00A55937">
              <w:rPr>
                <w:sz w:val="28"/>
              </w:rPr>
              <w:t>Статисти</w:t>
            </w:r>
            <w:proofErr w:type="spellEnd"/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ка</w:t>
            </w:r>
            <w:proofErr w:type="gramEnd"/>
          </w:p>
        </w:tc>
        <w:tc>
          <w:tcPr>
            <w:tcW w:w="994" w:type="dxa"/>
          </w:tcPr>
          <w:p w:rsidR="00A55937" w:rsidRPr="00A55937" w:rsidRDefault="00A55937" w:rsidP="00A55937">
            <w:pPr>
              <w:spacing w:line="315" w:lineRule="exact"/>
              <w:ind w:left="129" w:right="119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15</w:t>
            </w:r>
          </w:p>
        </w:tc>
        <w:tc>
          <w:tcPr>
            <w:tcW w:w="2268" w:type="dxa"/>
          </w:tcPr>
          <w:p w:rsidR="00A55937" w:rsidRPr="00A55937" w:rsidRDefault="00A55937" w:rsidP="00A55937">
            <w:pPr>
              <w:spacing w:line="315" w:lineRule="exact"/>
              <w:ind w:left="708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Вероятност</w:t>
            </w:r>
            <w:proofErr w:type="spellEnd"/>
          </w:p>
          <w:p w:rsidR="00A55937" w:rsidRPr="00A55937" w:rsidRDefault="00A55937" w:rsidP="00A55937">
            <w:pPr>
              <w:tabs>
                <w:tab w:val="left" w:pos="1092"/>
              </w:tabs>
              <w:spacing w:before="50" w:line="276" w:lineRule="auto"/>
              <w:ind w:left="108" w:right="95"/>
              <w:rPr>
                <w:sz w:val="28"/>
              </w:rPr>
            </w:pPr>
            <w:r w:rsidRPr="00A55937">
              <w:rPr>
                <w:sz w:val="28"/>
              </w:rPr>
              <w:t>ь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события.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Сложение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вероятностей.</w:t>
            </w:r>
          </w:p>
          <w:p w:rsidR="00A55937" w:rsidRPr="00A55937" w:rsidRDefault="00A55937" w:rsidP="00A55937">
            <w:pPr>
              <w:spacing w:line="276" w:lineRule="auto"/>
              <w:ind w:left="108" w:right="320"/>
              <w:rPr>
                <w:sz w:val="28"/>
              </w:rPr>
            </w:pPr>
            <w:r w:rsidRPr="00A55937">
              <w:rPr>
                <w:sz w:val="28"/>
              </w:rPr>
              <w:t>Условная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вероятность.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Независимость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событий.</w:t>
            </w:r>
          </w:p>
          <w:p w:rsidR="00A55937" w:rsidRPr="00A55937" w:rsidRDefault="00A55937" w:rsidP="00A55937">
            <w:pPr>
              <w:spacing w:line="276" w:lineRule="auto"/>
              <w:ind w:left="108" w:right="500"/>
              <w:rPr>
                <w:sz w:val="28"/>
              </w:rPr>
            </w:pPr>
            <w:r w:rsidRPr="00A55937">
              <w:rPr>
                <w:sz w:val="28"/>
              </w:rPr>
              <w:t>Вероятность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pacing w:val="-1"/>
                <w:sz w:val="28"/>
              </w:rPr>
              <w:t>произведения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независимых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событий.</w:t>
            </w:r>
          </w:p>
          <w:p w:rsidR="00A55937" w:rsidRPr="00A55937" w:rsidRDefault="00A55937" w:rsidP="00A55937">
            <w:pPr>
              <w:spacing w:line="276" w:lineRule="auto"/>
              <w:ind w:left="108" w:right="614"/>
              <w:rPr>
                <w:sz w:val="28"/>
              </w:rPr>
            </w:pPr>
            <w:r w:rsidRPr="00A55937">
              <w:rPr>
                <w:sz w:val="28"/>
              </w:rPr>
              <w:t>Формула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Бернулли.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Чебышёва.</w:t>
            </w:r>
          </w:p>
          <w:p w:rsidR="00A55937" w:rsidRPr="00A55937" w:rsidRDefault="00A55937" w:rsidP="00A55937">
            <w:pPr>
              <w:spacing w:line="322" w:lineRule="exact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Теорема</w:t>
            </w:r>
          </w:p>
        </w:tc>
        <w:tc>
          <w:tcPr>
            <w:tcW w:w="5529" w:type="dxa"/>
          </w:tcPr>
          <w:p w:rsidR="00A55937" w:rsidRPr="00A55937" w:rsidRDefault="00A55937" w:rsidP="00A55937">
            <w:pPr>
              <w:spacing w:line="315" w:lineRule="exact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</w:p>
          <w:p w:rsidR="00A55937" w:rsidRPr="00A55937" w:rsidRDefault="00A55937" w:rsidP="00A55937">
            <w:pPr>
              <w:spacing w:before="50" w:line="276" w:lineRule="auto"/>
              <w:ind w:left="108" w:right="92"/>
              <w:jc w:val="both"/>
              <w:rPr>
                <w:sz w:val="28"/>
              </w:rPr>
            </w:pPr>
            <w:r w:rsidRPr="00A55937">
              <w:rPr>
                <w:sz w:val="28"/>
              </w:rPr>
              <w:t>Уметь решать вероятностные задачи. Уметь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решать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статистическую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вероятность</w:t>
            </w:r>
          </w:p>
          <w:p w:rsidR="00A55937" w:rsidRPr="00A55937" w:rsidRDefault="00A55937" w:rsidP="00A55937">
            <w:pPr>
              <w:spacing w:line="320" w:lineRule="exact"/>
              <w:ind w:left="108"/>
              <w:rPr>
                <w:i/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Метапредметные</w:t>
            </w:r>
            <w:proofErr w:type="spellEnd"/>
            <w:r w:rsidRPr="00A55937">
              <w:rPr>
                <w:i/>
                <w:sz w:val="28"/>
              </w:rPr>
              <w:t>:</w:t>
            </w:r>
          </w:p>
          <w:p w:rsidR="00A55937" w:rsidRPr="00A55937" w:rsidRDefault="00A55937" w:rsidP="00A55937">
            <w:pPr>
              <w:spacing w:before="50" w:line="276" w:lineRule="auto"/>
              <w:ind w:left="108" w:right="94"/>
              <w:jc w:val="both"/>
              <w:rPr>
                <w:sz w:val="28"/>
              </w:rPr>
            </w:pPr>
            <w:r w:rsidRPr="00A55937">
              <w:rPr>
                <w:sz w:val="28"/>
              </w:rPr>
              <w:t>Уметь обнаружить и совместно с учителем.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Сопоставить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отобрать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информацию,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полученную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источников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(справочники,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Интернет).</w:t>
            </w:r>
          </w:p>
          <w:p w:rsidR="00A55937" w:rsidRPr="00A55937" w:rsidRDefault="00A55937" w:rsidP="00A55937">
            <w:pPr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  <w:p w:rsidR="00A55937" w:rsidRPr="00A55937" w:rsidRDefault="00A55937" w:rsidP="00A55937">
            <w:pPr>
              <w:tabs>
                <w:tab w:val="left" w:pos="1092"/>
                <w:tab w:val="left" w:pos="2466"/>
                <w:tab w:val="left" w:pos="3378"/>
                <w:tab w:val="left" w:pos="4416"/>
              </w:tabs>
              <w:spacing w:before="48" w:line="276" w:lineRule="auto"/>
              <w:ind w:left="108" w:right="97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z w:val="28"/>
              </w:rPr>
              <w:tab/>
              <w:t>понимать</w:t>
            </w:r>
            <w:r w:rsidRPr="00A55937">
              <w:rPr>
                <w:sz w:val="28"/>
              </w:rPr>
              <w:tab/>
              <w:t>точку</w:t>
            </w:r>
            <w:r w:rsidRPr="00A55937">
              <w:rPr>
                <w:sz w:val="28"/>
              </w:rPr>
              <w:tab/>
              <w:t>зрения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другого,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слушать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другого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человека.</w:t>
            </w:r>
          </w:p>
          <w:p w:rsidR="00A55937" w:rsidRPr="00A55937" w:rsidRDefault="00A55937" w:rsidP="00A55937">
            <w:pPr>
              <w:spacing w:before="1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</w:tbl>
    <w:p w:rsidR="00A55937" w:rsidRPr="00A55937" w:rsidRDefault="00A55937" w:rsidP="00A55937">
      <w:pPr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466"/>
        <w:gridCol w:w="994"/>
        <w:gridCol w:w="2268"/>
        <w:gridCol w:w="5529"/>
      </w:tblGrid>
      <w:tr w:rsidR="00A55937" w:rsidRPr="00A55937" w:rsidTr="00A55937">
        <w:trPr>
          <w:trHeight w:val="14072"/>
        </w:trPr>
        <w:tc>
          <w:tcPr>
            <w:tcW w:w="7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A55937" w:rsidRPr="00A55937" w:rsidRDefault="00A55937" w:rsidP="00A55937">
            <w:pPr>
              <w:tabs>
                <w:tab w:val="left" w:pos="1410"/>
              </w:tabs>
              <w:spacing w:line="276" w:lineRule="auto"/>
              <w:ind w:left="108" w:right="95"/>
              <w:rPr>
                <w:sz w:val="28"/>
              </w:rPr>
            </w:pPr>
            <w:r w:rsidRPr="00A55937">
              <w:rPr>
                <w:sz w:val="28"/>
              </w:rPr>
              <w:t>Чебышёва.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Теорема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Бернулли.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Закон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больших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чисел.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Выборочный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метод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исследований.</w:t>
            </w:r>
          </w:p>
          <w:p w:rsidR="00A55937" w:rsidRPr="00A55937" w:rsidRDefault="00A55937" w:rsidP="00A55937">
            <w:pPr>
              <w:tabs>
                <w:tab w:val="left" w:pos="1868"/>
              </w:tabs>
              <w:spacing w:line="276" w:lineRule="auto"/>
              <w:ind w:left="108" w:right="95"/>
              <w:rPr>
                <w:sz w:val="28"/>
              </w:rPr>
            </w:pPr>
            <w:r w:rsidRPr="00A55937">
              <w:rPr>
                <w:sz w:val="28"/>
              </w:rPr>
              <w:t>Выборочные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характеристики.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Оценивание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вероятности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события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по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выборочным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данным.</w:t>
            </w:r>
          </w:p>
          <w:p w:rsidR="00A55937" w:rsidRPr="00A55937" w:rsidRDefault="00A55937" w:rsidP="00A55937">
            <w:pPr>
              <w:tabs>
                <w:tab w:val="left" w:pos="2037"/>
              </w:tabs>
              <w:spacing w:line="276" w:lineRule="auto"/>
              <w:ind w:left="108" w:right="93"/>
              <w:rPr>
                <w:sz w:val="28"/>
              </w:rPr>
            </w:pPr>
            <w:r w:rsidRPr="00A55937">
              <w:rPr>
                <w:sz w:val="28"/>
              </w:rPr>
              <w:t>Проверка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простейших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гипотез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с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помощью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изученных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распределений.</w:t>
            </w:r>
          </w:p>
          <w:p w:rsidR="00A55937" w:rsidRPr="00A55937" w:rsidRDefault="00A55937" w:rsidP="00A55937">
            <w:pPr>
              <w:ind w:left="708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Непрерывн</w:t>
            </w:r>
            <w:proofErr w:type="spellEnd"/>
          </w:p>
          <w:p w:rsidR="00A55937" w:rsidRPr="00A55937" w:rsidRDefault="00A55937" w:rsidP="00A55937">
            <w:pPr>
              <w:tabs>
                <w:tab w:val="left" w:pos="878"/>
              </w:tabs>
              <w:spacing w:before="43" w:line="276" w:lineRule="auto"/>
              <w:ind w:left="108" w:right="94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ые</w:t>
            </w:r>
            <w:proofErr w:type="spellEnd"/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случайные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величины.</w:t>
            </w:r>
          </w:p>
          <w:p w:rsidR="00A55937" w:rsidRPr="00A55937" w:rsidRDefault="00A55937" w:rsidP="00A55937">
            <w:pPr>
              <w:tabs>
                <w:tab w:val="left" w:pos="1041"/>
                <w:tab w:val="left" w:pos="2024"/>
              </w:tabs>
              <w:spacing w:before="1" w:line="276" w:lineRule="auto"/>
              <w:ind w:left="108" w:right="94"/>
              <w:rPr>
                <w:sz w:val="28"/>
              </w:rPr>
            </w:pPr>
            <w:r w:rsidRPr="00A55937">
              <w:rPr>
                <w:sz w:val="28"/>
              </w:rPr>
              <w:t>Примеры.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плотности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вероятности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распределения.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Равномерное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распределение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его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свойства.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Задачи,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приводящие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к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показательному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распределению.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приводящие</w:t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pacing w:val="-3"/>
                <w:sz w:val="28"/>
              </w:rPr>
              <w:t>к</w:t>
            </w:r>
            <w:proofErr w:type="gramEnd"/>
          </w:p>
          <w:p w:rsidR="00A55937" w:rsidRPr="00A55937" w:rsidRDefault="00A55937" w:rsidP="00A55937">
            <w:pPr>
              <w:spacing w:line="320" w:lineRule="exact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нормальному</w:t>
            </w:r>
          </w:p>
        </w:tc>
        <w:tc>
          <w:tcPr>
            <w:tcW w:w="5529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</w:tbl>
    <w:p w:rsidR="00A55937" w:rsidRPr="00A55937" w:rsidRDefault="00A55937" w:rsidP="00A55937">
      <w:pPr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466"/>
        <w:gridCol w:w="994"/>
        <w:gridCol w:w="2268"/>
        <w:gridCol w:w="5529"/>
      </w:tblGrid>
      <w:tr w:rsidR="00A55937" w:rsidRPr="00A55937" w:rsidTr="00A55937">
        <w:trPr>
          <w:trHeight w:val="14072"/>
        </w:trPr>
        <w:tc>
          <w:tcPr>
            <w:tcW w:w="7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A55937" w:rsidRPr="00A55937" w:rsidRDefault="00A55937" w:rsidP="00A55937">
            <w:pPr>
              <w:tabs>
                <w:tab w:val="left" w:pos="2009"/>
              </w:tabs>
              <w:spacing w:line="276" w:lineRule="auto"/>
              <w:ind w:left="108" w:right="95"/>
              <w:rPr>
                <w:sz w:val="28"/>
              </w:rPr>
            </w:pPr>
            <w:r w:rsidRPr="00A55937">
              <w:rPr>
                <w:sz w:val="28"/>
              </w:rPr>
              <w:t>распределению.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плотности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вероятности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показательного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распределения,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плотности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вероятности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нормального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распределения.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плотности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нормального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распределения.</w:t>
            </w:r>
          </w:p>
          <w:p w:rsidR="00A55937" w:rsidRPr="00A55937" w:rsidRDefault="00A55937" w:rsidP="00A55937">
            <w:pPr>
              <w:tabs>
                <w:tab w:val="left" w:pos="2024"/>
              </w:tabs>
              <w:spacing w:line="276" w:lineRule="auto"/>
              <w:ind w:left="108" w:right="94" w:firstLine="600"/>
              <w:rPr>
                <w:sz w:val="28"/>
              </w:rPr>
            </w:pPr>
            <w:proofErr w:type="spellStart"/>
            <w:proofErr w:type="gramStart"/>
            <w:r w:rsidRPr="00A55937">
              <w:rPr>
                <w:sz w:val="28"/>
              </w:rPr>
              <w:t>Последоват</w:t>
            </w:r>
            <w:proofErr w:type="spellEnd"/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ельность</w:t>
            </w:r>
            <w:proofErr w:type="spellEnd"/>
            <w:proofErr w:type="gramEnd"/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одиночных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независимых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событий. Задачи,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приводящие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к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распределению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Пуассона.</w:t>
            </w:r>
          </w:p>
          <w:p w:rsidR="00A55937" w:rsidRPr="00A55937" w:rsidRDefault="00A55937" w:rsidP="00A55937">
            <w:pPr>
              <w:spacing w:line="276" w:lineRule="auto"/>
              <w:ind w:left="108" w:right="88"/>
              <w:rPr>
                <w:sz w:val="28"/>
              </w:rPr>
            </w:pPr>
            <w:r w:rsidRPr="00A55937">
              <w:rPr>
                <w:sz w:val="28"/>
              </w:rPr>
              <w:t>Ковариация</w:t>
            </w:r>
            <w:r w:rsidRPr="00A55937">
              <w:rPr>
                <w:spacing w:val="-9"/>
                <w:sz w:val="28"/>
              </w:rPr>
              <w:t xml:space="preserve"> </w:t>
            </w:r>
            <w:r w:rsidRPr="00A55937">
              <w:rPr>
                <w:sz w:val="28"/>
              </w:rPr>
              <w:t>двух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случайных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величин.</w:t>
            </w:r>
          </w:p>
          <w:p w:rsidR="00A55937" w:rsidRPr="00A55937" w:rsidRDefault="00A55937" w:rsidP="00A55937">
            <w:pPr>
              <w:tabs>
                <w:tab w:val="left" w:pos="1101"/>
              </w:tabs>
              <w:spacing w:line="276" w:lineRule="auto"/>
              <w:ind w:left="108" w:right="96"/>
              <w:rPr>
                <w:sz w:val="28"/>
              </w:rPr>
            </w:pPr>
            <w:r w:rsidRPr="00A55937">
              <w:rPr>
                <w:sz w:val="28"/>
              </w:rPr>
              <w:t>Коэффициент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линейной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корреляции.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Совместные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наблюдения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двух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величин.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Выборочный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коэффициент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корреляции.</w:t>
            </w:r>
          </w:p>
          <w:p w:rsidR="00A55937" w:rsidRPr="00A55937" w:rsidRDefault="00A55937" w:rsidP="00A55937">
            <w:pPr>
              <w:spacing w:line="321" w:lineRule="exact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Различие</w:t>
            </w:r>
            <w:r w:rsidRPr="00A55937">
              <w:rPr>
                <w:spacing w:val="35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между</w:t>
            </w:r>
            <w:proofErr w:type="gramEnd"/>
          </w:p>
          <w:p w:rsidR="00A55937" w:rsidRPr="00A55937" w:rsidRDefault="00A55937" w:rsidP="00A55937">
            <w:pPr>
              <w:spacing w:before="43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линейной</w:t>
            </w:r>
          </w:p>
        </w:tc>
        <w:tc>
          <w:tcPr>
            <w:tcW w:w="5529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</w:tbl>
    <w:p w:rsidR="00A55937" w:rsidRPr="00A55937" w:rsidRDefault="00A55937" w:rsidP="00A55937">
      <w:pPr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466"/>
        <w:gridCol w:w="994"/>
        <w:gridCol w:w="2268"/>
        <w:gridCol w:w="5529"/>
      </w:tblGrid>
      <w:tr w:rsidR="00A55937" w:rsidRPr="00A55937" w:rsidTr="00A55937">
        <w:trPr>
          <w:trHeight w:val="3333"/>
        </w:trPr>
        <w:tc>
          <w:tcPr>
            <w:tcW w:w="7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A55937" w:rsidRPr="00A55937" w:rsidRDefault="00A55937" w:rsidP="00A55937">
            <w:pPr>
              <w:tabs>
                <w:tab w:val="left" w:pos="2009"/>
              </w:tabs>
              <w:spacing w:line="315" w:lineRule="exact"/>
              <w:ind w:left="108"/>
              <w:rPr>
                <w:sz w:val="28"/>
              </w:rPr>
            </w:pPr>
            <w:r w:rsidRPr="00A55937">
              <w:rPr>
                <w:sz w:val="28"/>
              </w:rPr>
              <w:t>связью</w:t>
            </w:r>
            <w:r w:rsidRPr="00A55937">
              <w:rPr>
                <w:sz w:val="28"/>
              </w:rPr>
              <w:tab/>
              <w:t>и</w:t>
            </w:r>
          </w:p>
          <w:p w:rsidR="00A55937" w:rsidRPr="00A55937" w:rsidRDefault="00A55937" w:rsidP="00A55937">
            <w:pPr>
              <w:tabs>
                <w:tab w:val="left" w:pos="1257"/>
              </w:tabs>
              <w:spacing w:before="47" w:line="276" w:lineRule="auto"/>
              <w:ind w:left="108" w:right="94"/>
              <w:rPr>
                <w:sz w:val="28"/>
              </w:rPr>
            </w:pPr>
            <w:r w:rsidRPr="00A55937">
              <w:rPr>
                <w:sz w:val="28"/>
              </w:rPr>
              <w:t>причинно-</w:t>
            </w:r>
            <w:proofErr w:type="spellStart"/>
            <w:r w:rsidRPr="00A55937">
              <w:rPr>
                <w:sz w:val="28"/>
              </w:rPr>
              <w:t>следст</w:t>
            </w:r>
            <w:proofErr w:type="spellEnd"/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венной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связью.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Линейная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регрессия,</w:t>
            </w:r>
            <w:r w:rsidRPr="00A55937">
              <w:rPr>
                <w:spacing w:val="21"/>
                <w:sz w:val="28"/>
              </w:rPr>
              <w:t xml:space="preserve"> </w:t>
            </w:r>
            <w:r w:rsidRPr="00A55937">
              <w:rPr>
                <w:sz w:val="28"/>
              </w:rPr>
              <w:t>метод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наименьших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квадратов</w:t>
            </w:r>
            <w:r w:rsidRPr="00A55937">
              <w:rPr>
                <w:spacing w:val="1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Сложные</w:t>
            </w:r>
            <w:proofErr w:type="gramEnd"/>
          </w:p>
          <w:p w:rsidR="00A55937" w:rsidRPr="00A55937" w:rsidRDefault="00A55937" w:rsidP="00A55937">
            <w:pPr>
              <w:spacing w:before="1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вероятности.</w:t>
            </w:r>
          </w:p>
        </w:tc>
        <w:tc>
          <w:tcPr>
            <w:tcW w:w="5529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  <w:tr w:rsidR="00A55937" w:rsidRPr="00A55937" w:rsidTr="00A55937">
        <w:trPr>
          <w:trHeight w:val="10738"/>
        </w:trPr>
        <w:tc>
          <w:tcPr>
            <w:tcW w:w="768" w:type="dxa"/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8</w:t>
            </w:r>
          </w:p>
        </w:tc>
        <w:tc>
          <w:tcPr>
            <w:tcW w:w="1466" w:type="dxa"/>
          </w:tcPr>
          <w:p w:rsidR="00A55937" w:rsidRPr="00A55937" w:rsidRDefault="00A55937" w:rsidP="00A55937">
            <w:pPr>
              <w:spacing w:line="276" w:lineRule="auto"/>
              <w:ind w:left="206" w:right="115" w:hanging="1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Итоговое</w:t>
            </w:r>
            <w:r w:rsidRPr="00A55937">
              <w:rPr>
                <w:spacing w:val="-67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повторен</w:t>
            </w:r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ие</w:t>
            </w:r>
            <w:proofErr w:type="spellEnd"/>
            <w:proofErr w:type="gramEnd"/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предмета</w:t>
            </w:r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математи</w:t>
            </w:r>
            <w:proofErr w:type="spellEnd"/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ка: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алгебра 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начала</w:t>
            </w:r>
            <w:r w:rsidRPr="00A55937">
              <w:rPr>
                <w:spacing w:val="1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математи</w:t>
            </w:r>
            <w:proofErr w:type="spellEnd"/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ческого</w:t>
            </w:r>
            <w:proofErr w:type="spellEnd"/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анализа</w:t>
            </w:r>
          </w:p>
        </w:tc>
        <w:tc>
          <w:tcPr>
            <w:tcW w:w="994" w:type="dxa"/>
          </w:tcPr>
          <w:p w:rsidR="00A55937" w:rsidRPr="00A55937" w:rsidRDefault="00A55937" w:rsidP="00A55937">
            <w:pPr>
              <w:spacing w:line="315" w:lineRule="exact"/>
              <w:ind w:left="12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A55937" w:rsidRPr="00A55937" w:rsidRDefault="00A55937" w:rsidP="00A55937">
            <w:pPr>
              <w:spacing w:line="276" w:lineRule="auto"/>
              <w:ind w:left="108" w:right="192"/>
              <w:rPr>
                <w:sz w:val="28"/>
              </w:rPr>
            </w:pPr>
            <w:r w:rsidRPr="00A55937">
              <w:rPr>
                <w:sz w:val="28"/>
              </w:rPr>
              <w:t>Числа.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Алгебраические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выражения.</w:t>
            </w:r>
          </w:p>
          <w:p w:rsidR="00A55937" w:rsidRPr="00A55937" w:rsidRDefault="00A55937" w:rsidP="00A55937">
            <w:pPr>
              <w:tabs>
                <w:tab w:val="left" w:pos="1094"/>
                <w:tab w:val="left" w:pos="2011"/>
              </w:tabs>
              <w:spacing w:line="276" w:lineRule="auto"/>
              <w:ind w:left="108" w:right="94"/>
              <w:rPr>
                <w:sz w:val="28"/>
              </w:rPr>
            </w:pPr>
            <w:r w:rsidRPr="00A55937">
              <w:rPr>
                <w:sz w:val="28"/>
              </w:rPr>
              <w:t>Текстовые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задачи.</w:t>
            </w:r>
            <w:r w:rsidRPr="00A55937">
              <w:rPr>
                <w:spacing w:val="9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графики.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Первообразная.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Рациональные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4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неравенства.</w:t>
            </w:r>
          </w:p>
          <w:p w:rsidR="00A55937" w:rsidRPr="00A55937" w:rsidRDefault="00A55937" w:rsidP="00A55937">
            <w:pPr>
              <w:spacing w:line="276" w:lineRule="auto"/>
              <w:ind w:left="108" w:right="94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Иррациональные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неравенства.</w:t>
            </w:r>
          </w:p>
          <w:p w:rsidR="00A55937" w:rsidRPr="00A55937" w:rsidRDefault="00A55937" w:rsidP="00A55937">
            <w:pPr>
              <w:tabs>
                <w:tab w:val="left" w:pos="2011"/>
              </w:tabs>
              <w:spacing w:line="276" w:lineRule="auto"/>
              <w:ind w:left="108" w:right="94"/>
              <w:rPr>
                <w:sz w:val="28"/>
              </w:rPr>
            </w:pPr>
            <w:r w:rsidRPr="00A55937">
              <w:rPr>
                <w:sz w:val="28"/>
              </w:rPr>
              <w:t>Показательные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4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неравенства.</w:t>
            </w:r>
          </w:p>
          <w:p w:rsidR="00A55937" w:rsidRPr="00A55937" w:rsidRDefault="00A55937" w:rsidP="00A55937">
            <w:pPr>
              <w:spacing w:line="276" w:lineRule="auto"/>
              <w:ind w:left="108" w:right="93"/>
              <w:jc w:val="both"/>
              <w:rPr>
                <w:sz w:val="28"/>
              </w:rPr>
            </w:pPr>
            <w:r w:rsidRPr="00A55937">
              <w:rPr>
                <w:sz w:val="28"/>
              </w:rPr>
              <w:t>Логарифмически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неравенства.</w:t>
            </w:r>
          </w:p>
          <w:p w:rsidR="00A55937" w:rsidRPr="00A55937" w:rsidRDefault="00A55937" w:rsidP="00A55937">
            <w:pPr>
              <w:spacing w:line="276" w:lineRule="auto"/>
              <w:ind w:left="108" w:right="93"/>
              <w:jc w:val="both"/>
              <w:rPr>
                <w:sz w:val="28"/>
              </w:rPr>
            </w:pPr>
            <w:proofErr w:type="spellStart"/>
            <w:proofErr w:type="gramStart"/>
            <w:r w:rsidRPr="00A55937">
              <w:rPr>
                <w:sz w:val="28"/>
              </w:rPr>
              <w:t>Тригонометриче</w:t>
            </w:r>
            <w:proofErr w:type="spellEnd"/>
            <w:r w:rsidRPr="00A55937">
              <w:rPr>
                <w:spacing w:val="1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ские</w:t>
            </w:r>
            <w:proofErr w:type="spellEnd"/>
            <w:proofErr w:type="gramEnd"/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3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</w:p>
          <w:p w:rsidR="00A55937" w:rsidRPr="00A55937" w:rsidRDefault="00A55937" w:rsidP="00A55937">
            <w:pPr>
              <w:spacing w:line="278" w:lineRule="auto"/>
              <w:ind w:left="108" w:right="95"/>
              <w:jc w:val="both"/>
              <w:rPr>
                <w:sz w:val="28"/>
              </w:rPr>
            </w:pPr>
            <w:r w:rsidRPr="00A55937">
              <w:rPr>
                <w:sz w:val="28"/>
              </w:rPr>
              <w:t>неравенства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модулями.</w:t>
            </w:r>
          </w:p>
          <w:p w:rsidR="00A55937" w:rsidRPr="00A55937" w:rsidRDefault="00A55937" w:rsidP="00A55937">
            <w:pPr>
              <w:tabs>
                <w:tab w:val="left" w:pos="2010"/>
              </w:tabs>
              <w:spacing w:line="276" w:lineRule="auto"/>
              <w:ind w:left="108" w:right="94"/>
              <w:rPr>
                <w:sz w:val="28"/>
              </w:rPr>
            </w:pPr>
            <w:r w:rsidRPr="00A55937">
              <w:rPr>
                <w:sz w:val="28"/>
              </w:rPr>
              <w:t>Системы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неравенств.</w:t>
            </w:r>
          </w:p>
          <w:p w:rsidR="00A55937" w:rsidRPr="00A55937" w:rsidRDefault="00A55937" w:rsidP="00A55937">
            <w:pPr>
              <w:tabs>
                <w:tab w:val="left" w:pos="2010"/>
              </w:tabs>
              <w:ind w:left="108"/>
              <w:rPr>
                <w:sz w:val="28"/>
              </w:rPr>
            </w:pPr>
            <w:r w:rsidRPr="00A55937">
              <w:rPr>
                <w:sz w:val="28"/>
              </w:rPr>
              <w:t>Уравнения</w:t>
            </w:r>
            <w:r w:rsidRPr="00A55937">
              <w:rPr>
                <w:sz w:val="28"/>
              </w:rPr>
              <w:tab/>
              <w:t>и</w:t>
            </w:r>
          </w:p>
        </w:tc>
        <w:tc>
          <w:tcPr>
            <w:tcW w:w="5529" w:type="dxa"/>
          </w:tcPr>
          <w:p w:rsidR="00A55937" w:rsidRPr="00A55937" w:rsidRDefault="00A55937" w:rsidP="00A55937">
            <w:pPr>
              <w:spacing w:line="315" w:lineRule="exact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Итоговая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</w:tbl>
    <w:p w:rsidR="00A55937" w:rsidRPr="00A55937" w:rsidRDefault="00A55937" w:rsidP="00A55937">
      <w:pPr>
        <w:spacing w:line="315" w:lineRule="exact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466"/>
        <w:gridCol w:w="994"/>
        <w:gridCol w:w="2268"/>
        <w:gridCol w:w="5529"/>
      </w:tblGrid>
      <w:tr w:rsidR="00A55937" w:rsidRPr="00A55937" w:rsidTr="00A55937">
        <w:trPr>
          <w:trHeight w:val="741"/>
        </w:trPr>
        <w:tc>
          <w:tcPr>
            <w:tcW w:w="7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A55937" w:rsidRPr="00A55937" w:rsidRDefault="00A55937" w:rsidP="00A55937">
            <w:pPr>
              <w:tabs>
                <w:tab w:val="left" w:pos="2035"/>
              </w:tabs>
              <w:spacing w:line="315" w:lineRule="exact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неравенства</w:t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z w:val="28"/>
              </w:rPr>
              <w:t>с</w:t>
            </w:r>
            <w:proofErr w:type="gramEnd"/>
          </w:p>
          <w:p w:rsidR="00A55937" w:rsidRPr="00A55937" w:rsidRDefault="00A55937" w:rsidP="00A55937">
            <w:pPr>
              <w:spacing w:before="47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параметрами.</w:t>
            </w:r>
          </w:p>
        </w:tc>
        <w:tc>
          <w:tcPr>
            <w:tcW w:w="5529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  <w:tr w:rsidR="00A55937" w:rsidRPr="00A55937" w:rsidTr="00A55937">
        <w:trPr>
          <w:trHeight w:val="369"/>
        </w:trPr>
        <w:tc>
          <w:tcPr>
            <w:tcW w:w="11025" w:type="dxa"/>
            <w:gridSpan w:val="5"/>
          </w:tcPr>
          <w:p w:rsidR="00A55937" w:rsidRPr="00A55937" w:rsidRDefault="00A55937" w:rsidP="00A55937">
            <w:pPr>
              <w:spacing w:line="315" w:lineRule="exact"/>
              <w:ind w:left="1441" w:right="1432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Математика: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(68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часов)</w:t>
            </w:r>
          </w:p>
        </w:tc>
      </w:tr>
      <w:tr w:rsidR="00A55937" w:rsidRPr="00A55937" w:rsidTr="00A55937">
        <w:trPr>
          <w:trHeight w:val="8887"/>
        </w:trPr>
        <w:tc>
          <w:tcPr>
            <w:tcW w:w="768" w:type="dxa"/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1466" w:type="dxa"/>
          </w:tcPr>
          <w:p w:rsidR="00A55937" w:rsidRPr="00A55937" w:rsidRDefault="00A55937" w:rsidP="00A55937">
            <w:pPr>
              <w:spacing w:line="276" w:lineRule="auto"/>
              <w:ind w:left="96" w:right="82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Векторы в</w:t>
            </w:r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 w:rsidRPr="00A55937">
              <w:rPr>
                <w:sz w:val="28"/>
              </w:rPr>
              <w:t>пространс</w:t>
            </w:r>
            <w:proofErr w:type="spellEnd"/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тве</w:t>
            </w:r>
            <w:proofErr w:type="spellEnd"/>
            <w:proofErr w:type="gramEnd"/>
          </w:p>
        </w:tc>
        <w:tc>
          <w:tcPr>
            <w:tcW w:w="994" w:type="dxa"/>
          </w:tcPr>
          <w:p w:rsidR="00A55937" w:rsidRPr="00A55937" w:rsidRDefault="00A55937" w:rsidP="00A55937">
            <w:pPr>
              <w:spacing w:line="315" w:lineRule="exact"/>
              <w:ind w:left="12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A55937" w:rsidRPr="00A55937" w:rsidRDefault="00A55937" w:rsidP="00A55937">
            <w:pPr>
              <w:tabs>
                <w:tab w:val="left" w:pos="494"/>
                <w:tab w:val="left" w:pos="2011"/>
              </w:tabs>
              <w:spacing w:line="276" w:lineRule="auto"/>
              <w:ind w:left="108" w:right="94"/>
              <w:rPr>
                <w:sz w:val="28"/>
              </w:rPr>
            </w:pPr>
            <w:r w:rsidRPr="00A55937">
              <w:rPr>
                <w:sz w:val="28"/>
              </w:rPr>
              <w:t>Понятие</w:t>
            </w:r>
            <w:r w:rsidRPr="00A55937">
              <w:rPr>
                <w:spacing w:val="31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пространстве.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Сложение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4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вычитание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векторов.</w:t>
            </w:r>
          </w:p>
          <w:p w:rsidR="00A55937" w:rsidRPr="00A55937" w:rsidRDefault="00A55937" w:rsidP="00A55937">
            <w:pPr>
              <w:tabs>
                <w:tab w:val="left" w:pos="1886"/>
              </w:tabs>
              <w:spacing w:line="276" w:lineRule="auto"/>
              <w:ind w:left="108" w:right="94"/>
              <w:rPr>
                <w:sz w:val="28"/>
              </w:rPr>
            </w:pPr>
            <w:r w:rsidRPr="00A55937">
              <w:rPr>
                <w:sz w:val="28"/>
              </w:rPr>
              <w:t>Умножение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вектора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2"/>
                <w:sz w:val="28"/>
              </w:rPr>
              <w:t>на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число.</w:t>
            </w:r>
          </w:p>
          <w:p w:rsidR="00A55937" w:rsidRPr="00A55937" w:rsidRDefault="00A55937" w:rsidP="00A55937">
            <w:pPr>
              <w:spacing w:line="276" w:lineRule="auto"/>
              <w:ind w:left="108" w:right="335"/>
              <w:rPr>
                <w:sz w:val="28"/>
              </w:rPr>
            </w:pPr>
            <w:r w:rsidRPr="00A55937">
              <w:rPr>
                <w:sz w:val="28"/>
              </w:rPr>
              <w:t>Компланарные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векторы.</w:t>
            </w:r>
          </w:p>
        </w:tc>
        <w:tc>
          <w:tcPr>
            <w:tcW w:w="5529" w:type="dxa"/>
          </w:tcPr>
          <w:p w:rsidR="00A55937" w:rsidRPr="00A55937" w:rsidRDefault="00A55937" w:rsidP="00A55937">
            <w:pPr>
              <w:spacing w:line="315" w:lineRule="exact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</w:p>
          <w:p w:rsidR="00A55937" w:rsidRPr="00A55937" w:rsidRDefault="00A55937" w:rsidP="00A55937">
            <w:pPr>
              <w:tabs>
                <w:tab w:val="left" w:pos="1710"/>
                <w:tab w:val="left" w:pos="1854"/>
                <w:tab w:val="left" w:pos="2545"/>
                <w:tab w:val="left" w:pos="2603"/>
                <w:tab w:val="left" w:pos="2888"/>
                <w:tab w:val="left" w:pos="3236"/>
                <w:tab w:val="left" w:pos="3349"/>
                <w:tab w:val="left" w:pos="4210"/>
                <w:tab w:val="left" w:pos="4442"/>
                <w:tab w:val="left" w:pos="4892"/>
                <w:tab w:val="left" w:pos="5267"/>
              </w:tabs>
              <w:spacing w:before="50" w:line="276" w:lineRule="auto"/>
              <w:ind w:left="108" w:right="95"/>
              <w:rPr>
                <w:i/>
                <w:sz w:val="28"/>
              </w:rPr>
            </w:pPr>
            <w:r w:rsidRPr="00A55937">
              <w:rPr>
                <w:sz w:val="28"/>
              </w:rPr>
              <w:t>Применять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правила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треугольника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параллелограмма</w:t>
            </w:r>
            <w:r w:rsidRPr="00A55937">
              <w:rPr>
                <w:spacing w:val="33"/>
                <w:sz w:val="28"/>
              </w:rPr>
              <w:t xml:space="preserve"> </w:t>
            </w:r>
            <w:r w:rsidRPr="00A55937">
              <w:rPr>
                <w:sz w:val="28"/>
              </w:rPr>
              <w:t>для</w:t>
            </w:r>
            <w:r w:rsidRPr="00A55937">
              <w:rPr>
                <w:spacing w:val="34"/>
                <w:sz w:val="28"/>
              </w:rPr>
              <w:t xml:space="preserve"> </w:t>
            </w:r>
            <w:r w:rsidRPr="00A55937">
              <w:rPr>
                <w:sz w:val="28"/>
              </w:rPr>
              <w:t>сложения</w:t>
            </w:r>
            <w:r w:rsidRPr="00A55937">
              <w:rPr>
                <w:spacing w:val="34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векторов,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применять</w:t>
            </w:r>
            <w:r w:rsidRPr="00A55937">
              <w:rPr>
                <w:sz w:val="28"/>
              </w:rPr>
              <w:tab/>
              <w:t>законы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сложения,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правило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параллелепипеда</w:t>
            </w:r>
            <w:r w:rsidRPr="00A55937">
              <w:rPr>
                <w:sz w:val="28"/>
              </w:rPr>
              <w:tab/>
              <w:t>для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сложения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трех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некомпланарных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векторов;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научиться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составлять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формулы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зависимости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величин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на основе анализа математического текста</w:t>
            </w:r>
            <w:r w:rsidRPr="00A55937">
              <w:rPr>
                <w:spacing w:val="1"/>
                <w:sz w:val="28"/>
              </w:rPr>
              <w:t xml:space="preserve"> </w:t>
            </w:r>
            <w:proofErr w:type="spellStart"/>
            <w:r w:rsidRPr="00A55937">
              <w:rPr>
                <w:i/>
                <w:sz w:val="28"/>
              </w:rPr>
              <w:t>Метапредметные</w:t>
            </w:r>
            <w:proofErr w:type="spellEnd"/>
            <w:r w:rsidRPr="00A55937">
              <w:rPr>
                <w:i/>
                <w:sz w:val="28"/>
              </w:rPr>
              <w:t>:</w:t>
            </w:r>
          </w:p>
          <w:p w:rsidR="00A55937" w:rsidRPr="00A55937" w:rsidRDefault="00A55937" w:rsidP="00A55937">
            <w:pPr>
              <w:spacing w:line="276" w:lineRule="auto"/>
              <w:ind w:left="108" w:right="98"/>
              <w:jc w:val="both"/>
              <w:rPr>
                <w:sz w:val="28"/>
              </w:rPr>
            </w:pPr>
            <w:r w:rsidRPr="00A55937">
              <w:rPr>
                <w:sz w:val="28"/>
              </w:rPr>
              <w:t>Произвольно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осознанно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владеть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общим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приемом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владеть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общим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приёмом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  <w:r w:rsidRPr="00A55937">
              <w:rPr>
                <w:spacing w:val="70"/>
                <w:sz w:val="28"/>
              </w:rPr>
              <w:t xml:space="preserve"> </w:t>
            </w:r>
            <w:r w:rsidRPr="00A55937">
              <w:rPr>
                <w:sz w:val="28"/>
              </w:rPr>
              <w:t>ориентироваться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разнообразие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способов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задач.</w:t>
            </w:r>
          </w:p>
          <w:p w:rsidR="00A55937" w:rsidRPr="00A55937" w:rsidRDefault="00A55937" w:rsidP="00A55937">
            <w:pPr>
              <w:spacing w:line="322" w:lineRule="exact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  <w:p w:rsidR="00A55937" w:rsidRPr="00A55937" w:rsidRDefault="00A55937" w:rsidP="00A55937">
            <w:pPr>
              <w:spacing w:before="47" w:line="276" w:lineRule="auto"/>
              <w:ind w:left="108" w:right="95"/>
              <w:jc w:val="both"/>
              <w:rPr>
                <w:sz w:val="28"/>
              </w:rPr>
            </w:pPr>
            <w:r w:rsidRPr="00A55937">
              <w:rPr>
                <w:sz w:val="28"/>
              </w:rPr>
              <w:t>Формировать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целевые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установки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учебной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деятельности.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контролировать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процесс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результат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деятельности.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устойчивую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мотивацию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анализу,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исследованию.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Развивать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идеях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методах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геометрии как универсального языка науки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техники,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средства</w:t>
            </w:r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моделирования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явлений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процессов.</w:t>
            </w:r>
          </w:p>
          <w:p w:rsidR="00A55937" w:rsidRPr="00A55937" w:rsidRDefault="00A55937" w:rsidP="00A55937">
            <w:pPr>
              <w:spacing w:before="2"/>
              <w:ind w:left="108"/>
              <w:jc w:val="both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работа</w:t>
            </w:r>
          </w:p>
        </w:tc>
      </w:tr>
      <w:tr w:rsidR="00A55937" w:rsidRPr="00A55937" w:rsidTr="00A55937">
        <w:trPr>
          <w:trHeight w:val="4072"/>
        </w:trPr>
        <w:tc>
          <w:tcPr>
            <w:tcW w:w="768" w:type="dxa"/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1466" w:type="dxa"/>
          </w:tcPr>
          <w:p w:rsidR="00A55937" w:rsidRPr="00A55937" w:rsidRDefault="00A55937" w:rsidP="00A55937">
            <w:pPr>
              <w:spacing w:line="276" w:lineRule="auto"/>
              <w:ind w:left="108" w:right="98" w:firstLine="1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Метод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A55937">
              <w:rPr>
                <w:sz w:val="28"/>
              </w:rPr>
              <w:t>пространс</w:t>
            </w:r>
            <w:proofErr w:type="spellEnd"/>
            <w:r w:rsidRPr="00A55937">
              <w:rPr>
                <w:spacing w:val="-67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тве</w:t>
            </w:r>
            <w:proofErr w:type="spellEnd"/>
            <w:proofErr w:type="gramEnd"/>
            <w:r w:rsidRPr="00A55937">
              <w:rPr>
                <w:sz w:val="28"/>
              </w:rPr>
              <w:t>.</w:t>
            </w:r>
          </w:p>
          <w:p w:rsidR="00A55937" w:rsidRPr="00A55937" w:rsidRDefault="00A55937" w:rsidP="00A55937">
            <w:pPr>
              <w:ind w:left="91" w:right="82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Движения</w:t>
            </w:r>
          </w:p>
        </w:tc>
        <w:tc>
          <w:tcPr>
            <w:tcW w:w="994" w:type="dxa"/>
          </w:tcPr>
          <w:p w:rsidR="00A55937" w:rsidRPr="00A55937" w:rsidRDefault="00A55937" w:rsidP="00A55937">
            <w:pPr>
              <w:spacing w:line="315" w:lineRule="exact"/>
              <w:ind w:left="129" w:right="12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16</w:t>
            </w:r>
          </w:p>
        </w:tc>
        <w:tc>
          <w:tcPr>
            <w:tcW w:w="2268" w:type="dxa"/>
          </w:tcPr>
          <w:p w:rsidR="00A55937" w:rsidRPr="00A55937" w:rsidRDefault="00A55937" w:rsidP="00A55937">
            <w:pPr>
              <w:tabs>
                <w:tab w:val="left" w:pos="2010"/>
              </w:tabs>
              <w:spacing w:line="276" w:lineRule="auto"/>
              <w:ind w:left="108" w:right="94"/>
              <w:rPr>
                <w:sz w:val="28"/>
              </w:rPr>
            </w:pPr>
            <w:r w:rsidRPr="00A55937">
              <w:rPr>
                <w:sz w:val="28"/>
              </w:rPr>
              <w:t>Координаты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точки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и</w:t>
            </w:r>
          </w:p>
          <w:p w:rsidR="00A55937" w:rsidRPr="00A55937" w:rsidRDefault="00A55937" w:rsidP="00A55937">
            <w:pPr>
              <w:spacing w:line="276" w:lineRule="auto"/>
              <w:ind w:left="108" w:right="697"/>
              <w:rPr>
                <w:sz w:val="28"/>
              </w:rPr>
            </w:pPr>
            <w:r w:rsidRPr="00A55937">
              <w:rPr>
                <w:sz w:val="28"/>
              </w:rPr>
              <w:t>координаты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вектора.</w:t>
            </w:r>
          </w:p>
          <w:p w:rsidR="00A55937" w:rsidRPr="00A55937" w:rsidRDefault="00A55937" w:rsidP="00A55937">
            <w:pPr>
              <w:spacing w:line="276" w:lineRule="auto"/>
              <w:ind w:left="108" w:right="504"/>
              <w:rPr>
                <w:sz w:val="28"/>
              </w:rPr>
            </w:pPr>
            <w:r w:rsidRPr="00A55937">
              <w:rPr>
                <w:sz w:val="28"/>
              </w:rPr>
              <w:t>Скалярное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pacing w:val="-1"/>
                <w:sz w:val="28"/>
              </w:rPr>
              <w:t>произведение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векторов.</w:t>
            </w:r>
          </w:p>
          <w:p w:rsidR="00A55937" w:rsidRPr="00A55937" w:rsidRDefault="00A55937" w:rsidP="00A55937">
            <w:pPr>
              <w:spacing w:line="276" w:lineRule="auto"/>
              <w:ind w:left="108" w:right="849"/>
              <w:jc w:val="both"/>
              <w:rPr>
                <w:sz w:val="28"/>
              </w:rPr>
            </w:pPr>
            <w:r w:rsidRPr="00A55937">
              <w:rPr>
                <w:sz w:val="28"/>
              </w:rPr>
              <w:t>Уравнение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плоскости.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Движения.</w:t>
            </w:r>
          </w:p>
          <w:p w:rsidR="00A55937" w:rsidRPr="00A55937" w:rsidRDefault="00A55937" w:rsidP="00A55937">
            <w:pPr>
              <w:ind w:left="108"/>
              <w:rPr>
                <w:sz w:val="28"/>
              </w:rPr>
            </w:pPr>
            <w:r w:rsidRPr="00A55937">
              <w:rPr>
                <w:sz w:val="28"/>
              </w:rPr>
              <w:t>Преобразование</w:t>
            </w:r>
          </w:p>
        </w:tc>
        <w:tc>
          <w:tcPr>
            <w:tcW w:w="5529" w:type="dxa"/>
          </w:tcPr>
          <w:p w:rsidR="00A55937" w:rsidRPr="00A55937" w:rsidRDefault="00A55937" w:rsidP="00A55937">
            <w:pPr>
              <w:spacing w:line="315" w:lineRule="exact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</w:p>
          <w:p w:rsidR="00A55937" w:rsidRPr="00A55937" w:rsidRDefault="00A55937" w:rsidP="00A55937">
            <w:pPr>
              <w:spacing w:before="47" w:line="276" w:lineRule="auto"/>
              <w:ind w:left="108" w:right="95"/>
              <w:jc w:val="both"/>
              <w:rPr>
                <w:sz w:val="28"/>
              </w:rPr>
            </w:pP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видеть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подобие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пространстве.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Знать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правила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отношения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объемов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площадей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поверхностей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подобных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фигур.</w:t>
            </w:r>
          </w:p>
          <w:p w:rsidR="00A55937" w:rsidRPr="00A55937" w:rsidRDefault="00A55937" w:rsidP="00A55937">
            <w:pPr>
              <w:tabs>
                <w:tab w:val="left" w:pos="2475"/>
                <w:tab w:val="left" w:pos="3114"/>
                <w:tab w:val="left" w:pos="4199"/>
              </w:tabs>
              <w:spacing w:before="1" w:line="276" w:lineRule="auto"/>
              <w:ind w:left="108" w:right="86"/>
              <w:jc w:val="both"/>
              <w:rPr>
                <w:sz w:val="28"/>
              </w:rPr>
            </w:pPr>
            <w:r w:rsidRPr="00A55937">
              <w:rPr>
                <w:spacing w:val="-6"/>
                <w:sz w:val="28"/>
              </w:rPr>
              <w:t>Уметь</w:t>
            </w:r>
            <w:r w:rsidRPr="00A55937">
              <w:rPr>
                <w:spacing w:val="-11"/>
                <w:sz w:val="28"/>
              </w:rPr>
              <w:t xml:space="preserve"> </w:t>
            </w:r>
            <w:r w:rsidRPr="00A55937">
              <w:rPr>
                <w:spacing w:val="-6"/>
                <w:sz w:val="28"/>
              </w:rPr>
              <w:t>распознавать</w:t>
            </w:r>
            <w:r w:rsidRPr="00A55937">
              <w:rPr>
                <w:spacing w:val="-11"/>
                <w:sz w:val="28"/>
              </w:rPr>
              <w:t xml:space="preserve"> </w:t>
            </w:r>
            <w:r w:rsidRPr="00A55937">
              <w:rPr>
                <w:spacing w:val="-6"/>
                <w:sz w:val="28"/>
              </w:rPr>
              <w:t>движение</w:t>
            </w:r>
            <w:r w:rsidRPr="00A55937">
              <w:rPr>
                <w:spacing w:val="-9"/>
                <w:sz w:val="28"/>
              </w:rPr>
              <w:t xml:space="preserve"> </w:t>
            </w:r>
            <w:r w:rsidRPr="00A55937">
              <w:rPr>
                <w:spacing w:val="-5"/>
                <w:sz w:val="28"/>
              </w:rPr>
              <w:t>в</w:t>
            </w:r>
            <w:r w:rsidRPr="00A55937">
              <w:rPr>
                <w:spacing w:val="-10"/>
                <w:sz w:val="28"/>
              </w:rPr>
              <w:t xml:space="preserve"> </w:t>
            </w:r>
            <w:r w:rsidRPr="00A55937">
              <w:rPr>
                <w:spacing w:val="-5"/>
                <w:sz w:val="28"/>
              </w:rPr>
              <w:t>пространстве: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параллельный</w:t>
            </w:r>
            <w:r w:rsidRPr="00A55937">
              <w:rPr>
                <w:sz w:val="28"/>
              </w:rPr>
              <w:tab/>
              <w:t>перенос,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8"/>
                <w:sz w:val="28"/>
              </w:rPr>
              <w:t>симметрия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относительно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центральная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pacing w:val="-1"/>
                <w:sz w:val="28"/>
              </w:rPr>
              <w:t>симметрия,</w:t>
            </w:r>
            <w:r w:rsidRPr="00A55937">
              <w:rPr>
                <w:sz w:val="28"/>
              </w:rPr>
              <w:t xml:space="preserve"> </w:t>
            </w:r>
            <w:r w:rsidRPr="00A55937">
              <w:rPr>
                <w:spacing w:val="-1"/>
                <w:sz w:val="28"/>
              </w:rPr>
              <w:t>поворот</w:t>
            </w:r>
            <w:r w:rsidRPr="00A55937">
              <w:rPr>
                <w:sz w:val="28"/>
              </w:rPr>
              <w:t xml:space="preserve"> </w:t>
            </w:r>
            <w:r w:rsidRPr="00A55937">
              <w:rPr>
                <w:spacing w:val="-1"/>
                <w:sz w:val="28"/>
              </w:rPr>
              <w:t>относительно</w:t>
            </w:r>
            <w:r w:rsidRPr="00A55937">
              <w:rPr>
                <w:sz w:val="28"/>
              </w:rPr>
              <w:t xml:space="preserve"> прямой.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использованием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z w:val="28"/>
              </w:rPr>
              <w:t>стереометрических</w:t>
            </w:r>
            <w:proofErr w:type="gramEnd"/>
          </w:p>
          <w:p w:rsidR="00A55937" w:rsidRPr="00A55937" w:rsidRDefault="00A55937" w:rsidP="00A55937">
            <w:pPr>
              <w:spacing w:before="1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методов.</w:t>
            </w:r>
          </w:p>
        </w:tc>
      </w:tr>
    </w:tbl>
    <w:p w:rsidR="00A55937" w:rsidRPr="00A55937" w:rsidRDefault="00A55937" w:rsidP="00A55937">
      <w:pPr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466"/>
        <w:gridCol w:w="994"/>
        <w:gridCol w:w="2268"/>
        <w:gridCol w:w="5529"/>
      </w:tblGrid>
      <w:tr w:rsidR="00A55937" w:rsidRPr="00A55937" w:rsidTr="00A55937">
        <w:trPr>
          <w:trHeight w:val="4815"/>
        </w:trPr>
        <w:tc>
          <w:tcPr>
            <w:tcW w:w="7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A55937" w:rsidRPr="00A55937" w:rsidRDefault="00A55937" w:rsidP="00A55937">
            <w:pPr>
              <w:spacing w:line="315" w:lineRule="exact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подобия.</w:t>
            </w:r>
          </w:p>
        </w:tc>
        <w:tc>
          <w:tcPr>
            <w:tcW w:w="5529" w:type="dxa"/>
          </w:tcPr>
          <w:p w:rsidR="00A55937" w:rsidRPr="00A55937" w:rsidRDefault="00A55937" w:rsidP="00A55937">
            <w:pPr>
              <w:spacing w:line="315" w:lineRule="exact"/>
              <w:ind w:left="108"/>
              <w:rPr>
                <w:i/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Метапредметные</w:t>
            </w:r>
            <w:proofErr w:type="spellEnd"/>
            <w:r w:rsidRPr="00A55937">
              <w:rPr>
                <w:i/>
                <w:sz w:val="28"/>
              </w:rPr>
              <w:t>:</w:t>
            </w:r>
          </w:p>
          <w:p w:rsidR="00A55937" w:rsidRPr="00A55937" w:rsidRDefault="00A55937" w:rsidP="00A55937">
            <w:pPr>
              <w:spacing w:before="47" w:line="276" w:lineRule="auto"/>
              <w:ind w:left="108" w:right="96"/>
              <w:jc w:val="both"/>
              <w:rPr>
                <w:sz w:val="28"/>
              </w:rPr>
            </w:pPr>
            <w:r w:rsidRPr="00A55937">
              <w:rPr>
                <w:sz w:val="28"/>
              </w:rPr>
              <w:t>Выделять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формулировать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проблему;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самостоятельно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создавать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алгоритмы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деятельности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проблем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творческого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поискового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характера.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Владеть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общим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приёмом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задач;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ориентироваться на разнообразие способов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задач.</w:t>
            </w:r>
          </w:p>
          <w:p w:rsidR="00A55937" w:rsidRPr="00A55937" w:rsidRDefault="00A55937" w:rsidP="00A55937">
            <w:pPr>
              <w:spacing w:before="1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  <w:p w:rsidR="00A55937" w:rsidRPr="00A55937" w:rsidRDefault="00A55937" w:rsidP="00A55937">
            <w:pPr>
              <w:spacing w:before="50" w:line="276" w:lineRule="auto"/>
              <w:ind w:left="108" w:right="97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Развивать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умение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ясно,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грамотно,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точно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излагать свои мысли в устной и письменной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форме.</w:t>
            </w:r>
          </w:p>
          <w:p w:rsidR="00A55937" w:rsidRPr="00A55937" w:rsidRDefault="00A55937" w:rsidP="00A55937">
            <w:pPr>
              <w:spacing w:before="1"/>
              <w:ind w:left="108"/>
              <w:jc w:val="both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9257"/>
        </w:trPr>
        <w:tc>
          <w:tcPr>
            <w:tcW w:w="768" w:type="dxa"/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1466" w:type="dxa"/>
          </w:tcPr>
          <w:p w:rsidR="00A55937" w:rsidRPr="00A55937" w:rsidRDefault="00A55937" w:rsidP="00A55937">
            <w:pPr>
              <w:spacing w:line="276" w:lineRule="auto"/>
              <w:ind w:left="158" w:right="148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Цилиндр,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конус,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шар</w:t>
            </w:r>
          </w:p>
        </w:tc>
        <w:tc>
          <w:tcPr>
            <w:tcW w:w="994" w:type="dxa"/>
          </w:tcPr>
          <w:p w:rsidR="00A55937" w:rsidRPr="00A55937" w:rsidRDefault="00A55937" w:rsidP="00A55937">
            <w:pPr>
              <w:spacing w:line="315" w:lineRule="exact"/>
              <w:ind w:left="129" w:right="119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16</w:t>
            </w:r>
          </w:p>
        </w:tc>
        <w:tc>
          <w:tcPr>
            <w:tcW w:w="2268" w:type="dxa"/>
          </w:tcPr>
          <w:p w:rsidR="00A55937" w:rsidRPr="00A55937" w:rsidRDefault="00A55937" w:rsidP="00A55937">
            <w:pPr>
              <w:spacing w:line="276" w:lineRule="auto"/>
              <w:ind w:left="108" w:right="628"/>
              <w:rPr>
                <w:sz w:val="28"/>
              </w:rPr>
            </w:pPr>
            <w:r w:rsidRPr="00A55937">
              <w:rPr>
                <w:sz w:val="28"/>
              </w:rPr>
              <w:t>Понятие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цилиндра.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Площадь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pacing w:val="-1"/>
                <w:sz w:val="28"/>
              </w:rPr>
              <w:t>поверхности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цилиндра.</w:t>
            </w:r>
          </w:p>
          <w:p w:rsidR="00A55937" w:rsidRPr="00A55937" w:rsidRDefault="00A55937" w:rsidP="00A55937">
            <w:pPr>
              <w:spacing w:line="276" w:lineRule="auto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Понятие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конуса.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Площадь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конуса.</w:t>
            </w:r>
          </w:p>
          <w:p w:rsidR="00A55937" w:rsidRPr="00A55937" w:rsidRDefault="00A55937" w:rsidP="00A55937">
            <w:pPr>
              <w:spacing w:line="278" w:lineRule="auto"/>
              <w:ind w:left="108" w:right="780"/>
              <w:rPr>
                <w:sz w:val="28"/>
              </w:rPr>
            </w:pPr>
            <w:r w:rsidRPr="00A55937">
              <w:rPr>
                <w:sz w:val="28"/>
              </w:rPr>
              <w:t>Усеченный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конус.</w:t>
            </w:r>
          </w:p>
          <w:p w:rsidR="00A55937" w:rsidRPr="00A55937" w:rsidRDefault="00A55937" w:rsidP="00A55937">
            <w:pPr>
              <w:tabs>
                <w:tab w:val="left" w:pos="1403"/>
                <w:tab w:val="left" w:pos="1610"/>
              </w:tabs>
              <w:spacing w:line="276" w:lineRule="auto"/>
              <w:ind w:left="108" w:right="94"/>
              <w:rPr>
                <w:sz w:val="28"/>
              </w:rPr>
            </w:pPr>
            <w:r w:rsidRPr="00A55937">
              <w:rPr>
                <w:sz w:val="28"/>
              </w:rPr>
              <w:t>Конические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сечения.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Сфера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шар.</w:t>
            </w:r>
          </w:p>
          <w:p w:rsidR="00A55937" w:rsidRPr="00A55937" w:rsidRDefault="00A55937" w:rsidP="00A55937">
            <w:pPr>
              <w:spacing w:line="276" w:lineRule="auto"/>
              <w:ind w:left="108" w:right="837"/>
              <w:rPr>
                <w:sz w:val="28"/>
              </w:rPr>
            </w:pPr>
            <w:r w:rsidRPr="00A55937">
              <w:rPr>
                <w:sz w:val="28"/>
              </w:rPr>
              <w:t>Уравнение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сферы.</w:t>
            </w:r>
          </w:p>
          <w:p w:rsidR="00A55937" w:rsidRPr="00A55937" w:rsidRDefault="00A55937" w:rsidP="00A55937">
            <w:pPr>
              <w:tabs>
                <w:tab w:val="left" w:pos="2011"/>
              </w:tabs>
              <w:spacing w:line="276" w:lineRule="auto"/>
              <w:ind w:left="108" w:right="93"/>
              <w:rPr>
                <w:sz w:val="28"/>
              </w:rPr>
            </w:pPr>
            <w:r w:rsidRPr="00A55937">
              <w:rPr>
                <w:sz w:val="28"/>
              </w:rPr>
              <w:t>Взаимное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расположение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сферы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и</w:t>
            </w:r>
          </w:p>
          <w:p w:rsidR="00A55937" w:rsidRPr="00A55937" w:rsidRDefault="00A55937" w:rsidP="00A55937">
            <w:pPr>
              <w:tabs>
                <w:tab w:val="left" w:pos="2025"/>
              </w:tabs>
              <w:spacing w:line="276" w:lineRule="auto"/>
              <w:ind w:left="108" w:right="94"/>
              <w:rPr>
                <w:sz w:val="28"/>
              </w:rPr>
            </w:pPr>
            <w:r w:rsidRPr="00A55937">
              <w:rPr>
                <w:sz w:val="28"/>
              </w:rPr>
              <w:t>плоскости.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Касательная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плоскость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4"/>
                <w:sz w:val="28"/>
              </w:rPr>
              <w:t>к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сфере.</w:t>
            </w:r>
            <w:r w:rsidRPr="00A55937">
              <w:rPr>
                <w:spacing w:val="41"/>
                <w:sz w:val="28"/>
              </w:rPr>
              <w:t xml:space="preserve"> </w:t>
            </w:r>
            <w:r w:rsidRPr="00A55937">
              <w:rPr>
                <w:sz w:val="28"/>
              </w:rPr>
              <w:t>Площадь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сферы.</w:t>
            </w:r>
          </w:p>
        </w:tc>
        <w:tc>
          <w:tcPr>
            <w:tcW w:w="5529" w:type="dxa"/>
          </w:tcPr>
          <w:p w:rsidR="00A55937" w:rsidRPr="00A55937" w:rsidRDefault="00A55937" w:rsidP="00A55937">
            <w:pPr>
              <w:spacing w:line="315" w:lineRule="exact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</w:p>
          <w:p w:rsidR="00A55937" w:rsidRPr="00A55937" w:rsidRDefault="00A55937" w:rsidP="00A55937">
            <w:pPr>
              <w:spacing w:before="47" w:line="276" w:lineRule="auto"/>
              <w:ind w:left="108" w:right="97"/>
              <w:jc w:val="both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Знать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понятия: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конус,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шар</w:t>
            </w:r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сфера,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сечения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конуса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шара,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шаровой сегмент, шаровой слой, шаровой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сектор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(конус),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касательные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плоскости, вписанные и описанные сферы,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касающиеся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сферы,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комбинации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тел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вращения,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площадь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сферы.</w:t>
            </w:r>
            <w:proofErr w:type="gramEnd"/>
          </w:p>
          <w:p w:rsidR="00A55937" w:rsidRPr="00A55937" w:rsidRDefault="00A55937" w:rsidP="00A55937">
            <w:pPr>
              <w:spacing w:before="1" w:line="276" w:lineRule="auto"/>
              <w:ind w:left="108" w:right="95"/>
              <w:jc w:val="both"/>
              <w:rPr>
                <w:sz w:val="28"/>
              </w:rPr>
            </w:pPr>
            <w:r w:rsidRPr="00A55937">
              <w:rPr>
                <w:sz w:val="28"/>
              </w:rPr>
              <w:t>Знать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основные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свойства</w:t>
            </w:r>
            <w:r w:rsidRPr="00A55937">
              <w:rPr>
                <w:spacing w:val="71"/>
                <w:sz w:val="28"/>
              </w:rPr>
              <w:t xml:space="preserve"> </w:t>
            </w:r>
            <w:r w:rsidRPr="00A55937">
              <w:rPr>
                <w:sz w:val="28"/>
              </w:rPr>
              <w:t>прямого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кругового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кругового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конуса. Уметь изображать тела вращения на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плоскости.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видеть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элементы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сферической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геометрии,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конические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сечения.</w:t>
            </w:r>
          </w:p>
          <w:p w:rsidR="00A55937" w:rsidRPr="00A55937" w:rsidRDefault="00A55937" w:rsidP="00A55937">
            <w:pPr>
              <w:spacing w:before="1" w:line="276" w:lineRule="auto"/>
              <w:ind w:left="108" w:right="97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Иметь представление об усеченном конусе,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сечения конуса (параллельное основанию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проходящее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через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вершину),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сечения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цилиндра (параллельно и перпендикулярно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оси), сечения шара. Развертка цилиндра 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конуса.</w:t>
            </w:r>
          </w:p>
          <w:p w:rsidR="00A55937" w:rsidRPr="00A55937" w:rsidRDefault="00A55937" w:rsidP="00A55937">
            <w:pPr>
              <w:spacing w:before="1"/>
              <w:ind w:left="108"/>
              <w:rPr>
                <w:i/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Межпредметные</w:t>
            </w:r>
            <w:proofErr w:type="spellEnd"/>
            <w:r w:rsidRPr="00A55937">
              <w:rPr>
                <w:i/>
                <w:sz w:val="28"/>
              </w:rPr>
              <w:t>:</w:t>
            </w:r>
          </w:p>
          <w:p w:rsidR="00A55937" w:rsidRPr="00A55937" w:rsidRDefault="00A55937" w:rsidP="00A55937">
            <w:pPr>
              <w:tabs>
                <w:tab w:val="left" w:pos="1790"/>
                <w:tab w:val="left" w:pos="3407"/>
              </w:tabs>
              <w:spacing w:before="48" w:line="276" w:lineRule="auto"/>
              <w:ind w:left="108" w:right="98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решать</w:t>
            </w:r>
            <w:r w:rsidRPr="00A55937">
              <w:rPr>
                <w:sz w:val="28"/>
              </w:rPr>
              <w:tab/>
              <w:t>задачи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геометрического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содержания, в том числе в ситуациях, когда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алгоритм  </w:t>
            </w:r>
            <w:r w:rsidRPr="00A55937">
              <w:rPr>
                <w:spacing w:val="22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решения  </w:t>
            </w:r>
            <w:r w:rsidRPr="00A55937">
              <w:rPr>
                <w:spacing w:val="20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не  </w:t>
            </w:r>
            <w:r w:rsidRPr="00A55937">
              <w:rPr>
                <w:spacing w:val="22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следует  </w:t>
            </w:r>
            <w:r w:rsidRPr="00A55937">
              <w:rPr>
                <w:spacing w:val="22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явно  </w:t>
            </w:r>
            <w:r w:rsidRPr="00A55937">
              <w:rPr>
                <w:spacing w:val="21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из</w:t>
            </w:r>
            <w:proofErr w:type="gramEnd"/>
          </w:p>
          <w:p w:rsidR="00A55937" w:rsidRPr="00A55937" w:rsidRDefault="00A55937" w:rsidP="00A55937">
            <w:pPr>
              <w:ind w:left="108"/>
              <w:jc w:val="both"/>
              <w:rPr>
                <w:sz w:val="28"/>
              </w:rPr>
            </w:pPr>
            <w:r w:rsidRPr="00A55937">
              <w:rPr>
                <w:sz w:val="28"/>
              </w:rPr>
              <w:t xml:space="preserve">условия,   </w:t>
            </w:r>
            <w:r w:rsidRPr="00A55937">
              <w:rPr>
                <w:spacing w:val="42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выполнять   </w:t>
            </w:r>
            <w:r w:rsidRPr="00A55937">
              <w:rPr>
                <w:spacing w:val="41"/>
                <w:sz w:val="28"/>
              </w:rPr>
              <w:t xml:space="preserve"> </w:t>
            </w:r>
            <w:r w:rsidRPr="00A55937">
              <w:rPr>
                <w:sz w:val="28"/>
              </w:rPr>
              <w:t xml:space="preserve">необходимые   </w:t>
            </w:r>
            <w:r w:rsidRPr="00A55937">
              <w:rPr>
                <w:spacing w:val="42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для</w:t>
            </w:r>
            <w:proofErr w:type="gramEnd"/>
          </w:p>
        </w:tc>
      </w:tr>
    </w:tbl>
    <w:p w:rsidR="00A55937" w:rsidRPr="00A55937" w:rsidRDefault="00A55937" w:rsidP="00A55937">
      <w:pPr>
        <w:jc w:val="both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466"/>
        <w:gridCol w:w="994"/>
        <w:gridCol w:w="2268"/>
        <w:gridCol w:w="5529"/>
      </w:tblGrid>
      <w:tr w:rsidR="00A55937" w:rsidRPr="00A55937" w:rsidTr="00A55937">
        <w:trPr>
          <w:trHeight w:val="3333"/>
        </w:trPr>
        <w:tc>
          <w:tcPr>
            <w:tcW w:w="7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994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5529" w:type="dxa"/>
          </w:tcPr>
          <w:p w:rsidR="00A55937" w:rsidRPr="00A55937" w:rsidRDefault="00A55937" w:rsidP="00A55937">
            <w:pPr>
              <w:tabs>
                <w:tab w:val="left" w:pos="1891"/>
                <w:tab w:val="left" w:pos="3431"/>
              </w:tabs>
              <w:spacing w:line="276" w:lineRule="auto"/>
              <w:ind w:left="108" w:right="97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решения</w:t>
            </w:r>
            <w:r w:rsidRPr="00A55937">
              <w:rPr>
                <w:sz w:val="28"/>
              </w:rPr>
              <w:tab/>
              <w:t>задачи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дополнительные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построения,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исследовать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возможность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применения теорем и формул для 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задач.</w:t>
            </w:r>
          </w:p>
          <w:p w:rsidR="00A55937" w:rsidRPr="00A55937" w:rsidRDefault="00A55937" w:rsidP="00A55937">
            <w:pPr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  <w:p w:rsidR="00A55937" w:rsidRPr="00A55937" w:rsidRDefault="00A55937" w:rsidP="00A55937">
            <w:pPr>
              <w:spacing w:before="43" w:line="276" w:lineRule="auto"/>
              <w:ind w:left="108" w:right="97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Развивать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умение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ясно,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грамотно,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точно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излагать свои мысли в устной и письменной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форме.</w:t>
            </w:r>
          </w:p>
          <w:p w:rsidR="00A55937" w:rsidRPr="00A55937" w:rsidRDefault="00A55937" w:rsidP="00A55937">
            <w:pPr>
              <w:spacing w:line="320" w:lineRule="exact"/>
              <w:ind w:left="108"/>
              <w:jc w:val="both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9627"/>
        </w:trPr>
        <w:tc>
          <w:tcPr>
            <w:tcW w:w="768" w:type="dxa"/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1466" w:type="dxa"/>
          </w:tcPr>
          <w:p w:rsidR="00A55937" w:rsidRPr="00A55937" w:rsidRDefault="00A55937" w:rsidP="00A55937">
            <w:pPr>
              <w:spacing w:line="276" w:lineRule="auto"/>
              <w:ind w:left="540" w:right="214" w:hanging="298"/>
              <w:rPr>
                <w:sz w:val="28"/>
              </w:rPr>
            </w:pPr>
            <w:r w:rsidRPr="00A55937">
              <w:rPr>
                <w:sz w:val="28"/>
              </w:rPr>
              <w:t>Объёмы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тел</w:t>
            </w:r>
          </w:p>
        </w:tc>
        <w:tc>
          <w:tcPr>
            <w:tcW w:w="994" w:type="dxa"/>
          </w:tcPr>
          <w:p w:rsidR="00A55937" w:rsidRPr="00A55937" w:rsidRDefault="00A55937" w:rsidP="00A55937">
            <w:pPr>
              <w:spacing w:line="315" w:lineRule="exact"/>
              <w:ind w:left="129" w:right="12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17</w:t>
            </w:r>
          </w:p>
        </w:tc>
        <w:tc>
          <w:tcPr>
            <w:tcW w:w="2268" w:type="dxa"/>
          </w:tcPr>
          <w:p w:rsidR="00A55937" w:rsidRPr="00A55937" w:rsidRDefault="00A55937" w:rsidP="00A55937">
            <w:pPr>
              <w:spacing w:line="276" w:lineRule="auto"/>
              <w:ind w:left="108" w:right="83"/>
              <w:rPr>
                <w:sz w:val="28"/>
              </w:rPr>
            </w:pPr>
            <w:r w:rsidRPr="00A55937">
              <w:rPr>
                <w:sz w:val="28"/>
              </w:rPr>
              <w:t>Объем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прямоугольного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параллелепипеда</w:t>
            </w:r>
          </w:p>
          <w:p w:rsidR="00A55937" w:rsidRPr="00A55937" w:rsidRDefault="00A55937" w:rsidP="00A55937">
            <w:pPr>
              <w:tabs>
                <w:tab w:val="left" w:pos="943"/>
                <w:tab w:val="left" w:pos="1178"/>
                <w:tab w:val="left" w:pos="1245"/>
                <w:tab w:val="left" w:pos="1365"/>
                <w:tab w:val="left" w:pos="2009"/>
              </w:tabs>
              <w:spacing w:line="276" w:lineRule="auto"/>
              <w:ind w:left="108" w:right="93"/>
              <w:rPr>
                <w:sz w:val="28"/>
              </w:rPr>
            </w:pPr>
            <w:r w:rsidRPr="00A55937">
              <w:rPr>
                <w:sz w:val="28"/>
              </w:rPr>
              <w:t>.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Объемы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прямой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призмы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цилиндра.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Объемы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наклонной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призмы,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пирамиды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конуса.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Объем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шара</w:t>
            </w:r>
            <w:r w:rsidRPr="00A55937">
              <w:rPr>
                <w:spacing w:val="56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56"/>
                <w:sz w:val="28"/>
              </w:rPr>
              <w:t xml:space="preserve"> </w:t>
            </w:r>
            <w:r w:rsidRPr="00A55937">
              <w:rPr>
                <w:sz w:val="28"/>
              </w:rPr>
              <w:t>площадь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сферы.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Объемы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шарового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сегмента,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шарового</w:t>
            </w:r>
            <w:r w:rsidRPr="00A55937">
              <w:rPr>
                <w:spacing w:val="37"/>
                <w:sz w:val="28"/>
              </w:rPr>
              <w:t xml:space="preserve"> </w:t>
            </w:r>
            <w:r w:rsidRPr="00A55937">
              <w:rPr>
                <w:sz w:val="28"/>
              </w:rPr>
              <w:t>слоя</w:t>
            </w:r>
            <w:r w:rsidRPr="00A55937">
              <w:rPr>
                <w:spacing w:val="38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шарового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сектора.</w:t>
            </w:r>
          </w:p>
        </w:tc>
        <w:tc>
          <w:tcPr>
            <w:tcW w:w="5529" w:type="dxa"/>
          </w:tcPr>
          <w:p w:rsidR="00A55937" w:rsidRPr="00A55937" w:rsidRDefault="00A55937" w:rsidP="00A55937">
            <w:pPr>
              <w:spacing w:line="315" w:lineRule="exact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Предметные:</w:t>
            </w:r>
          </w:p>
          <w:p w:rsidR="00A55937" w:rsidRPr="00A55937" w:rsidRDefault="00A55937" w:rsidP="00A55937">
            <w:pPr>
              <w:spacing w:before="47" w:line="276" w:lineRule="auto"/>
              <w:ind w:left="108" w:right="96"/>
              <w:jc w:val="both"/>
              <w:rPr>
                <w:sz w:val="28"/>
              </w:rPr>
            </w:pPr>
            <w:r w:rsidRPr="00A55937">
              <w:rPr>
                <w:sz w:val="28"/>
              </w:rPr>
              <w:t>Знать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понятия: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площадь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поверхности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правильной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пирамиды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прямой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призмы,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площадь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кругового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кругового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конуса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шара.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Иметь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представление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объеме,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объеме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пирамиды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конуса,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призмы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цилиндра,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объеме шара</w:t>
            </w:r>
          </w:p>
          <w:p w:rsidR="00A55937" w:rsidRPr="00A55937" w:rsidRDefault="00A55937" w:rsidP="00A55937">
            <w:pPr>
              <w:spacing w:before="1" w:line="276" w:lineRule="auto"/>
              <w:ind w:left="108" w:right="93"/>
              <w:jc w:val="both"/>
              <w:rPr>
                <w:sz w:val="28"/>
              </w:rPr>
            </w:pPr>
            <w:r w:rsidRPr="00A55937">
              <w:rPr>
                <w:sz w:val="28"/>
              </w:rPr>
              <w:t>Иметь представление 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подобных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телах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пространстве,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соотношении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между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площадями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поверхностей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объемами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подобных тел.</w:t>
            </w:r>
          </w:p>
          <w:p w:rsidR="00A55937" w:rsidRPr="00A55937" w:rsidRDefault="00A55937" w:rsidP="00A55937">
            <w:pPr>
              <w:ind w:left="108"/>
              <w:rPr>
                <w:i/>
                <w:sz w:val="28"/>
              </w:rPr>
            </w:pPr>
            <w:proofErr w:type="spellStart"/>
            <w:r w:rsidRPr="00A55937">
              <w:rPr>
                <w:i/>
                <w:sz w:val="28"/>
              </w:rPr>
              <w:t>Межпредметные</w:t>
            </w:r>
            <w:proofErr w:type="spellEnd"/>
            <w:r w:rsidRPr="00A55937">
              <w:rPr>
                <w:i/>
                <w:sz w:val="28"/>
              </w:rPr>
              <w:t>:</w:t>
            </w:r>
          </w:p>
          <w:p w:rsidR="00A55937" w:rsidRPr="00A55937" w:rsidRDefault="00A55937" w:rsidP="00A55937">
            <w:pPr>
              <w:tabs>
                <w:tab w:val="left" w:pos="1790"/>
                <w:tab w:val="left" w:pos="1891"/>
                <w:tab w:val="left" w:pos="3407"/>
              </w:tabs>
              <w:spacing w:before="48" w:line="276" w:lineRule="auto"/>
              <w:ind w:left="108" w:right="94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решать</w:t>
            </w:r>
            <w:r w:rsidRPr="00A55937">
              <w:rPr>
                <w:sz w:val="28"/>
              </w:rPr>
              <w:tab/>
              <w:t>задачи</w:t>
            </w:r>
            <w:r w:rsidRPr="00A55937">
              <w:rPr>
                <w:sz w:val="28"/>
              </w:rPr>
              <w:tab/>
              <w:t>геометрического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содержания, в том числе в ситуациях, когда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алгоритм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следует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явно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условия,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выполнять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необходимые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для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  <w:t>задачи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дополнительные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построения,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исследовать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возможность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применения теорем и формул для решения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задач.</w:t>
            </w:r>
          </w:p>
          <w:p w:rsidR="00A55937" w:rsidRPr="00A55937" w:rsidRDefault="00A55937" w:rsidP="00A55937">
            <w:pPr>
              <w:spacing w:before="2"/>
              <w:ind w:left="10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Личностные:</w:t>
            </w:r>
          </w:p>
          <w:p w:rsidR="00A55937" w:rsidRPr="00A55937" w:rsidRDefault="00A55937" w:rsidP="00A55937">
            <w:pPr>
              <w:spacing w:before="48" w:line="276" w:lineRule="auto"/>
              <w:ind w:left="108" w:right="97"/>
              <w:jc w:val="both"/>
              <w:rPr>
                <w:sz w:val="28"/>
              </w:rPr>
            </w:pPr>
            <w:r w:rsidRPr="00A55937">
              <w:rPr>
                <w:sz w:val="28"/>
              </w:rPr>
              <w:t>Развивать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умение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ясно,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грамотно,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точно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излагать свои мысли в устной и письменной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форме.</w:t>
            </w:r>
          </w:p>
          <w:p w:rsidR="00A55937" w:rsidRPr="00A55937" w:rsidRDefault="00A55937" w:rsidP="00A55937">
            <w:pPr>
              <w:ind w:left="108"/>
              <w:jc w:val="both"/>
              <w:rPr>
                <w:sz w:val="28"/>
              </w:rPr>
            </w:pP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работа.</w:t>
            </w:r>
          </w:p>
        </w:tc>
      </w:tr>
      <w:tr w:rsidR="00A55937" w:rsidRPr="00A55937" w:rsidTr="00A55937">
        <w:trPr>
          <w:trHeight w:val="1110"/>
        </w:trPr>
        <w:tc>
          <w:tcPr>
            <w:tcW w:w="768" w:type="dxa"/>
          </w:tcPr>
          <w:p w:rsidR="00A55937" w:rsidRPr="00A55937" w:rsidRDefault="00A55937" w:rsidP="00A55937">
            <w:pPr>
              <w:spacing w:line="315" w:lineRule="exact"/>
              <w:ind w:left="1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1466" w:type="dxa"/>
          </w:tcPr>
          <w:p w:rsidR="00A55937" w:rsidRPr="00A55937" w:rsidRDefault="00A55937" w:rsidP="00A55937">
            <w:pPr>
              <w:spacing w:line="315" w:lineRule="exact"/>
              <w:ind w:left="93" w:right="82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Обобщаю</w:t>
            </w:r>
          </w:p>
          <w:p w:rsidR="00A55937" w:rsidRPr="00A55937" w:rsidRDefault="00A55937" w:rsidP="00A55937">
            <w:pPr>
              <w:spacing w:before="2" w:line="370" w:lineRule="atLeast"/>
              <w:ind w:left="108" w:right="97" w:hanging="1"/>
              <w:jc w:val="center"/>
              <w:rPr>
                <w:sz w:val="28"/>
              </w:rPr>
            </w:pPr>
            <w:proofErr w:type="spellStart"/>
            <w:r w:rsidRPr="00A55937">
              <w:rPr>
                <w:sz w:val="28"/>
              </w:rPr>
              <w:t>щее</w:t>
            </w:r>
            <w:proofErr w:type="spellEnd"/>
            <w:r w:rsidRPr="00A55937">
              <w:rPr>
                <w:spacing w:val="1"/>
                <w:sz w:val="28"/>
              </w:rPr>
              <w:t xml:space="preserve"> </w:t>
            </w:r>
            <w:proofErr w:type="spellStart"/>
            <w:r w:rsidRPr="00A55937">
              <w:rPr>
                <w:spacing w:val="-1"/>
                <w:sz w:val="28"/>
              </w:rPr>
              <w:t>повторени</w:t>
            </w:r>
            <w:proofErr w:type="spellEnd"/>
          </w:p>
        </w:tc>
        <w:tc>
          <w:tcPr>
            <w:tcW w:w="994" w:type="dxa"/>
          </w:tcPr>
          <w:p w:rsidR="00A55937" w:rsidRPr="00A55937" w:rsidRDefault="00A55937" w:rsidP="00A55937">
            <w:pPr>
              <w:spacing w:line="315" w:lineRule="exact"/>
              <w:ind w:left="129" w:right="120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12</w:t>
            </w:r>
          </w:p>
        </w:tc>
        <w:tc>
          <w:tcPr>
            <w:tcW w:w="2268" w:type="dxa"/>
          </w:tcPr>
          <w:p w:rsidR="00A55937" w:rsidRPr="00A55937" w:rsidRDefault="00A55937" w:rsidP="00A55937">
            <w:pPr>
              <w:tabs>
                <w:tab w:val="left" w:pos="2011"/>
              </w:tabs>
              <w:spacing w:line="278" w:lineRule="auto"/>
              <w:ind w:left="108" w:right="94" w:firstLine="523"/>
              <w:rPr>
                <w:sz w:val="28"/>
              </w:rPr>
            </w:pPr>
            <w:r w:rsidRPr="00A55937">
              <w:rPr>
                <w:sz w:val="28"/>
              </w:rPr>
              <w:t>Метод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4"/>
                <w:sz w:val="28"/>
              </w:rPr>
              <w:t>и</w:t>
            </w:r>
          </w:p>
          <w:p w:rsidR="00A55937" w:rsidRPr="00A55937" w:rsidRDefault="00A55937" w:rsidP="00A55937">
            <w:pPr>
              <w:tabs>
                <w:tab w:val="left" w:pos="2029"/>
              </w:tabs>
              <w:spacing w:line="317" w:lineRule="exact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векторы</w:t>
            </w:r>
            <w:r w:rsidRPr="00A55937">
              <w:rPr>
                <w:sz w:val="28"/>
              </w:rPr>
              <w:tab/>
            </w:r>
            <w:proofErr w:type="gramStart"/>
            <w:r w:rsidRPr="00A55937">
              <w:rPr>
                <w:sz w:val="28"/>
              </w:rPr>
              <w:t>в</w:t>
            </w:r>
            <w:proofErr w:type="gramEnd"/>
          </w:p>
        </w:tc>
        <w:tc>
          <w:tcPr>
            <w:tcW w:w="5529" w:type="dxa"/>
          </w:tcPr>
          <w:p w:rsidR="00A55937" w:rsidRPr="00A55937" w:rsidRDefault="00A55937" w:rsidP="00A55937">
            <w:pPr>
              <w:spacing w:line="315" w:lineRule="exact"/>
              <w:ind w:left="108"/>
              <w:rPr>
                <w:sz w:val="28"/>
              </w:rPr>
            </w:pPr>
            <w:r w:rsidRPr="00A55937">
              <w:rPr>
                <w:sz w:val="28"/>
              </w:rPr>
              <w:t>Итоговая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контрольная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работа</w:t>
            </w:r>
          </w:p>
        </w:tc>
      </w:tr>
    </w:tbl>
    <w:p w:rsidR="00A55937" w:rsidRPr="00A55937" w:rsidRDefault="00A55937" w:rsidP="00A55937">
      <w:pPr>
        <w:spacing w:line="315" w:lineRule="exact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466"/>
        <w:gridCol w:w="994"/>
        <w:gridCol w:w="2268"/>
        <w:gridCol w:w="5529"/>
      </w:tblGrid>
      <w:tr w:rsidR="00A55937" w:rsidRPr="00A55937" w:rsidTr="00A55937">
        <w:trPr>
          <w:trHeight w:val="9629"/>
        </w:trPr>
        <w:tc>
          <w:tcPr>
            <w:tcW w:w="768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1466" w:type="dxa"/>
          </w:tcPr>
          <w:p w:rsidR="00A55937" w:rsidRPr="00A55937" w:rsidRDefault="00A55937" w:rsidP="00A55937">
            <w:pPr>
              <w:spacing w:line="315" w:lineRule="exact"/>
              <w:ind w:left="93" w:right="82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е.</w:t>
            </w:r>
          </w:p>
          <w:p w:rsidR="00A55937" w:rsidRPr="00A55937" w:rsidRDefault="00A55937" w:rsidP="00A55937">
            <w:pPr>
              <w:spacing w:before="47" w:line="278" w:lineRule="auto"/>
              <w:ind w:left="92" w:right="82"/>
              <w:jc w:val="center"/>
              <w:rPr>
                <w:sz w:val="28"/>
              </w:rPr>
            </w:pPr>
            <w:r w:rsidRPr="00A55937">
              <w:rPr>
                <w:sz w:val="28"/>
              </w:rPr>
              <w:t>Решение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задач</w:t>
            </w:r>
          </w:p>
        </w:tc>
        <w:tc>
          <w:tcPr>
            <w:tcW w:w="994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A55937" w:rsidRPr="00A55937" w:rsidRDefault="00A55937" w:rsidP="00A55937">
            <w:pPr>
              <w:tabs>
                <w:tab w:val="left" w:pos="2011"/>
              </w:tabs>
              <w:spacing w:line="276" w:lineRule="auto"/>
              <w:ind w:left="108" w:right="94"/>
              <w:rPr>
                <w:sz w:val="28"/>
              </w:rPr>
            </w:pPr>
            <w:proofErr w:type="gramStart"/>
            <w:r w:rsidRPr="00A55937">
              <w:rPr>
                <w:sz w:val="28"/>
              </w:rPr>
              <w:t>пространстве</w:t>
            </w:r>
            <w:proofErr w:type="gramEnd"/>
            <w:r w:rsidRPr="00A55937">
              <w:rPr>
                <w:sz w:val="28"/>
              </w:rPr>
              <w:t>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Взаимное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расположение</w:t>
            </w:r>
            <w:r w:rsidRPr="00A55937">
              <w:rPr>
                <w:spacing w:val="1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прямых</w:t>
            </w:r>
            <w:proofErr w:type="gramEnd"/>
            <w:r w:rsidRPr="00A55937">
              <w:rPr>
                <w:sz w:val="28"/>
              </w:rPr>
              <w:tab/>
            </w:r>
            <w:r w:rsidRPr="00A55937">
              <w:rPr>
                <w:spacing w:val="-4"/>
                <w:sz w:val="28"/>
              </w:rPr>
              <w:t>и</w:t>
            </w:r>
          </w:p>
          <w:p w:rsidR="00A55937" w:rsidRPr="00A55937" w:rsidRDefault="00A55937" w:rsidP="00A55937">
            <w:pPr>
              <w:tabs>
                <w:tab w:val="left" w:pos="2029"/>
              </w:tabs>
              <w:spacing w:line="278" w:lineRule="auto"/>
              <w:ind w:left="108" w:right="93"/>
              <w:rPr>
                <w:sz w:val="28"/>
              </w:rPr>
            </w:pPr>
            <w:r w:rsidRPr="00A55937">
              <w:rPr>
                <w:sz w:val="28"/>
              </w:rPr>
              <w:t>плоскостей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в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пространстве.</w:t>
            </w:r>
          </w:p>
          <w:p w:rsidR="00A55937" w:rsidRPr="00A55937" w:rsidRDefault="00A55937" w:rsidP="00A55937">
            <w:pPr>
              <w:tabs>
                <w:tab w:val="left" w:pos="2011"/>
              </w:tabs>
              <w:spacing w:line="276" w:lineRule="auto"/>
              <w:ind w:left="108" w:right="94"/>
              <w:rPr>
                <w:sz w:val="28"/>
              </w:rPr>
            </w:pPr>
            <w:r w:rsidRPr="00A55937">
              <w:rPr>
                <w:sz w:val="28"/>
              </w:rPr>
              <w:t>Параллельность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прямых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4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плоскостей.</w:t>
            </w:r>
          </w:p>
          <w:p w:rsidR="00A55937" w:rsidRPr="00A55937" w:rsidRDefault="00A55937" w:rsidP="00A55937">
            <w:pPr>
              <w:spacing w:line="276" w:lineRule="auto"/>
              <w:ind w:left="108" w:right="95"/>
              <w:jc w:val="both"/>
              <w:rPr>
                <w:sz w:val="28"/>
              </w:rPr>
            </w:pPr>
            <w:proofErr w:type="spellStart"/>
            <w:proofErr w:type="gramStart"/>
            <w:r w:rsidRPr="00A55937">
              <w:rPr>
                <w:sz w:val="28"/>
              </w:rPr>
              <w:t>Перпендикулярн</w:t>
            </w:r>
            <w:proofErr w:type="spellEnd"/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ость</w:t>
            </w:r>
            <w:proofErr w:type="gramEnd"/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прямых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плоскостей.</w:t>
            </w:r>
          </w:p>
          <w:p w:rsidR="00A55937" w:rsidRPr="00A55937" w:rsidRDefault="00A55937" w:rsidP="00A55937">
            <w:pPr>
              <w:tabs>
                <w:tab w:val="left" w:pos="924"/>
                <w:tab w:val="left" w:pos="1773"/>
                <w:tab w:val="left" w:pos="2009"/>
              </w:tabs>
              <w:spacing w:line="276" w:lineRule="auto"/>
              <w:ind w:left="108" w:right="95"/>
              <w:rPr>
                <w:sz w:val="28"/>
              </w:rPr>
            </w:pPr>
            <w:r w:rsidRPr="00A55937">
              <w:rPr>
                <w:sz w:val="28"/>
              </w:rPr>
              <w:t>Многогранники.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Площади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поверхностей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объёмы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многогранников.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Тела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вращения.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Площади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поверхностей</w:t>
            </w:r>
            <w:r w:rsidRPr="00A55937">
              <w:rPr>
                <w:sz w:val="28"/>
              </w:rPr>
              <w:tab/>
            </w:r>
            <w:r w:rsidRPr="00A55937">
              <w:rPr>
                <w:sz w:val="28"/>
              </w:rPr>
              <w:tab/>
            </w:r>
            <w:r w:rsidRPr="00A55937">
              <w:rPr>
                <w:spacing w:val="-3"/>
                <w:sz w:val="28"/>
              </w:rPr>
              <w:t>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объемы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2"/>
                <w:sz w:val="28"/>
              </w:rPr>
              <w:t>тел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вращения.</w:t>
            </w:r>
          </w:p>
          <w:p w:rsidR="00A55937" w:rsidRPr="00A55937" w:rsidRDefault="00A55937" w:rsidP="00A55937">
            <w:pPr>
              <w:tabs>
                <w:tab w:val="left" w:pos="1886"/>
              </w:tabs>
              <w:spacing w:line="276" w:lineRule="auto"/>
              <w:ind w:left="108" w:right="93"/>
              <w:rPr>
                <w:sz w:val="28"/>
              </w:rPr>
            </w:pPr>
            <w:r w:rsidRPr="00A55937">
              <w:rPr>
                <w:sz w:val="28"/>
              </w:rPr>
              <w:t>Задачи</w:t>
            </w:r>
            <w:r w:rsidRPr="00A55937">
              <w:rPr>
                <w:sz w:val="28"/>
              </w:rPr>
              <w:tab/>
            </w:r>
            <w:r w:rsidRPr="00A55937">
              <w:rPr>
                <w:spacing w:val="-1"/>
                <w:sz w:val="28"/>
              </w:rPr>
              <w:t>на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многогранники,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цилиндр,</w:t>
            </w:r>
            <w:r w:rsidRPr="00A55937">
              <w:rPr>
                <w:spacing w:val="51"/>
                <w:sz w:val="28"/>
              </w:rPr>
              <w:t xml:space="preserve"> </w:t>
            </w:r>
            <w:r w:rsidRPr="00A55937">
              <w:rPr>
                <w:sz w:val="28"/>
              </w:rPr>
              <w:t>конус,</w:t>
            </w:r>
          </w:p>
          <w:p w:rsidR="00A55937" w:rsidRPr="00A55937" w:rsidRDefault="00A55937" w:rsidP="00A55937">
            <w:pPr>
              <w:ind w:left="108"/>
              <w:rPr>
                <w:sz w:val="28"/>
              </w:rPr>
            </w:pPr>
            <w:r w:rsidRPr="00A55937">
              <w:rPr>
                <w:sz w:val="28"/>
              </w:rPr>
              <w:t>шар.</w:t>
            </w:r>
          </w:p>
        </w:tc>
        <w:tc>
          <w:tcPr>
            <w:tcW w:w="5529" w:type="dxa"/>
          </w:tcPr>
          <w:p w:rsidR="00A55937" w:rsidRPr="00A55937" w:rsidRDefault="00A55937" w:rsidP="00A55937">
            <w:pPr>
              <w:rPr>
                <w:sz w:val="28"/>
              </w:rPr>
            </w:pPr>
          </w:p>
        </w:tc>
      </w:tr>
    </w:tbl>
    <w:p w:rsidR="00A55937" w:rsidRPr="00A55937" w:rsidRDefault="00A55937" w:rsidP="00A55937">
      <w:pPr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p w:rsidR="00A55937" w:rsidRPr="00A55937" w:rsidRDefault="00A55937" w:rsidP="00A55937">
      <w:pPr>
        <w:spacing w:before="67"/>
        <w:ind w:left="3538" w:right="3663"/>
        <w:jc w:val="center"/>
        <w:rPr>
          <w:b/>
          <w:sz w:val="28"/>
        </w:rPr>
      </w:pPr>
      <w:r w:rsidRPr="00A55937">
        <w:rPr>
          <w:b/>
          <w:sz w:val="28"/>
        </w:rPr>
        <w:lastRenderedPageBreak/>
        <w:t>Тематическое</w:t>
      </w:r>
      <w:r w:rsidRPr="00A55937">
        <w:rPr>
          <w:b/>
          <w:spacing w:val="-4"/>
          <w:sz w:val="28"/>
        </w:rPr>
        <w:t xml:space="preserve"> </w:t>
      </w:r>
      <w:r w:rsidRPr="00A55937">
        <w:rPr>
          <w:b/>
          <w:sz w:val="28"/>
        </w:rPr>
        <w:t>планирование.</w:t>
      </w:r>
    </w:p>
    <w:p w:rsidR="00A55937" w:rsidRPr="00A55937" w:rsidRDefault="00A55937" w:rsidP="00A55937">
      <w:pPr>
        <w:spacing w:before="51" w:after="10" w:line="276" w:lineRule="auto"/>
        <w:ind w:left="811" w:right="946"/>
        <w:jc w:val="center"/>
        <w:outlineLvl w:val="0"/>
        <w:rPr>
          <w:b/>
          <w:bCs/>
          <w:sz w:val="28"/>
          <w:szCs w:val="28"/>
        </w:rPr>
      </w:pPr>
      <w:r w:rsidRPr="00A55937">
        <w:rPr>
          <w:b/>
          <w:bCs/>
          <w:sz w:val="28"/>
          <w:szCs w:val="28"/>
        </w:rPr>
        <w:t>Математика:</w:t>
      </w:r>
      <w:r w:rsidRPr="00A55937">
        <w:rPr>
          <w:b/>
          <w:bCs/>
          <w:spacing w:val="-4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Алгебра</w:t>
      </w:r>
      <w:r w:rsidRPr="00A55937">
        <w:rPr>
          <w:b/>
          <w:bCs/>
          <w:spacing w:val="-3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и</w:t>
      </w:r>
      <w:r w:rsidRPr="00A55937">
        <w:rPr>
          <w:b/>
          <w:bCs/>
          <w:spacing w:val="-5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начала</w:t>
      </w:r>
      <w:r w:rsidRPr="00A55937">
        <w:rPr>
          <w:b/>
          <w:bCs/>
          <w:spacing w:val="-7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математического</w:t>
      </w:r>
      <w:r w:rsidRPr="00A55937">
        <w:rPr>
          <w:b/>
          <w:bCs/>
          <w:spacing w:val="-6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анализа,</w:t>
      </w:r>
      <w:r w:rsidRPr="00A55937">
        <w:rPr>
          <w:b/>
          <w:bCs/>
          <w:spacing w:val="-5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геометрия</w:t>
      </w:r>
      <w:r w:rsidRPr="00A55937">
        <w:rPr>
          <w:b/>
          <w:bCs/>
          <w:spacing w:val="-6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11</w:t>
      </w:r>
      <w:r w:rsidRPr="00A55937">
        <w:rPr>
          <w:b/>
          <w:bCs/>
          <w:spacing w:val="-2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класс,</w:t>
      </w:r>
      <w:r w:rsidRPr="00A55937">
        <w:rPr>
          <w:b/>
          <w:bCs/>
          <w:spacing w:val="-67"/>
          <w:sz w:val="28"/>
          <w:szCs w:val="28"/>
        </w:rPr>
        <w:t xml:space="preserve"> </w:t>
      </w:r>
      <w:r w:rsidRPr="00A55937">
        <w:rPr>
          <w:b/>
          <w:bCs/>
          <w:sz w:val="28"/>
          <w:szCs w:val="28"/>
        </w:rPr>
        <w:t>204 часа.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50"/>
        <w:gridCol w:w="1659"/>
        <w:gridCol w:w="7924"/>
      </w:tblGrid>
      <w:tr w:rsidR="00A55937" w:rsidRPr="00A55937" w:rsidTr="00A55937">
        <w:trPr>
          <w:trHeight w:val="1481"/>
        </w:trPr>
        <w:tc>
          <w:tcPr>
            <w:tcW w:w="1050" w:type="dxa"/>
          </w:tcPr>
          <w:p w:rsidR="00A55937" w:rsidRPr="00A55937" w:rsidRDefault="00A55937" w:rsidP="00A55937">
            <w:pPr>
              <w:spacing w:line="396" w:lineRule="auto"/>
              <w:ind w:left="202" w:right="90" w:firstLine="228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№</w:t>
            </w:r>
            <w:r w:rsidRPr="00A55937">
              <w:rPr>
                <w:b/>
                <w:spacing w:val="1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урока</w:t>
            </w:r>
          </w:p>
        </w:tc>
        <w:tc>
          <w:tcPr>
            <w:tcW w:w="1659" w:type="dxa"/>
          </w:tcPr>
          <w:p w:rsidR="00A55937" w:rsidRPr="00A55937" w:rsidRDefault="00A55937" w:rsidP="00A55937">
            <w:pPr>
              <w:spacing w:line="396" w:lineRule="auto"/>
              <w:ind w:left="566" w:right="275" w:hanging="87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Кол-во</w:t>
            </w:r>
            <w:r w:rsidRPr="00A55937">
              <w:rPr>
                <w:b/>
                <w:spacing w:val="-67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часов</w:t>
            </w:r>
          </w:p>
          <w:p w:rsidR="00A55937" w:rsidRPr="00A55937" w:rsidRDefault="00A55937" w:rsidP="00A55937">
            <w:pPr>
              <w:spacing w:line="320" w:lineRule="exact"/>
              <w:ind w:left="11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раздела</w:t>
            </w:r>
          </w:p>
        </w:tc>
        <w:tc>
          <w:tcPr>
            <w:tcW w:w="7924" w:type="dxa"/>
          </w:tcPr>
          <w:p w:rsidR="00A55937" w:rsidRPr="00A55937" w:rsidRDefault="00A55937" w:rsidP="00A55937">
            <w:pPr>
              <w:spacing w:line="311" w:lineRule="exact"/>
              <w:ind w:left="292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Тема</w:t>
            </w:r>
            <w:r w:rsidRPr="00A55937">
              <w:rPr>
                <w:b/>
                <w:spacing w:val="-2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урока</w:t>
            </w:r>
            <w:r w:rsidRPr="00A55937">
              <w:rPr>
                <w:b/>
                <w:spacing w:val="-1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по</w:t>
            </w:r>
            <w:r w:rsidRPr="00A55937">
              <w:rPr>
                <w:b/>
                <w:spacing w:val="-1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алгебре</w:t>
            </w:r>
          </w:p>
        </w:tc>
      </w:tr>
      <w:tr w:rsidR="00A55937" w:rsidRPr="00A55937" w:rsidTr="00A55937">
        <w:trPr>
          <w:trHeight w:val="527"/>
        </w:trPr>
        <w:tc>
          <w:tcPr>
            <w:tcW w:w="10633" w:type="dxa"/>
            <w:gridSpan w:val="3"/>
          </w:tcPr>
          <w:p w:rsidR="00A55937" w:rsidRPr="00A55937" w:rsidRDefault="00A55937" w:rsidP="00A55937">
            <w:pPr>
              <w:spacing w:before="98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Повторение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математики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за</w:t>
            </w:r>
            <w:r w:rsidRPr="00A55937">
              <w:rPr>
                <w:b/>
                <w:spacing w:val="-5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10</w:t>
            </w:r>
            <w:r w:rsidRPr="00A55937">
              <w:rPr>
                <w:b/>
                <w:spacing w:val="-1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класс(6часов)</w:t>
            </w:r>
          </w:p>
        </w:tc>
      </w:tr>
      <w:tr w:rsidR="00A55937" w:rsidRPr="00A55937" w:rsidTr="00A55937">
        <w:trPr>
          <w:trHeight w:val="530"/>
        </w:trPr>
        <w:tc>
          <w:tcPr>
            <w:tcW w:w="1050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</w:t>
            </w:r>
          </w:p>
        </w:tc>
        <w:tc>
          <w:tcPr>
            <w:tcW w:w="1659" w:type="dxa"/>
          </w:tcPr>
          <w:p w:rsidR="00A55937" w:rsidRPr="00A55937" w:rsidRDefault="00A55937" w:rsidP="00A55937">
            <w:pPr>
              <w:spacing w:before="96"/>
              <w:ind w:left="110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7924" w:type="dxa"/>
          </w:tcPr>
          <w:p w:rsidR="00A55937" w:rsidRPr="00A55937" w:rsidRDefault="00A55937" w:rsidP="00A55937">
            <w:pPr>
              <w:spacing w:before="96"/>
              <w:ind w:left="292"/>
              <w:rPr>
                <w:sz w:val="28"/>
              </w:rPr>
            </w:pPr>
            <w:r w:rsidRPr="00A55937">
              <w:rPr>
                <w:sz w:val="28"/>
              </w:rPr>
              <w:t>Корень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n.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Степень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положительного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числа.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Логарифм.</w:t>
            </w:r>
          </w:p>
        </w:tc>
      </w:tr>
      <w:tr w:rsidR="00A55937" w:rsidRPr="00A55937" w:rsidTr="00A55937">
        <w:trPr>
          <w:trHeight w:val="530"/>
        </w:trPr>
        <w:tc>
          <w:tcPr>
            <w:tcW w:w="1050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2</w:t>
            </w:r>
          </w:p>
        </w:tc>
        <w:tc>
          <w:tcPr>
            <w:tcW w:w="1659" w:type="dxa"/>
          </w:tcPr>
          <w:p w:rsidR="00A55937" w:rsidRPr="00A55937" w:rsidRDefault="00A55937" w:rsidP="00A55937">
            <w:pPr>
              <w:spacing w:before="96"/>
              <w:ind w:left="110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7924" w:type="dxa"/>
          </w:tcPr>
          <w:p w:rsidR="00A55937" w:rsidRPr="00A55937" w:rsidRDefault="00A55937" w:rsidP="00A55937">
            <w:pPr>
              <w:spacing w:before="96"/>
              <w:ind w:left="292"/>
              <w:rPr>
                <w:sz w:val="28"/>
              </w:rPr>
            </w:pPr>
            <w:r w:rsidRPr="00A55937">
              <w:rPr>
                <w:sz w:val="28"/>
              </w:rPr>
              <w:t>Показательные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неравенства.</w:t>
            </w:r>
          </w:p>
        </w:tc>
      </w:tr>
      <w:tr w:rsidR="00A55937" w:rsidRPr="00A55937" w:rsidTr="00A55937">
        <w:trPr>
          <w:trHeight w:val="530"/>
        </w:trPr>
        <w:tc>
          <w:tcPr>
            <w:tcW w:w="1050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3</w:t>
            </w:r>
          </w:p>
        </w:tc>
        <w:tc>
          <w:tcPr>
            <w:tcW w:w="1659" w:type="dxa"/>
          </w:tcPr>
          <w:p w:rsidR="00A55937" w:rsidRPr="00A55937" w:rsidRDefault="00A55937" w:rsidP="00A55937">
            <w:pPr>
              <w:spacing w:before="96"/>
              <w:ind w:left="110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7924" w:type="dxa"/>
          </w:tcPr>
          <w:p w:rsidR="00A55937" w:rsidRPr="00A55937" w:rsidRDefault="00A55937" w:rsidP="00A55937">
            <w:pPr>
              <w:spacing w:before="96"/>
              <w:ind w:left="292"/>
              <w:rPr>
                <w:sz w:val="28"/>
              </w:rPr>
            </w:pPr>
            <w:r w:rsidRPr="00A55937">
              <w:rPr>
                <w:sz w:val="28"/>
              </w:rPr>
              <w:t>Логарифмические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</w:t>
            </w:r>
          </w:p>
        </w:tc>
      </w:tr>
      <w:tr w:rsidR="00A55937" w:rsidRPr="00A55937" w:rsidTr="00A55937">
        <w:trPr>
          <w:trHeight w:val="530"/>
        </w:trPr>
        <w:tc>
          <w:tcPr>
            <w:tcW w:w="1050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4</w:t>
            </w:r>
          </w:p>
        </w:tc>
        <w:tc>
          <w:tcPr>
            <w:tcW w:w="1659" w:type="dxa"/>
          </w:tcPr>
          <w:p w:rsidR="00A55937" w:rsidRPr="00A55937" w:rsidRDefault="00A55937" w:rsidP="00A55937">
            <w:pPr>
              <w:spacing w:before="96"/>
              <w:ind w:left="110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7924" w:type="dxa"/>
          </w:tcPr>
          <w:p w:rsidR="00A55937" w:rsidRPr="00A55937" w:rsidRDefault="00A55937" w:rsidP="00A55937">
            <w:pPr>
              <w:spacing w:before="96"/>
              <w:ind w:left="292"/>
              <w:rPr>
                <w:sz w:val="28"/>
              </w:rPr>
            </w:pPr>
            <w:r w:rsidRPr="00A55937">
              <w:rPr>
                <w:sz w:val="28"/>
              </w:rPr>
              <w:t>Тригонометрические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 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неравенства.</w:t>
            </w:r>
          </w:p>
        </w:tc>
      </w:tr>
      <w:tr w:rsidR="00A55937" w:rsidRPr="00A55937" w:rsidTr="00A55937">
        <w:trPr>
          <w:trHeight w:val="530"/>
        </w:trPr>
        <w:tc>
          <w:tcPr>
            <w:tcW w:w="1050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5</w:t>
            </w:r>
          </w:p>
        </w:tc>
        <w:tc>
          <w:tcPr>
            <w:tcW w:w="1659" w:type="dxa"/>
          </w:tcPr>
          <w:p w:rsidR="00A55937" w:rsidRPr="00A55937" w:rsidRDefault="00A55937" w:rsidP="00A55937">
            <w:pPr>
              <w:spacing w:before="96"/>
              <w:ind w:left="110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7924" w:type="dxa"/>
          </w:tcPr>
          <w:p w:rsidR="00A55937" w:rsidRPr="00A55937" w:rsidRDefault="00A55937" w:rsidP="00A55937">
            <w:pPr>
              <w:spacing w:before="96"/>
              <w:ind w:left="292"/>
              <w:rPr>
                <w:sz w:val="28"/>
              </w:rPr>
            </w:pPr>
            <w:r w:rsidRPr="00A55937">
              <w:rPr>
                <w:sz w:val="28"/>
              </w:rPr>
              <w:t>Тригонометрические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неравенства.</w:t>
            </w:r>
          </w:p>
        </w:tc>
      </w:tr>
      <w:tr w:rsidR="00A55937" w:rsidRPr="00A55937" w:rsidTr="00A55937">
        <w:trPr>
          <w:trHeight w:val="532"/>
        </w:trPr>
        <w:tc>
          <w:tcPr>
            <w:tcW w:w="1050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6</w:t>
            </w:r>
          </w:p>
        </w:tc>
        <w:tc>
          <w:tcPr>
            <w:tcW w:w="1659" w:type="dxa"/>
          </w:tcPr>
          <w:p w:rsidR="00A55937" w:rsidRPr="00A55937" w:rsidRDefault="00A55937" w:rsidP="00A55937">
            <w:pPr>
              <w:spacing w:before="96"/>
              <w:ind w:left="110"/>
              <w:rPr>
                <w:sz w:val="28"/>
              </w:rPr>
            </w:pPr>
            <w:r w:rsidRPr="00A55937">
              <w:rPr>
                <w:sz w:val="28"/>
              </w:rPr>
              <w:t>6</w:t>
            </w:r>
          </w:p>
        </w:tc>
        <w:tc>
          <w:tcPr>
            <w:tcW w:w="7924" w:type="dxa"/>
          </w:tcPr>
          <w:p w:rsidR="00A55937" w:rsidRPr="00A55937" w:rsidRDefault="00A55937" w:rsidP="00A55937">
            <w:pPr>
              <w:spacing w:before="96"/>
              <w:ind w:left="292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Водная</w:t>
            </w:r>
            <w:r w:rsidRPr="00A55937">
              <w:rPr>
                <w:i/>
                <w:spacing w:val="-5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контрольная</w:t>
            </w:r>
            <w:r w:rsidRPr="00A55937">
              <w:rPr>
                <w:i/>
                <w:spacing w:val="-4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работа№1</w:t>
            </w:r>
          </w:p>
        </w:tc>
      </w:tr>
      <w:tr w:rsidR="00A55937" w:rsidRPr="00A55937" w:rsidTr="00A55937">
        <w:trPr>
          <w:trHeight w:val="528"/>
        </w:trPr>
        <w:tc>
          <w:tcPr>
            <w:tcW w:w="10633" w:type="dxa"/>
            <w:gridSpan w:val="3"/>
          </w:tcPr>
          <w:p w:rsidR="00A55937" w:rsidRPr="00A55937" w:rsidRDefault="00A55937" w:rsidP="00A55937">
            <w:pPr>
              <w:spacing w:before="98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Тригонометрические</w:t>
            </w:r>
            <w:r w:rsidRPr="00A55937">
              <w:rPr>
                <w:b/>
                <w:spacing w:val="-4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функции</w:t>
            </w:r>
            <w:proofErr w:type="gramStart"/>
            <w:r w:rsidRPr="00A55937">
              <w:rPr>
                <w:b/>
                <w:sz w:val="28"/>
              </w:rPr>
              <w:t>(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proofErr w:type="gramEnd"/>
            <w:r w:rsidRPr="00A55937">
              <w:rPr>
                <w:b/>
                <w:sz w:val="28"/>
              </w:rPr>
              <w:t>19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часов).</w:t>
            </w:r>
          </w:p>
        </w:tc>
      </w:tr>
      <w:tr w:rsidR="00A55937" w:rsidRPr="00A55937" w:rsidTr="00A55937">
        <w:trPr>
          <w:trHeight w:val="1425"/>
        </w:trPr>
        <w:tc>
          <w:tcPr>
            <w:tcW w:w="1050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7</w:t>
            </w:r>
          </w:p>
        </w:tc>
        <w:tc>
          <w:tcPr>
            <w:tcW w:w="1659" w:type="dxa"/>
          </w:tcPr>
          <w:p w:rsidR="00A55937" w:rsidRPr="00A55937" w:rsidRDefault="00A55937" w:rsidP="00A55937">
            <w:pPr>
              <w:spacing w:before="96"/>
              <w:ind w:left="110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7924" w:type="dxa"/>
          </w:tcPr>
          <w:p w:rsidR="00A55937" w:rsidRPr="00A55937" w:rsidRDefault="00A55937" w:rsidP="00A55937">
            <w:pPr>
              <w:spacing w:before="96" w:line="276" w:lineRule="auto"/>
              <w:ind w:left="292" w:right="2282"/>
              <w:rPr>
                <w:sz w:val="28"/>
              </w:rPr>
            </w:pPr>
            <w:r w:rsidRPr="00A55937">
              <w:rPr>
                <w:sz w:val="28"/>
              </w:rPr>
              <w:t>Область определения и множество значений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тригонометрических</w:t>
            </w:r>
          </w:p>
          <w:p w:rsidR="00A55937" w:rsidRPr="00A55937" w:rsidRDefault="00A55937" w:rsidP="00A55937">
            <w:pPr>
              <w:spacing w:before="157"/>
              <w:ind w:left="292"/>
              <w:rPr>
                <w:sz w:val="28"/>
              </w:rPr>
            </w:pPr>
            <w:r w:rsidRPr="00A55937">
              <w:rPr>
                <w:sz w:val="28"/>
              </w:rPr>
              <w:t>функций.</w:t>
            </w:r>
          </w:p>
        </w:tc>
      </w:tr>
      <w:tr w:rsidR="00A55937" w:rsidRPr="00A55937" w:rsidTr="00A55937">
        <w:trPr>
          <w:trHeight w:val="1430"/>
        </w:trPr>
        <w:tc>
          <w:tcPr>
            <w:tcW w:w="1050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8</w:t>
            </w:r>
          </w:p>
        </w:tc>
        <w:tc>
          <w:tcPr>
            <w:tcW w:w="1659" w:type="dxa"/>
          </w:tcPr>
          <w:p w:rsidR="00A55937" w:rsidRPr="00A55937" w:rsidRDefault="00A55937" w:rsidP="00A55937">
            <w:pPr>
              <w:spacing w:before="98"/>
              <w:ind w:left="110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7924" w:type="dxa"/>
          </w:tcPr>
          <w:p w:rsidR="00A55937" w:rsidRPr="00A55937" w:rsidRDefault="00A55937" w:rsidP="00A55937">
            <w:pPr>
              <w:spacing w:before="98" w:line="276" w:lineRule="auto"/>
              <w:ind w:left="292" w:right="2282"/>
              <w:rPr>
                <w:sz w:val="28"/>
              </w:rPr>
            </w:pPr>
            <w:r w:rsidRPr="00A55937">
              <w:rPr>
                <w:sz w:val="28"/>
              </w:rPr>
              <w:t>Область определения и множество значений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тригонометрических</w:t>
            </w:r>
          </w:p>
          <w:p w:rsidR="00A55937" w:rsidRPr="00A55937" w:rsidRDefault="00A55937" w:rsidP="00A55937">
            <w:pPr>
              <w:spacing w:before="160"/>
              <w:ind w:left="292"/>
              <w:rPr>
                <w:sz w:val="28"/>
              </w:rPr>
            </w:pPr>
            <w:r w:rsidRPr="00A55937">
              <w:rPr>
                <w:sz w:val="28"/>
              </w:rPr>
              <w:t>функций.</w:t>
            </w:r>
          </w:p>
        </w:tc>
      </w:tr>
      <w:tr w:rsidR="00A55937" w:rsidRPr="00A55937" w:rsidTr="00A55937">
        <w:trPr>
          <w:trHeight w:val="900"/>
        </w:trPr>
        <w:tc>
          <w:tcPr>
            <w:tcW w:w="1050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9</w:t>
            </w:r>
          </w:p>
        </w:tc>
        <w:tc>
          <w:tcPr>
            <w:tcW w:w="1659" w:type="dxa"/>
          </w:tcPr>
          <w:p w:rsidR="00A55937" w:rsidRPr="00A55937" w:rsidRDefault="00A55937" w:rsidP="00A55937">
            <w:pPr>
              <w:spacing w:before="98"/>
              <w:ind w:left="110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7924" w:type="dxa"/>
          </w:tcPr>
          <w:p w:rsidR="00A55937" w:rsidRPr="00A55937" w:rsidRDefault="00A55937" w:rsidP="00A55937">
            <w:pPr>
              <w:spacing w:before="98" w:line="276" w:lineRule="auto"/>
              <w:ind w:left="292" w:right="556"/>
              <w:rPr>
                <w:sz w:val="28"/>
              </w:rPr>
            </w:pPr>
            <w:r w:rsidRPr="00A55937">
              <w:rPr>
                <w:sz w:val="28"/>
              </w:rPr>
              <w:t>Четность, нечетность, периодичность тригонометрических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функций.</w:t>
            </w:r>
          </w:p>
        </w:tc>
      </w:tr>
      <w:tr w:rsidR="00A55937" w:rsidRPr="00A55937" w:rsidTr="00A55937">
        <w:trPr>
          <w:trHeight w:val="900"/>
        </w:trPr>
        <w:tc>
          <w:tcPr>
            <w:tcW w:w="1050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10</w:t>
            </w:r>
          </w:p>
        </w:tc>
        <w:tc>
          <w:tcPr>
            <w:tcW w:w="1659" w:type="dxa"/>
          </w:tcPr>
          <w:p w:rsidR="00A55937" w:rsidRPr="00A55937" w:rsidRDefault="00A55937" w:rsidP="00A55937">
            <w:pPr>
              <w:spacing w:before="99"/>
              <w:ind w:left="110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7924" w:type="dxa"/>
          </w:tcPr>
          <w:p w:rsidR="00A55937" w:rsidRPr="00A55937" w:rsidRDefault="00A55937" w:rsidP="00A55937">
            <w:pPr>
              <w:spacing w:before="99" w:line="276" w:lineRule="auto"/>
              <w:ind w:left="292" w:right="556"/>
              <w:rPr>
                <w:sz w:val="28"/>
              </w:rPr>
            </w:pPr>
            <w:r w:rsidRPr="00A55937">
              <w:rPr>
                <w:sz w:val="28"/>
              </w:rPr>
              <w:t>Четность, нечетность, периодичность тригонометрических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функций.</w:t>
            </w:r>
          </w:p>
        </w:tc>
      </w:tr>
      <w:tr w:rsidR="00A55937" w:rsidRPr="00A55937" w:rsidTr="00A55937">
        <w:trPr>
          <w:trHeight w:val="899"/>
        </w:trPr>
        <w:tc>
          <w:tcPr>
            <w:tcW w:w="1050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11</w:t>
            </w:r>
          </w:p>
        </w:tc>
        <w:tc>
          <w:tcPr>
            <w:tcW w:w="1659" w:type="dxa"/>
          </w:tcPr>
          <w:p w:rsidR="00A55937" w:rsidRPr="00A55937" w:rsidRDefault="00A55937" w:rsidP="00A55937">
            <w:pPr>
              <w:spacing w:before="98"/>
              <w:ind w:left="110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7924" w:type="dxa"/>
          </w:tcPr>
          <w:p w:rsidR="00A55937" w:rsidRPr="00A55937" w:rsidRDefault="00A55937" w:rsidP="00A55937">
            <w:pPr>
              <w:spacing w:before="98" w:line="276" w:lineRule="auto"/>
              <w:ind w:left="292" w:right="556"/>
              <w:rPr>
                <w:sz w:val="28"/>
              </w:rPr>
            </w:pPr>
            <w:r w:rsidRPr="00A55937">
              <w:rPr>
                <w:sz w:val="28"/>
              </w:rPr>
              <w:t>Четность, нечетность, периодичность тригонометрических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функций.</w:t>
            </w:r>
          </w:p>
        </w:tc>
      </w:tr>
      <w:tr w:rsidR="00A55937" w:rsidRPr="00A55937" w:rsidTr="00A55937">
        <w:trPr>
          <w:trHeight w:val="532"/>
        </w:trPr>
        <w:tc>
          <w:tcPr>
            <w:tcW w:w="1050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12</w:t>
            </w:r>
          </w:p>
        </w:tc>
        <w:tc>
          <w:tcPr>
            <w:tcW w:w="1659" w:type="dxa"/>
          </w:tcPr>
          <w:p w:rsidR="00A55937" w:rsidRPr="00A55937" w:rsidRDefault="00A55937" w:rsidP="00A55937">
            <w:pPr>
              <w:spacing w:before="98"/>
              <w:ind w:left="110"/>
              <w:rPr>
                <w:sz w:val="28"/>
              </w:rPr>
            </w:pPr>
            <w:r w:rsidRPr="00A55937">
              <w:rPr>
                <w:sz w:val="28"/>
              </w:rPr>
              <w:t>6</w:t>
            </w:r>
          </w:p>
        </w:tc>
        <w:tc>
          <w:tcPr>
            <w:tcW w:w="7924" w:type="dxa"/>
          </w:tcPr>
          <w:p w:rsidR="00A55937" w:rsidRPr="00A55937" w:rsidRDefault="00A55937" w:rsidP="00A55937">
            <w:pPr>
              <w:spacing w:before="98"/>
              <w:ind w:left="292"/>
              <w:rPr>
                <w:sz w:val="28"/>
              </w:rPr>
            </w:pPr>
            <w:r w:rsidRPr="00A55937">
              <w:rPr>
                <w:sz w:val="28"/>
              </w:rPr>
              <w:t>Свойства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y=</w:t>
            </w:r>
            <w:proofErr w:type="spellStart"/>
            <w:r w:rsidRPr="00A55937">
              <w:rPr>
                <w:sz w:val="28"/>
              </w:rPr>
              <w:t>cos</w:t>
            </w:r>
            <w:proofErr w:type="spellEnd"/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x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график.</w:t>
            </w:r>
          </w:p>
        </w:tc>
      </w:tr>
      <w:tr w:rsidR="00A55937" w:rsidRPr="00A55937" w:rsidTr="00A55937">
        <w:trPr>
          <w:trHeight w:val="423"/>
        </w:trPr>
        <w:tc>
          <w:tcPr>
            <w:tcW w:w="1050" w:type="dxa"/>
          </w:tcPr>
          <w:p w:rsidR="00A55937" w:rsidRPr="00A55937" w:rsidRDefault="00A55937" w:rsidP="00A55937">
            <w:pPr>
              <w:spacing w:before="101" w:line="302" w:lineRule="exact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13</w:t>
            </w:r>
          </w:p>
        </w:tc>
        <w:tc>
          <w:tcPr>
            <w:tcW w:w="1659" w:type="dxa"/>
          </w:tcPr>
          <w:p w:rsidR="00A55937" w:rsidRPr="00A55937" w:rsidRDefault="00A55937" w:rsidP="00A55937">
            <w:pPr>
              <w:spacing w:before="96" w:line="307" w:lineRule="exact"/>
              <w:ind w:left="110"/>
              <w:rPr>
                <w:sz w:val="28"/>
              </w:rPr>
            </w:pPr>
            <w:r w:rsidRPr="00A55937">
              <w:rPr>
                <w:sz w:val="28"/>
              </w:rPr>
              <w:t>7</w:t>
            </w:r>
          </w:p>
        </w:tc>
        <w:tc>
          <w:tcPr>
            <w:tcW w:w="7924" w:type="dxa"/>
          </w:tcPr>
          <w:p w:rsidR="00A55937" w:rsidRPr="00A55937" w:rsidRDefault="00A55937" w:rsidP="00A55937">
            <w:pPr>
              <w:spacing w:before="96" w:line="307" w:lineRule="exact"/>
              <w:ind w:left="292"/>
              <w:rPr>
                <w:sz w:val="28"/>
              </w:rPr>
            </w:pPr>
            <w:r w:rsidRPr="00A55937">
              <w:rPr>
                <w:sz w:val="28"/>
              </w:rPr>
              <w:t>Свойства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y=</w:t>
            </w:r>
            <w:proofErr w:type="spellStart"/>
            <w:r w:rsidRPr="00A55937">
              <w:rPr>
                <w:sz w:val="28"/>
              </w:rPr>
              <w:t>cos</w:t>
            </w:r>
            <w:proofErr w:type="spellEnd"/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x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график.</w:t>
            </w:r>
          </w:p>
        </w:tc>
      </w:tr>
    </w:tbl>
    <w:p w:rsidR="00A55937" w:rsidRPr="00A55937" w:rsidRDefault="00A55937" w:rsidP="00A55937">
      <w:pPr>
        <w:spacing w:line="307" w:lineRule="exact"/>
        <w:rPr>
          <w:sz w:val="28"/>
        </w:rPr>
        <w:sectPr w:rsidR="00A55937" w:rsidRPr="00A55937">
          <w:pgSz w:w="12240" w:h="15840"/>
          <w:pgMar w:top="10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22"/>
        <w:gridCol w:w="1401"/>
        <w:gridCol w:w="7779"/>
      </w:tblGrid>
      <w:tr w:rsidR="00A55937" w:rsidRPr="00A55937" w:rsidTr="00A55937">
        <w:trPr>
          <w:trHeight w:val="423"/>
        </w:trPr>
        <w:tc>
          <w:tcPr>
            <w:tcW w:w="822" w:type="dxa"/>
          </w:tcPr>
          <w:p w:rsidR="00A55937" w:rsidRPr="00A55937" w:rsidRDefault="00A55937" w:rsidP="00A55937">
            <w:pPr>
              <w:spacing w:line="316" w:lineRule="exact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lastRenderedPageBreak/>
              <w:t>14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line="311" w:lineRule="exact"/>
              <w:ind w:left="338"/>
              <w:rPr>
                <w:sz w:val="28"/>
              </w:rPr>
            </w:pPr>
            <w:r w:rsidRPr="00A55937">
              <w:rPr>
                <w:sz w:val="28"/>
              </w:rPr>
              <w:t>8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line="311" w:lineRule="exact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Свойства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y=</w:t>
            </w:r>
            <w:proofErr w:type="spellStart"/>
            <w:r w:rsidRPr="00A55937">
              <w:rPr>
                <w:sz w:val="28"/>
              </w:rPr>
              <w:t>cos</w:t>
            </w:r>
            <w:proofErr w:type="spellEnd"/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x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график.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15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9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Свойства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у=</w:t>
            </w:r>
            <w:proofErr w:type="spellStart"/>
            <w:r w:rsidRPr="00A55937">
              <w:rPr>
                <w:sz w:val="28"/>
              </w:rPr>
              <w:t>sinx</w:t>
            </w:r>
            <w:proofErr w:type="spellEnd"/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ее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график.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16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10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Свойства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у=</w:t>
            </w:r>
            <w:proofErr w:type="spellStart"/>
            <w:r w:rsidRPr="00A55937">
              <w:rPr>
                <w:sz w:val="28"/>
              </w:rPr>
              <w:t>sinx</w:t>
            </w:r>
            <w:proofErr w:type="spellEnd"/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ее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график.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17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11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Свойства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у=</w:t>
            </w:r>
            <w:proofErr w:type="spellStart"/>
            <w:r w:rsidRPr="00A55937">
              <w:rPr>
                <w:sz w:val="28"/>
              </w:rPr>
              <w:t>sinx</w:t>
            </w:r>
            <w:proofErr w:type="spellEnd"/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ее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график.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18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12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Свойства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y=</w:t>
            </w:r>
            <w:proofErr w:type="spellStart"/>
            <w:r w:rsidRPr="00A55937">
              <w:rPr>
                <w:sz w:val="28"/>
              </w:rPr>
              <w:t>tg</w:t>
            </w:r>
            <w:proofErr w:type="spellEnd"/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x 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ее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график.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19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13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Свойства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y=</w:t>
            </w:r>
            <w:proofErr w:type="spellStart"/>
            <w:proofErr w:type="gramStart"/>
            <w:r w:rsidRPr="00A55937">
              <w:rPr>
                <w:sz w:val="28"/>
              </w:rPr>
              <w:t>с</w:t>
            </w:r>
            <w:proofErr w:type="gramEnd"/>
            <w:r w:rsidRPr="00A55937">
              <w:rPr>
                <w:sz w:val="28"/>
              </w:rPr>
              <w:t>tg</w:t>
            </w:r>
            <w:proofErr w:type="spellEnd"/>
            <w:r w:rsidRPr="00A55937">
              <w:rPr>
                <w:sz w:val="28"/>
              </w:rPr>
              <w:t xml:space="preserve"> x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ее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график.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20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14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Обратные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21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15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Обратные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22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16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Обратные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тригонометрические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функции.</w:t>
            </w:r>
          </w:p>
        </w:tc>
      </w:tr>
      <w:tr w:rsidR="00A55937" w:rsidRPr="00A55937" w:rsidTr="00A55937">
        <w:trPr>
          <w:trHeight w:val="529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23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17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Обобщение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систематизация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знаний</w:t>
            </w:r>
            <w:proofErr w:type="gramStart"/>
            <w:r w:rsidRPr="00A55937">
              <w:rPr>
                <w:sz w:val="28"/>
              </w:rPr>
              <w:t>..</w:t>
            </w:r>
            <w:proofErr w:type="gramEnd"/>
          </w:p>
        </w:tc>
      </w:tr>
      <w:tr w:rsidR="00A55937" w:rsidRPr="00A55937" w:rsidTr="00A55937">
        <w:trPr>
          <w:trHeight w:val="529"/>
        </w:trPr>
        <w:tc>
          <w:tcPr>
            <w:tcW w:w="822" w:type="dxa"/>
          </w:tcPr>
          <w:p w:rsidR="00A55937" w:rsidRPr="00A55937" w:rsidRDefault="00A55937" w:rsidP="00A55937">
            <w:pPr>
              <w:spacing w:before="99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24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5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18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5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Обобщение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систематизация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знаний.</w:t>
            </w:r>
          </w:p>
        </w:tc>
      </w:tr>
      <w:tr w:rsidR="00A55937" w:rsidRPr="00A55937" w:rsidTr="00A55937">
        <w:trPr>
          <w:trHeight w:val="901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25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19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 w:line="278" w:lineRule="auto"/>
              <w:ind w:left="778"/>
              <w:rPr>
                <w:i/>
                <w:sz w:val="28"/>
              </w:rPr>
            </w:pPr>
            <w:r w:rsidRPr="00A55937">
              <w:rPr>
                <w:i/>
                <w:sz w:val="28"/>
              </w:rPr>
              <w:t>Контрольная</w:t>
            </w:r>
            <w:r w:rsidRPr="00A55937">
              <w:rPr>
                <w:i/>
                <w:spacing w:val="-4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работа</w:t>
            </w:r>
            <w:r w:rsidRPr="00A55937">
              <w:rPr>
                <w:i/>
                <w:spacing w:val="-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№2</w:t>
            </w:r>
            <w:r w:rsidRPr="00A55937">
              <w:rPr>
                <w:i/>
                <w:spacing w:val="-5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по</w:t>
            </w:r>
            <w:r w:rsidRPr="00A55937">
              <w:rPr>
                <w:i/>
                <w:spacing w:val="-5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алгебре</w:t>
            </w:r>
            <w:r w:rsidRPr="00A55937">
              <w:rPr>
                <w:i/>
                <w:spacing w:val="-2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на</w:t>
            </w:r>
            <w:r w:rsidRPr="00A55937">
              <w:rPr>
                <w:i/>
                <w:spacing w:val="-5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тему»</w:t>
            </w:r>
            <w:r w:rsidRPr="00A55937">
              <w:rPr>
                <w:i/>
                <w:spacing w:val="-67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Тригонометрические</w:t>
            </w:r>
            <w:r w:rsidRPr="00A55937">
              <w:rPr>
                <w:i/>
                <w:spacing w:val="-1"/>
                <w:sz w:val="28"/>
              </w:rPr>
              <w:t xml:space="preserve"> </w:t>
            </w:r>
            <w:r w:rsidRPr="00A55937">
              <w:rPr>
                <w:i/>
                <w:sz w:val="28"/>
              </w:rPr>
              <w:t>функции»</w:t>
            </w:r>
          </w:p>
        </w:tc>
      </w:tr>
      <w:tr w:rsidR="00A55937" w:rsidRPr="00A55937" w:rsidTr="00A55937">
        <w:trPr>
          <w:trHeight w:val="529"/>
        </w:trPr>
        <w:tc>
          <w:tcPr>
            <w:tcW w:w="10002" w:type="dxa"/>
            <w:gridSpan w:val="3"/>
          </w:tcPr>
          <w:p w:rsidR="00A55937" w:rsidRPr="00A55937" w:rsidRDefault="00A55937" w:rsidP="00A55937">
            <w:pPr>
              <w:spacing w:before="99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Векторы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в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пространстве(7</w:t>
            </w:r>
            <w:r w:rsidRPr="00A55937">
              <w:rPr>
                <w:b/>
                <w:spacing w:val="-1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часов)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26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Понятие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вектора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пространстве.</w:t>
            </w:r>
          </w:p>
        </w:tc>
      </w:tr>
      <w:tr w:rsidR="00A55937" w:rsidRPr="00A55937" w:rsidTr="00A55937">
        <w:trPr>
          <w:trHeight w:val="898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27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 w:line="278" w:lineRule="auto"/>
              <w:ind w:left="778" w:right="184"/>
              <w:rPr>
                <w:sz w:val="28"/>
              </w:rPr>
            </w:pPr>
            <w:r w:rsidRPr="00A55937">
              <w:rPr>
                <w:sz w:val="28"/>
              </w:rPr>
              <w:t>Сложение и вычитание векторов. Умножение вектора на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число</w:t>
            </w:r>
          </w:p>
        </w:tc>
      </w:tr>
      <w:tr w:rsidR="00A55937" w:rsidRPr="00A55937" w:rsidTr="00A55937">
        <w:trPr>
          <w:trHeight w:val="901"/>
        </w:trPr>
        <w:tc>
          <w:tcPr>
            <w:tcW w:w="822" w:type="dxa"/>
          </w:tcPr>
          <w:p w:rsidR="00A55937" w:rsidRPr="00A55937" w:rsidRDefault="00A55937" w:rsidP="00A55937">
            <w:pPr>
              <w:spacing w:before="102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28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7"/>
              <w:ind w:left="338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7" w:line="278" w:lineRule="auto"/>
              <w:ind w:left="778" w:right="184"/>
              <w:rPr>
                <w:sz w:val="28"/>
              </w:rPr>
            </w:pPr>
            <w:r w:rsidRPr="00A55937">
              <w:rPr>
                <w:sz w:val="28"/>
              </w:rPr>
              <w:t>Сложение и вычитание векторов. Умножение вектора на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число</w:t>
            </w:r>
          </w:p>
        </w:tc>
      </w:tr>
      <w:tr w:rsidR="00A55937" w:rsidRPr="00A55937" w:rsidTr="00A55937">
        <w:trPr>
          <w:trHeight w:val="532"/>
        </w:trPr>
        <w:tc>
          <w:tcPr>
            <w:tcW w:w="822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29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8"/>
              <w:ind w:left="338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8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Компланарные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векторы.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30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Компланарные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векторы.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31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6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Компланарные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векторы.</w:t>
            </w:r>
          </w:p>
        </w:tc>
      </w:tr>
      <w:tr w:rsidR="00A55937" w:rsidRPr="00A55937" w:rsidTr="00A55937">
        <w:trPr>
          <w:trHeight w:val="531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32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7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Зачет.</w:t>
            </w:r>
          </w:p>
        </w:tc>
      </w:tr>
      <w:tr w:rsidR="00A55937" w:rsidRPr="00A55937" w:rsidTr="00A55937">
        <w:trPr>
          <w:trHeight w:val="526"/>
        </w:trPr>
        <w:tc>
          <w:tcPr>
            <w:tcW w:w="10002" w:type="dxa"/>
            <w:gridSpan w:val="3"/>
          </w:tcPr>
          <w:p w:rsidR="00A55937" w:rsidRPr="00A55937" w:rsidRDefault="00A55937" w:rsidP="00A55937">
            <w:pPr>
              <w:spacing w:before="97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Метод</w:t>
            </w:r>
            <w:r w:rsidRPr="00A55937">
              <w:rPr>
                <w:b/>
                <w:spacing w:val="-5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координат</w:t>
            </w:r>
            <w:r w:rsidRPr="00A55937">
              <w:rPr>
                <w:b/>
                <w:spacing w:val="-2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в</w:t>
            </w:r>
            <w:r w:rsidRPr="00A55937">
              <w:rPr>
                <w:b/>
                <w:spacing w:val="-7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пространстве</w:t>
            </w:r>
            <w:r w:rsidRPr="00A55937">
              <w:rPr>
                <w:b/>
                <w:spacing w:val="-4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(16</w:t>
            </w:r>
            <w:r w:rsidRPr="00A55937">
              <w:rPr>
                <w:b/>
                <w:spacing w:val="-2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часов).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33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Прямоугольные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системы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пространстве.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34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Прямоугольные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системы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пространстве.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35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Координаты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точки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вектора.</w:t>
            </w:r>
          </w:p>
        </w:tc>
      </w:tr>
      <w:tr w:rsidR="00A55937" w:rsidRPr="00A55937" w:rsidTr="00A55937">
        <w:trPr>
          <w:trHeight w:val="423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 w:line="302" w:lineRule="exact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36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 w:line="307" w:lineRule="exact"/>
              <w:ind w:left="338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7779" w:type="dxa"/>
          </w:tcPr>
          <w:p w:rsidR="00A55937" w:rsidRPr="00A55937" w:rsidRDefault="00A55937" w:rsidP="00A55937">
            <w:pPr>
              <w:spacing w:before="96" w:line="307" w:lineRule="exact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Координаты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точки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вектора.</w:t>
            </w:r>
          </w:p>
        </w:tc>
      </w:tr>
    </w:tbl>
    <w:p w:rsidR="00A55937" w:rsidRPr="00A55937" w:rsidRDefault="00A55937" w:rsidP="00A55937">
      <w:pPr>
        <w:spacing w:line="307" w:lineRule="exact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22"/>
        <w:gridCol w:w="1401"/>
        <w:gridCol w:w="8137"/>
      </w:tblGrid>
      <w:tr w:rsidR="00A55937" w:rsidRPr="00A55937" w:rsidTr="00A55937">
        <w:trPr>
          <w:trHeight w:val="423"/>
        </w:trPr>
        <w:tc>
          <w:tcPr>
            <w:tcW w:w="822" w:type="dxa"/>
          </w:tcPr>
          <w:p w:rsidR="00A55937" w:rsidRPr="00A55937" w:rsidRDefault="00A55937" w:rsidP="00A55937">
            <w:pPr>
              <w:spacing w:line="316" w:lineRule="exact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lastRenderedPageBreak/>
              <w:t>37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line="311" w:lineRule="exact"/>
              <w:ind w:left="338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line="311" w:lineRule="exact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Координаты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точки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вектора.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38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6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Координаты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точки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вектора.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39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7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Координаты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точки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вектора.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40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8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Координаты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точки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вектора.</w:t>
            </w:r>
          </w:p>
        </w:tc>
      </w:tr>
      <w:tr w:rsidR="00A55937" w:rsidRPr="00A55937" w:rsidTr="00A55937">
        <w:trPr>
          <w:trHeight w:val="897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41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9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Координаты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вектора</w:t>
            </w:r>
          </w:p>
          <w:p w:rsidR="00A55937" w:rsidRPr="00A55937" w:rsidRDefault="00A55937" w:rsidP="00A55937">
            <w:pPr>
              <w:spacing w:before="47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Связь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между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координатами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векторов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координатами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точек</w:t>
            </w:r>
          </w:p>
        </w:tc>
      </w:tr>
      <w:tr w:rsidR="00A55937" w:rsidRPr="00A55937" w:rsidTr="00A55937">
        <w:trPr>
          <w:trHeight w:val="900"/>
        </w:trPr>
        <w:tc>
          <w:tcPr>
            <w:tcW w:w="822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42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8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10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8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Координаты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вектора</w:t>
            </w:r>
          </w:p>
          <w:p w:rsidR="00A55937" w:rsidRPr="00A55937" w:rsidRDefault="00A55937" w:rsidP="00A55937">
            <w:pPr>
              <w:spacing w:before="48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Связь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между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координатами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векторов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координатами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точек</w:t>
            </w:r>
          </w:p>
        </w:tc>
      </w:tr>
      <w:tr w:rsidR="00A55937" w:rsidRPr="00A55937" w:rsidTr="00A55937">
        <w:trPr>
          <w:trHeight w:val="533"/>
        </w:trPr>
        <w:tc>
          <w:tcPr>
            <w:tcW w:w="822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43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8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11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8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Простейшие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задачи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координатах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44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12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Простейшие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задачи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координатах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45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13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Простейшие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задачи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в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координатах.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сферы.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46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14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Уравнение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плоскости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47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15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Движение</w:t>
            </w:r>
          </w:p>
        </w:tc>
      </w:tr>
      <w:tr w:rsidR="00A55937" w:rsidRPr="00A55937" w:rsidTr="00A55937">
        <w:trPr>
          <w:trHeight w:val="1434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48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16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103"/>
              <w:ind w:left="778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Контрольная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работа</w:t>
            </w:r>
            <w:r w:rsidRPr="00A55937">
              <w:rPr>
                <w:b/>
                <w:i/>
                <w:spacing w:val="-2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№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10</w:t>
            </w:r>
            <w:r w:rsidRPr="00A55937">
              <w:rPr>
                <w:b/>
                <w:i/>
                <w:spacing w:val="-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по геометрии</w:t>
            </w:r>
            <w:r w:rsidRPr="00A55937">
              <w:rPr>
                <w:b/>
                <w:i/>
                <w:spacing w:val="-2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на</w:t>
            </w:r>
            <w:r w:rsidRPr="00A55937">
              <w:rPr>
                <w:b/>
                <w:i/>
                <w:spacing w:val="-6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тему</w:t>
            </w:r>
          </w:p>
          <w:p w:rsidR="00A55937" w:rsidRPr="00A55937" w:rsidRDefault="00A55937" w:rsidP="00A55937">
            <w:pPr>
              <w:spacing w:before="48"/>
              <w:ind w:left="778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«Координаты</w:t>
            </w:r>
          </w:p>
          <w:p w:rsidR="00A55937" w:rsidRPr="00A55937" w:rsidRDefault="00A55937" w:rsidP="00A55937">
            <w:pPr>
              <w:spacing w:before="208"/>
              <w:ind w:left="778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точки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и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координаты</w:t>
            </w:r>
            <w:r w:rsidRPr="00A55937">
              <w:rPr>
                <w:b/>
                <w:i/>
                <w:spacing w:val="-5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вектора»</w:t>
            </w:r>
          </w:p>
        </w:tc>
      </w:tr>
      <w:tr w:rsidR="00A55937" w:rsidRPr="00A55937" w:rsidTr="00A55937">
        <w:trPr>
          <w:trHeight w:val="526"/>
        </w:trPr>
        <w:tc>
          <w:tcPr>
            <w:tcW w:w="10360" w:type="dxa"/>
            <w:gridSpan w:val="3"/>
          </w:tcPr>
          <w:p w:rsidR="00A55937" w:rsidRPr="00A55937" w:rsidRDefault="00A55937" w:rsidP="00A55937">
            <w:pPr>
              <w:spacing w:before="97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Производная</w:t>
            </w:r>
            <w:r w:rsidRPr="00A55937">
              <w:rPr>
                <w:b/>
                <w:spacing w:val="-5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и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ее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геометрический</w:t>
            </w:r>
            <w:r w:rsidRPr="00A55937">
              <w:rPr>
                <w:b/>
                <w:spacing w:val="-4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смысл(21часов).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49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Предел</w:t>
            </w:r>
            <w:r w:rsidRPr="00A55937">
              <w:rPr>
                <w:spacing w:val="-9"/>
                <w:sz w:val="28"/>
              </w:rPr>
              <w:t xml:space="preserve"> </w:t>
            </w:r>
            <w:r w:rsidRPr="00A55937">
              <w:rPr>
                <w:sz w:val="28"/>
              </w:rPr>
              <w:t>последовательности.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50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tabs>
                <w:tab w:val="left" w:pos="1931"/>
              </w:tabs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Предел</w:t>
            </w:r>
            <w:r w:rsidRPr="00A55937">
              <w:rPr>
                <w:sz w:val="28"/>
              </w:rPr>
              <w:tab/>
              <w:t>последовательности.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51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Предел</w:t>
            </w:r>
            <w:r w:rsidRPr="00A55937">
              <w:rPr>
                <w:spacing w:val="-9"/>
                <w:sz w:val="28"/>
              </w:rPr>
              <w:t xml:space="preserve"> </w:t>
            </w:r>
            <w:r w:rsidRPr="00A55937">
              <w:rPr>
                <w:sz w:val="28"/>
              </w:rPr>
              <w:t>последовательности.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52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tabs>
                <w:tab w:val="left" w:pos="1931"/>
              </w:tabs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Предел</w:t>
            </w:r>
            <w:r w:rsidRPr="00A55937">
              <w:rPr>
                <w:sz w:val="28"/>
              </w:rPr>
              <w:tab/>
              <w:t>функции.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53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tabs>
                <w:tab w:val="left" w:pos="1931"/>
              </w:tabs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Предел</w:t>
            </w:r>
            <w:r w:rsidRPr="00A55937">
              <w:rPr>
                <w:sz w:val="28"/>
              </w:rPr>
              <w:tab/>
              <w:t>функции.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54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6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Непрерывность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55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7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Определение</w:t>
            </w:r>
            <w:r w:rsidRPr="00A55937">
              <w:rPr>
                <w:spacing w:val="-8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производной.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56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8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Определение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производной.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57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9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Правила</w:t>
            </w:r>
            <w:r w:rsidRPr="00A55937">
              <w:rPr>
                <w:spacing w:val="-9"/>
                <w:sz w:val="28"/>
              </w:rPr>
              <w:t xml:space="preserve"> </w:t>
            </w:r>
            <w:r w:rsidRPr="00A55937">
              <w:rPr>
                <w:sz w:val="28"/>
              </w:rPr>
              <w:t>дифференцирования.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58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10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Правила</w:t>
            </w:r>
            <w:r w:rsidRPr="00A55937">
              <w:rPr>
                <w:spacing w:val="-9"/>
                <w:sz w:val="28"/>
              </w:rPr>
              <w:t xml:space="preserve"> </w:t>
            </w:r>
            <w:r w:rsidRPr="00A55937">
              <w:rPr>
                <w:sz w:val="28"/>
              </w:rPr>
              <w:t>дифференцирования.</w:t>
            </w:r>
          </w:p>
        </w:tc>
      </w:tr>
      <w:tr w:rsidR="00A55937" w:rsidRPr="00A55937" w:rsidTr="00A55937">
        <w:trPr>
          <w:trHeight w:val="423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 w:line="302" w:lineRule="exact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59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 w:line="307" w:lineRule="exact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11</w:t>
            </w:r>
          </w:p>
        </w:tc>
        <w:tc>
          <w:tcPr>
            <w:tcW w:w="8137" w:type="dxa"/>
          </w:tcPr>
          <w:p w:rsidR="00A55937" w:rsidRPr="00A55937" w:rsidRDefault="00A55937" w:rsidP="00A55937">
            <w:pPr>
              <w:spacing w:before="96" w:line="307" w:lineRule="exact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Правила</w:t>
            </w:r>
            <w:r w:rsidRPr="00A55937">
              <w:rPr>
                <w:spacing w:val="-9"/>
                <w:sz w:val="28"/>
              </w:rPr>
              <w:t xml:space="preserve"> </w:t>
            </w:r>
            <w:r w:rsidRPr="00A55937">
              <w:rPr>
                <w:sz w:val="28"/>
              </w:rPr>
              <w:t>дифференцирования.</w:t>
            </w:r>
          </w:p>
        </w:tc>
      </w:tr>
    </w:tbl>
    <w:p w:rsidR="00A55937" w:rsidRPr="00A55937" w:rsidRDefault="00A55937" w:rsidP="00A55937">
      <w:pPr>
        <w:spacing w:line="307" w:lineRule="exact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22"/>
        <w:gridCol w:w="1401"/>
        <w:gridCol w:w="7703"/>
      </w:tblGrid>
      <w:tr w:rsidR="00A55937" w:rsidRPr="00A55937" w:rsidTr="00A55937">
        <w:trPr>
          <w:trHeight w:val="423"/>
        </w:trPr>
        <w:tc>
          <w:tcPr>
            <w:tcW w:w="822" w:type="dxa"/>
          </w:tcPr>
          <w:p w:rsidR="00A55937" w:rsidRPr="00A55937" w:rsidRDefault="00A55937" w:rsidP="00A55937">
            <w:pPr>
              <w:spacing w:line="316" w:lineRule="exact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lastRenderedPageBreak/>
              <w:t>60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line="311" w:lineRule="exact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12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line="311" w:lineRule="exact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Производная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степенной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61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13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Производная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степенной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62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14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Производные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элементарных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63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15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Производные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элементарных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64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16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Производные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элементарных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65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17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Геометрический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смысл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производной.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66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18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Геометрический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смысл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производной.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67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19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Геометрический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смысл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производной.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68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20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Уроки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обобщения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систематизации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знаний.</w:t>
            </w:r>
          </w:p>
        </w:tc>
      </w:tr>
      <w:tr w:rsidR="00A55937" w:rsidRPr="00A55937" w:rsidTr="00A55937">
        <w:trPr>
          <w:trHeight w:val="901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69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21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tabs>
                <w:tab w:val="left" w:pos="4229"/>
              </w:tabs>
              <w:spacing w:before="103"/>
              <w:ind w:left="778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Контрольная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работа</w:t>
            </w:r>
            <w:r w:rsidRPr="00A55937">
              <w:rPr>
                <w:b/>
                <w:i/>
                <w:spacing w:val="-2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№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4</w:t>
            </w:r>
            <w:r w:rsidRPr="00A55937">
              <w:rPr>
                <w:b/>
                <w:i/>
                <w:sz w:val="28"/>
              </w:rPr>
              <w:tab/>
              <w:t>по</w:t>
            </w:r>
            <w:r w:rsidRPr="00A55937">
              <w:rPr>
                <w:b/>
                <w:i/>
                <w:spacing w:val="-2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алгебре</w:t>
            </w:r>
            <w:r w:rsidRPr="00A55937">
              <w:rPr>
                <w:b/>
                <w:i/>
                <w:spacing w:val="-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на</w:t>
            </w:r>
            <w:r w:rsidRPr="00A55937">
              <w:rPr>
                <w:b/>
                <w:i/>
                <w:spacing w:val="-4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тему</w:t>
            </w:r>
          </w:p>
          <w:p w:rsidR="00A55937" w:rsidRPr="00A55937" w:rsidRDefault="00A55937" w:rsidP="00A55937">
            <w:pPr>
              <w:spacing w:before="48"/>
              <w:ind w:left="778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«Производная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и</w:t>
            </w:r>
            <w:r w:rsidRPr="00A55937">
              <w:rPr>
                <w:b/>
                <w:i/>
                <w:spacing w:val="-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ее</w:t>
            </w:r>
            <w:r w:rsidRPr="00A55937">
              <w:rPr>
                <w:b/>
                <w:i/>
                <w:spacing w:val="-5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геометрический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смысл»</w:t>
            </w:r>
          </w:p>
        </w:tc>
      </w:tr>
      <w:tr w:rsidR="00A55937" w:rsidRPr="00A55937" w:rsidTr="00A55937">
        <w:trPr>
          <w:trHeight w:val="526"/>
        </w:trPr>
        <w:tc>
          <w:tcPr>
            <w:tcW w:w="9926" w:type="dxa"/>
            <w:gridSpan w:val="3"/>
          </w:tcPr>
          <w:p w:rsidR="00A55937" w:rsidRPr="00A55937" w:rsidRDefault="00A55937" w:rsidP="00A55937">
            <w:pPr>
              <w:spacing w:before="95"/>
              <w:ind w:left="200"/>
              <w:rPr>
                <w:sz w:val="28"/>
              </w:rPr>
            </w:pPr>
            <w:r w:rsidRPr="00A55937">
              <w:rPr>
                <w:sz w:val="28"/>
              </w:rPr>
              <w:t>Цилиндр,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конус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шар(16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часов).</w:t>
            </w:r>
          </w:p>
        </w:tc>
      </w:tr>
      <w:tr w:rsidR="00A55937" w:rsidRPr="00A55937" w:rsidTr="00A55937">
        <w:trPr>
          <w:trHeight w:val="532"/>
        </w:trPr>
        <w:tc>
          <w:tcPr>
            <w:tcW w:w="822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70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8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8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Цилиндр.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71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Площадь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цилиндра.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72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Площадь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цилиндра.</w:t>
            </w:r>
          </w:p>
        </w:tc>
      </w:tr>
      <w:tr w:rsidR="00A55937" w:rsidRPr="00A55937" w:rsidTr="00A55937">
        <w:trPr>
          <w:trHeight w:val="529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73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Конус.</w:t>
            </w:r>
          </w:p>
        </w:tc>
      </w:tr>
      <w:tr w:rsidR="00A55937" w:rsidRPr="00A55937" w:rsidTr="00A55937">
        <w:trPr>
          <w:trHeight w:val="529"/>
        </w:trPr>
        <w:tc>
          <w:tcPr>
            <w:tcW w:w="822" w:type="dxa"/>
          </w:tcPr>
          <w:p w:rsidR="00A55937" w:rsidRPr="00A55937" w:rsidRDefault="00A55937" w:rsidP="00A55937">
            <w:pPr>
              <w:spacing w:before="99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74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5"/>
              <w:ind w:left="338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5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Площадь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конуса.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75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6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Площадь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конуса.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Усеченный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конус.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76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7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Сфера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шар.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сферы.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77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8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Уравнение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сферы.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78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9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Взаимное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рас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положение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сферы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плоскости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79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10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Касательная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плоскость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к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сфере.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80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11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Площадь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сферы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81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12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Разные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задачи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многогранники,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цилиндр,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конус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шар</w:t>
            </w:r>
          </w:p>
        </w:tc>
      </w:tr>
      <w:tr w:rsidR="00A55937" w:rsidRPr="00A55937" w:rsidTr="00A55937">
        <w:trPr>
          <w:trHeight w:val="530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82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13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Разные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задачи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многогранники,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цилиндр,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конус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шар</w:t>
            </w:r>
          </w:p>
        </w:tc>
      </w:tr>
      <w:tr w:rsidR="00A55937" w:rsidRPr="00A55937" w:rsidTr="00A55937">
        <w:trPr>
          <w:trHeight w:val="787"/>
        </w:trPr>
        <w:tc>
          <w:tcPr>
            <w:tcW w:w="822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83</w:t>
            </w:r>
          </w:p>
        </w:tc>
        <w:tc>
          <w:tcPr>
            <w:tcW w:w="1401" w:type="dxa"/>
          </w:tcPr>
          <w:p w:rsidR="00A55937" w:rsidRPr="00A55937" w:rsidRDefault="00A55937" w:rsidP="00A55937">
            <w:pPr>
              <w:spacing w:before="96"/>
              <w:ind w:left="338"/>
              <w:rPr>
                <w:sz w:val="28"/>
              </w:rPr>
            </w:pPr>
            <w:r w:rsidRPr="00A55937">
              <w:rPr>
                <w:sz w:val="28"/>
              </w:rPr>
              <w:t>14</w:t>
            </w:r>
          </w:p>
        </w:tc>
        <w:tc>
          <w:tcPr>
            <w:tcW w:w="7703" w:type="dxa"/>
          </w:tcPr>
          <w:p w:rsidR="00A55937" w:rsidRPr="00A55937" w:rsidRDefault="00A55937" w:rsidP="00A55937">
            <w:pPr>
              <w:spacing w:before="28" w:line="370" w:lineRule="atLeast"/>
              <w:ind w:left="778" w:right="2173"/>
              <w:rPr>
                <w:sz w:val="28"/>
              </w:rPr>
            </w:pPr>
            <w:r w:rsidRPr="00A55937">
              <w:rPr>
                <w:sz w:val="28"/>
              </w:rPr>
              <w:t>Сечения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цилиндрической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конической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поверхностей</w:t>
            </w:r>
          </w:p>
        </w:tc>
      </w:tr>
    </w:tbl>
    <w:p w:rsidR="00A55937" w:rsidRPr="00A55937" w:rsidRDefault="00A55937" w:rsidP="00A55937">
      <w:pPr>
        <w:spacing w:line="370" w:lineRule="atLeast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91"/>
        <w:gridCol w:w="1332"/>
        <w:gridCol w:w="8396"/>
      </w:tblGrid>
      <w:tr w:rsidR="00A55937" w:rsidRPr="00A55937" w:rsidTr="00A55937">
        <w:trPr>
          <w:trHeight w:val="790"/>
        </w:trPr>
        <w:tc>
          <w:tcPr>
            <w:tcW w:w="891" w:type="dxa"/>
          </w:tcPr>
          <w:p w:rsidR="00A55937" w:rsidRPr="00A55937" w:rsidRDefault="00A55937" w:rsidP="00A55937">
            <w:pPr>
              <w:spacing w:line="316" w:lineRule="exact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lastRenderedPageBreak/>
              <w:t>84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line="311" w:lineRule="exact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15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line="276" w:lineRule="auto"/>
              <w:ind w:left="778" w:right="910"/>
              <w:rPr>
                <w:sz w:val="28"/>
              </w:rPr>
            </w:pPr>
            <w:r w:rsidRPr="00A55937">
              <w:rPr>
                <w:sz w:val="28"/>
              </w:rPr>
              <w:t>Обобщение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систематизация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знаний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по</w:t>
            </w:r>
            <w:r w:rsidRPr="00A55937">
              <w:rPr>
                <w:spacing w:val="-2"/>
                <w:sz w:val="28"/>
              </w:rPr>
              <w:t xml:space="preserve"> </w:t>
            </w:r>
            <w:proofErr w:type="spellStart"/>
            <w:r w:rsidRPr="00A55937">
              <w:rPr>
                <w:sz w:val="28"/>
              </w:rPr>
              <w:t>теме</w:t>
            </w:r>
            <w:proofErr w:type="gramStart"/>
            <w:r w:rsidRPr="00A55937">
              <w:rPr>
                <w:sz w:val="28"/>
              </w:rPr>
              <w:t>"Ц</w:t>
            </w:r>
            <w:proofErr w:type="gramEnd"/>
            <w:r w:rsidRPr="00A55937">
              <w:rPr>
                <w:sz w:val="28"/>
              </w:rPr>
              <w:t>илиндр</w:t>
            </w:r>
            <w:proofErr w:type="spellEnd"/>
            <w:r w:rsidRPr="00A55937">
              <w:rPr>
                <w:sz w:val="28"/>
              </w:rPr>
              <w:t>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конус,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шар,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сфера"</w:t>
            </w:r>
          </w:p>
        </w:tc>
      </w:tr>
      <w:tr w:rsidR="00A55937" w:rsidRPr="00A55937" w:rsidTr="00A55937">
        <w:trPr>
          <w:trHeight w:val="1436"/>
        </w:trPr>
        <w:tc>
          <w:tcPr>
            <w:tcW w:w="891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85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8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16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106"/>
              <w:ind w:left="778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Контрольная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работа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№</w:t>
            </w:r>
            <w:r w:rsidRPr="00A55937">
              <w:rPr>
                <w:b/>
                <w:i/>
                <w:spacing w:val="-4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3</w:t>
            </w:r>
            <w:r w:rsidRPr="00A55937">
              <w:rPr>
                <w:b/>
                <w:i/>
                <w:spacing w:val="-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по</w:t>
            </w:r>
            <w:r w:rsidRPr="00A55937">
              <w:rPr>
                <w:b/>
                <w:i/>
                <w:spacing w:val="-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геометрии</w:t>
            </w:r>
            <w:r w:rsidRPr="00A55937">
              <w:rPr>
                <w:b/>
                <w:i/>
                <w:spacing w:val="-2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на</w:t>
            </w:r>
            <w:r w:rsidRPr="00A55937">
              <w:rPr>
                <w:b/>
                <w:i/>
                <w:spacing w:val="-7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тему</w:t>
            </w:r>
          </w:p>
          <w:p w:rsidR="00A55937" w:rsidRPr="00A55937" w:rsidRDefault="00A55937" w:rsidP="00A55937">
            <w:pPr>
              <w:spacing w:before="47"/>
              <w:ind w:left="778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«Цилиндр,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конус,</w:t>
            </w:r>
          </w:p>
          <w:p w:rsidR="00A55937" w:rsidRPr="00A55937" w:rsidRDefault="00A55937" w:rsidP="00A55937">
            <w:pPr>
              <w:spacing w:before="209"/>
              <w:ind w:left="778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шар»</w:t>
            </w:r>
          </w:p>
        </w:tc>
      </w:tr>
      <w:tr w:rsidR="00A55937" w:rsidRPr="00A55937" w:rsidTr="00A55937">
        <w:trPr>
          <w:trHeight w:val="526"/>
        </w:trPr>
        <w:tc>
          <w:tcPr>
            <w:tcW w:w="10619" w:type="dxa"/>
            <w:gridSpan w:val="3"/>
          </w:tcPr>
          <w:p w:rsidR="00A55937" w:rsidRPr="00A55937" w:rsidRDefault="00A55937" w:rsidP="00A55937">
            <w:pPr>
              <w:spacing w:before="97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Применение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производной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к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исследованию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функций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(18</w:t>
            </w:r>
            <w:r w:rsidRPr="00A55937">
              <w:rPr>
                <w:b/>
                <w:spacing w:val="-2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часов)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86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Возрастание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убывание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87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Возрастание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убывание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88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Возрастание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убывание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89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Экстремумы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90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Экстремумы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91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6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Экстремумы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92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7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Применение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производной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к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построению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графиков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93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8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Применение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производной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к</w:t>
            </w:r>
            <w:r w:rsidRPr="00A55937">
              <w:rPr>
                <w:spacing w:val="-8"/>
                <w:sz w:val="28"/>
              </w:rPr>
              <w:t xml:space="preserve"> </w:t>
            </w:r>
            <w:r w:rsidRPr="00A55937">
              <w:rPr>
                <w:sz w:val="28"/>
              </w:rPr>
              <w:t>построению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графиков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94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9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Применение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производной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к</w:t>
            </w:r>
            <w:r w:rsidRPr="00A55937">
              <w:rPr>
                <w:spacing w:val="-8"/>
                <w:sz w:val="28"/>
              </w:rPr>
              <w:t xml:space="preserve"> </w:t>
            </w:r>
            <w:r w:rsidRPr="00A55937">
              <w:rPr>
                <w:sz w:val="28"/>
              </w:rPr>
              <w:t>построению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графиков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функций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95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10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Наибольшее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наименьшее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значения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</w:p>
        </w:tc>
      </w:tr>
      <w:tr w:rsidR="00A55937" w:rsidRPr="00A55937" w:rsidTr="00A55937">
        <w:trPr>
          <w:trHeight w:val="529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96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11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Наибольшее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наименьшее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значения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</w:p>
        </w:tc>
      </w:tr>
      <w:tr w:rsidR="00A55937" w:rsidRPr="00A55937" w:rsidTr="00A55937">
        <w:trPr>
          <w:trHeight w:val="529"/>
        </w:trPr>
        <w:tc>
          <w:tcPr>
            <w:tcW w:w="891" w:type="dxa"/>
          </w:tcPr>
          <w:p w:rsidR="00A55937" w:rsidRPr="00A55937" w:rsidRDefault="00A55937" w:rsidP="00A55937">
            <w:pPr>
              <w:spacing w:before="99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97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5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12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5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Наибольшее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наименьшее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значения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</w:t>
            </w:r>
          </w:p>
        </w:tc>
      </w:tr>
      <w:tr w:rsidR="00A55937" w:rsidRPr="00A55937" w:rsidTr="00A55937">
        <w:trPr>
          <w:trHeight w:val="90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98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13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6" w:line="278" w:lineRule="auto"/>
              <w:ind w:left="778" w:right="1229"/>
              <w:rPr>
                <w:sz w:val="28"/>
              </w:rPr>
            </w:pPr>
            <w:r w:rsidRPr="00A55937">
              <w:rPr>
                <w:sz w:val="28"/>
              </w:rPr>
              <w:t>Построение графиков функции. Выпуклость графика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функции,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точки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перегиба</w:t>
            </w:r>
          </w:p>
        </w:tc>
      </w:tr>
      <w:tr w:rsidR="00A55937" w:rsidRPr="00A55937" w:rsidTr="00A55937">
        <w:trPr>
          <w:trHeight w:val="533"/>
        </w:trPr>
        <w:tc>
          <w:tcPr>
            <w:tcW w:w="891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99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8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14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8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Выпуклость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графика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функции,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точки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перегиба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100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15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Выпуклость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графика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функции,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точки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перегиба</w:t>
            </w:r>
          </w:p>
        </w:tc>
      </w:tr>
      <w:tr w:rsidR="00A55937" w:rsidRPr="00A55937" w:rsidTr="00A55937">
        <w:trPr>
          <w:trHeight w:val="529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101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16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Уроки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обобщения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систематизации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знаний.</w:t>
            </w:r>
          </w:p>
        </w:tc>
      </w:tr>
      <w:tr w:rsidR="00A55937" w:rsidRPr="00A55937" w:rsidTr="00A55937">
        <w:trPr>
          <w:trHeight w:val="529"/>
        </w:trPr>
        <w:tc>
          <w:tcPr>
            <w:tcW w:w="891" w:type="dxa"/>
          </w:tcPr>
          <w:p w:rsidR="00A55937" w:rsidRPr="00A55937" w:rsidRDefault="00A55937" w:rsidP="00A55937">
            <w:pPr>
              <w:spacing w:before="99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102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5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17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5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Уроки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обобщения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систематизации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знаний.</w:t>
            </w:r>
          </w:p>
        </w:tc>
      </w:tr>
      <w:tr w:rsidR="00A55937" w:rsidRPr="00A55937" w:rsidTr="00A55937">
        <w:trPr>
          <w:trHeight w:val="905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103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18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103" w:line="278" w:lineRule="auto"/>
              <w:ind w:left="778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Контрольная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работа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№</w:t>
            </w:r>
            <w:r w:rsidRPr="00A55937">
              <w:rPr>
                <w:b/>
                <w:i/>
                <w:spacing w:val="-4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5</w:t>
            </w:r>
            <w:r w:rsidRPr="00A55937">
              <w:rPr>
                <w:b/>
                <w:i/>
                <w:spacing w:val="-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по</w:t>
            </w:r>
            <w:r w:rsidRPr="00A55937">
              <w:rPr>
                <w:b/>
                <w:i/>
                <w:spacing w:val="-5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алгебре</w:t>
            </w:r>
            <w:r w:rsidRPr="00A55937">
              <w:rPr>
                <w:b/>
                <w:i/>
                <w:spacing w:val="-4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на</w:t>
            </w:r>
            <w:r w:rsidRPr="00A55937">
              <w:rPr>
                <w:b/>
                <w:i/>
                <w:spacing w:val="-7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тему</w:t>
            </w:r>
            <w:r w:rsidRPr="00A55937">
              <w:rPr>
                <w:b/>
                <w:i/>
                <w:spacing w:val="-5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«Применение</w:t>
            </w:r>
            <w:r w:rsidRPr="00A55937">
              <w:rPr>
                <w:b/>
                <w:i/>
                <w:spacing w:val="-67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производной</w:t>
            </w:r>
            <w:r w:rsidRPr="00A55937">
              <w:rPr>
                <w:b/>
                <w:i/>
                <w:spacing w:val="-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к</w:t>
            </w:r>
            <w:r w:rsidRPr="00A55937">
              <w:rPr>
                <w:b/>
                <w:i/>
                <w:spacing w:val="-2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исследованию</w:t>
            </w:r>
            <w:r w:rsidRPr="00A55937">
              <w:rPr>
                <w:b/>
                <w:i/>
                <w:spacing w:val="-2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функции»</w:t>
            </w:r>
          </w:p>
        </w:tc>
      </w:tr>
      <w:tr w:rsidR="00A55937" w:rsidRPr="00A55937" w:rsidTr="00A55937">
        <w:trPr>
          <w:trHeight w:val="526"/>
        </w:trPr>
        <w:tc>
          <w:tcPr>
            <w:tcW w:w="10619" w:type="dxa"/>
            <w:gridSpan w:val="3"/>
          </w:tcPr>
          <w:p w:rsidR="00A55937" w:rsidRPr="00A55937" w:rsidRDefault="00A55937" w:rsidP="00A55937">
            <w:pPr>
              <w:spacing w:before="97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Первообразная</w:t>
            </w:r>
            <w:r w:rsidRPr="00A55937">
              <w:rPr>
                <w:b/>
                <w:spacing w:val="-5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и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интеграл</w:t>
            </w:r>
            <w:r w:rsidRPr="00A55937">
              <w:rPr>
                <w:b/>
                <w:spacing w:val="-2"/>
                <w:sz w:val="28"/>
              </w:rPr>
              <w:t xml:space="preserve"> </w:t>
            </w:r>
            <w:proofErr w:type="gramStart"/>
            <w:r w:rsidRPr="00A55937">
              <w:rPr>
                <w:b/>
                <w:sz w:val="28"/>
              </w:rPr>
              <w:t>(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proofErr w:type="gramEnd"/>
            <w:r w:rsidRPr="00A55937">
              <w:rPr>
                <w:b/>
                <w:sz w:val="28"/>
              </w:rPr>
              <w:t>16</w:t>
            </w:r>
            <w:r w:rsidRPr="00A55937">
              <w:rPr>
                <w:b/>
                <w:spacing w:val="-1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часов).</w:t>
            </w:r>
          </w:p>
        </w:tc>
      </w:tr>
      <w:tr w:rsidR="00A55937" w:rsidRPr="00A55937" w:rsidTr="00A55937">
        <w:trPr>
          <w:trHeight w:val="423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 w:line="302" w:lineRule="exact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104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 w:line="307" w:lineRule="exact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8396" w:type="dxa"/>
          </w:tcPr>
          <w:p w:rsidR="00A55937" w:rsidRPr="00A55937" w:rsidRDefault="00A55937" w:rsidP="00A55937">
            <w:pPr>
              <w:spacing w:before="96" w:line="307" w:lineRule="exact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Первообразная</w:t>
            </w:r>
          </w:p>
        </w:tc>
      </w:tr>
    </w:tbl>
    <w:p w:rsidR="00A55937" w:rsidRPr="00A55937" w:rsidRDefault="00A55937" w:rsidP="00A55937">
      <w:pPr>
        <w:spacing w:line="307" w:lineRule="exact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91"/>
        <w:gridCol w:w="1332"/>
        <w:gridCol w:w="8162"/>
      </w:tblGrid>
      <w:tr w:rsidR="00A55937" w:rsidRPr="00A55937" w:rsidTr="00A55937">
        <w:trPr>
          <w:trHeight w:val="423"/>
        </w:trPr>
        <w:tc>
          <w:tcPr>
            <w:tcW w:w="891" w:type="dxa"/>
          </w:tcPr>
          <w:p w:rsidR="00A55937" w:rsidRPr="00A55937" w:rsidRDefault="00A55937" w:rsidP="00A55937">
            <w:pPr>
              <w:spacing w:line="316" w:lineRule="exact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lastRenderedPageBreak/>
              <w:t>105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line="311" w:lineRule="exact"/>
              <w:ind w:left="269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line="311" w:lineRule="exact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Первообразная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106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Правила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нахождения</w:t>
            </w:r>
            <w:r w:rsidRPr="00A55937">
              <w:rPr>
                <w:spacing w:val="-4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первообразных</w:t>
            </w:r>
            <w:proofErr w:type="gramEnd"/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107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Правила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нахождения</w:t>
            </w:r>
            <w:r w:rsidRPr="00A55937">
              <w:rPr>
                <w:spacing w:val="-4"/>
                <w:sz w:val="28"/>
              </w:rPr>
              <w:t xml:space="preserve"> </w:t>
            </w:r>
            <w:proofErr w:type="gramStart"/>
            <w:r w:rsidRPr="00A55937">
              <w:rPr>
                <w:sz w:val="28"/>
              </w:rPr>
              <w:t>первообразных</w:t>
            </w:r>
            <w:proofErr w:type="gramEnd"/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108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Площадь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криволинейной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трапеции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интеграл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109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6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Площадь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криволинейной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трапеции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интеграл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110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7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Площадь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криволинейной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трапеции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интеграл</w:t>
            </w:r>
          </w:p>
        </w:tc>
      </w:tr>
      <w:tr w:rsidR="00A55937" w:rsidRPr="00A55937" w:rsidTr="00A55937">
        <w:trPr>
          <w:trHeight w:val="897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111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8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6" w:line="276" w:lineRule="auto"/>
              <w:ind w:left="778" w:right="181"/>
              <w:rPr>
                <w:sz w:val="28"/>
              </w:rPr>
            </w:pPr>
            <w:r w:rsidRPr="00A55937">
              <w:rPr>
                <w:sz w:val="28"/>
              </w:rPr>
              <w:t>Вычисление интегралов. Вычисление площадей с помощью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интегралов.</w:t>
            </w:r>
          </w:p>
        </w:tc>
      </w:tr>
      <w:tr w:rsidR="00A55937" w:rsidRPr="00A55937" w:rsidTr="00A55937">
        <w:trPr>
          <w:trHeight w:val="900"/>
        </w:trPr>
        <w:tc>
          <w:tcPr>
            <w:tcW w:w="891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112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9"/>
              <w:ind w:left="269"/>
              <w:rPr>
                <w:sz w:val="28"/>
              </w:rPr>
            </w:pPr>
            <w:r w:rsidRPr="00A55937">
              <w:rPr>
                <w:sz w:val="28"/>
              </w:rPr>
              <w:t>9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9" w:line="276" w:lineRule="auto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Вычисление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интегралов.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Вычисление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площадей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помощью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интегралов.</w:t>
            </w:r>
          </w:p>
        </w:tc>
      </w:tr>
      <w:tr w:rsidR="00A55937" w:rsidRPr="00A55937" w:rsidTr="00A55937">
        <w:trPr>
          <w:trHeight w:val="899"/>
        </w:trPr>
        <w:tc>
          <w:tcPr>
            <w:tcW w:w="891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113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8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10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8" w:line="276" w:lineRule="auto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Вычисление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интегралов.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Вычисление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площадей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помощью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интегралов.</w:t>
            </w:r>
          </w:p>
        </w:tc>
      </w:tr>
      <w:tr w:rsidR="00A55937" w:rsidRPr="00A55937" w:rsidTr="00A55937">
        <w:trPr>
          <w:trHeight w:val="902"/>
        </w:trPr>
        <w:tc>
          <w:tcPr>
            <w:tcW w:w="891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114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8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11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8" w:line="278" w:lineRule="auto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Применение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производной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интеграла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к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решению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практических задач.</w:t>
            </w:r>
          </w:p>
        </w:tc>
      </w:tr>
      <w:tr w:rsidR="00A55937" w:rsidRPr="00A55937" w:rsidTr="00A55937">
        <w:trPr>
          <w:trHeight w:val="900"/>
        </w:trPr>
        <w:tc>
          <w:tcPr>
            <w:tcW w:w="891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115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8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12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8" w:line="276" w:lineRule="auto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Применение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производной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интеграла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к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решению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практических задач</w:t>
            </w:r>
          </w:p>
        </w:tc>
      </w:tr>
      <w:tr w:rsidR="00A55937" w:rsidRPr="00A55937" w:rsidTr="00A55937">
        <w:trPr>
          <w:trHeight w:val="900"/>
        </w:trPr>
        <w:tc>
          <w:tcPr>
            <w:tcW w:w="891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116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8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13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8" w:line="276" w:lineRule="auto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Применение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производной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интеграла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к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решению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практических задач</w:t>
            </w:r>
          </w:p>
        </w:tc>
      </w:tr>
      <w:tr w:rsidR="00A55937" w:rsidRPr="00A55937" w:rsidTr="00A55937">
        <w:trPr>
          <w:trHeight w:val="532"/>
        </w:trPr>
        <w:tc>
          <w:tcPr>
            <w:tcW w:w="891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117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8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14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8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Уроки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обобщения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систематизации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знаний.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118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15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Уроки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обобщения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систематизации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знаний.</w:t>
            </w:r>
          </w:p>
        </w:tc>
      </w:tr>
      <w:tr w:rsidR="00A55937" w:rsidRPr="00A55937" w:rsidTr="00A55937">
        <w:trPr>
          <w:trHeight w:val="91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119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16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103"/>
              <w:ind w:left="778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Контрольная</w:t>
            </w:r>
            <w:r w:rsidRPr="00A55937">
              <w:rPr>
                <w:b/>
                <w:i/>
                <w:spacing w:val="-2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работа</w:t>
            </w:r>
            <w:r w:rsidRPr="00A55937">
              <w:rPr>
                <w:b/>
                <w:i/>
                <w:spacing w:val="-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№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7</w:t>
            </w:r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по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алгебре</w:t>
            </w:r>
            <w:r w:rsidRPr="00A55937">
              <w:rPr>
                <w:b/>
                <w:i/>
                <w:spacing w:val="-4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на</w:t>
            </w:r>
            <w:r w:rsidRPr="00A55937">
              <w:rPr>
                <w:b/>
                <w:i/>
                <w:spacing w:val="-5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тему</w:t>
            </w:r>
          </w:p>
          <w:p w:rsidR="00A55937" w:rsidRPr="00A55937" w:rsidRDefault="00A55937" w:rsidP="00A55937">
            <w:pPr>
              <w:spacing w:before="36"/>
              <w:ind w:left="778"/>
              <w:rPr>
                <w:rFonts w:ascii="Cambria Math" w:hAnsi="Cambria Math"/>
                <w:sz w:val="29"/>
              </w:rPr>
            </w:pPr>
            <w:r w:rsidRPr="00A55937">
              <w:rPr>
                <w:rFonts w:ascii="Cambria Math" w:hAnsi="Cambria Math"/>
                <w:sz w:val="29"/>
              </w:rPr>
              <w:t>≪</w:t>
            </w:r>
            <w:proofErr w:type="gramStart"/>
            <w:r w:rsidRPr="00A55937">
              <w:rPr>
                <w:b/>
                <w:i/>
                <w:sz w:val="28"/>
              </w:rPr>
              <w:t>Первообразная</w:t>
            </w:r>
            <w:proofErr w:type="gramEnd"/>
            <w:r w:rsidRPr="00A55937">
              <w:rPr>
                <w:b/>
                <w:i/>
                <w:spacing w:val="-8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и</w:t>
            </w:r>
            <w:r w:rsidRPr="00A55937">
              <w:rPr>
                <w:b/>
                <w:i/>
                <w:spacing w:val="-7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интеграл</w:t>
            </w:r>
            <w:r w:rsidRPr="00A55937">
              <w:rPr>
                <w:rFonts w:ascii="Cambria Math" w:hAnsi="Cambria Math"/>
                <w:sz w:val="29"/>
              </w:rPr>
              <w:t>≫</w:t>
            </w:r>
          </w:p>
        </w:tc>
      </w:tr>
      <w:tr w:rsidR="00A55937" w:rsidRPr="00A55937" w:rsidTr="00A55937">
        <w:trPr>
          <w:trHeight w:val="526"/>
        </w:trPr>
        <w:tc>
          <w:tcPr>
            <w:tcW w:w="10385" w:type="dxa"/>
            <w:gridSpan w:val="3"/>
          </w:tcPr>
          <w:p w:rsidR="00A55937" w:rsidRPr="00A55937" w:rsidRDefault="00A55937" w:rsidP="00A55937">
            <w:pPr>
              <w:spacing w:before="97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Объемы</w:t>
            </w:r>
            <w:r w:rsidRPr="00A55937">
              <w:rPr>
                <w:b/>
                <w:spacing w:val="-4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тел(17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часов).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120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Понятие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объёма.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Объем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прямоугольного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параллелепипеда.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121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Понятие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объёма.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Объем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прямоугольного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параллелепипеда.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122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Объем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прямой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призмы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цилиндра.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123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Объем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прямой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призмы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цилиндра.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124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Объем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прямой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призмы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цилиндра.</w:t>
            </w:r>
          </w:p>
        </w:tc>
      </w:tr>
      <w:tr w:rsidR="00A55937" w:rsidRPr="00A55937" w:rsidTr="00A55937">
        <w:trPr>
          <w:trHeight w:val="423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 w:line="302" w:lineRule="exact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125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 w:line="307" w:lineRule="exact"/>
              <w:ind w:left="269"/>
              <w:rPr>
                <w:sz w:val="28"/>
              </w:rPr>
            </w:pPr>
            <w:r w:rsidRPr="00A55937">
              <w:rPr>
                <w:sz w:val="28"/>
              </w:rPr>
              <w:t>6</w:t>
            </w:r>
          </w:p>
        </w:tc>
        <w:tc>
          <w:tcPr>
            <w:tcW w:w="8162" w:type="dxa"/>
          </w:tcPr>
          <w:p w:rsidR="00A55937" w:rsidRPr="00A55937" w:rsidRDefault="00A55937" w:rsidP="00A55937">
            <w:pPr>
              <w:spacing w:before="96" w:line="307" w:lineRule="exact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Вычисление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объёмов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помощью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интегралов.</w:t>
            </w:r>
          </w:p>
        </w:tc>
      </w:tr>
    </w:tbl>
    <w:p w:rsidR="00A55937" w:rsidRPr="00A55937" w:rsidRDefault="00A55937" w:rsidP="00A55937">
      <w:pPr>
        <w:spacing w:line="307" w:lineRule="exact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91"/>
        <w:gridCol w:w="1332"/>
        <w:gridCol w:w="7808"/>
      </w:tblGrid>
      <w:tr w:rsidR="00A55937" w:rsidRPr="00A55937" w:rsidTr="00A55937">
        <w:trPr>
          <w:trHeight w:val="423"/>
        </w:trPr>
        <w:tc>
          <w:tcPr>
            <w:tcW w:w="891" w:type="dxa"/>
          </w:tcPr>
          <w:p w:rsidR="00A55937" w:rsidRPr="00A55937" w:rsidRDefault="00A55937" w:rsidP="00A55937">
            <w:pPr>
              <w:spacing w:line="316" w:lineRule="exact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lastRenderedPageBreak/>
              <w:t>126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line="311" w:lineRule="exact"/>
              <w:ind w:left="269"/>
              <w:rPr>
                <w:sz w:val="28"/>
              </w:rPr>
            </w:pPr>
            <w:r w:rsidRPr="00A55937">
              <w:rPr>
                <w:sz w:val="28"/>
              </w:rPr>
              <w:t>7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line="311" w:lineRule="exact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Объём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наклонной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призмы.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127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8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Объём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пирамиды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128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9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Объём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пирамиды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129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10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Объём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конуса.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130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11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Объём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конуса.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131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12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Объём шара.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132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13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Объём шара.</w:t>
            </w:r>
          </w:p>
        </w:tc>
      </w:tr>
      <w:tr w:rsidR="00A55937" w:rsidRPr="00A55937" w:rsidTr="00A55937">
        <w:trPr>
          <w:trHeight w:val="898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133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14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6" w:line="276" w:lineRule="auto"/>
              <w:ind w:left="778" w:right="356"/>
              <w:rPr>
                <w:sz w:val="28"/>
              </w:rPr>
            </w:pPr>
            <w:r w:rsidRPr="00A55937">
              <w:rPr>
                <w:sz w:val="28"/>
              </w:rPr>
              <w:t>Объёмы шарового сегмента, шарового слоя и шарового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сектора.</w:t>
            </w:r>
          </w:p>
        </w:tc>
      </w:tr>
      <w:tr w:rsidR="00A55937" w:rsidRPr="00A55937" w:rsidTr="00A55937">
        <w:trPr>
          <w:trHeight w:val="900"/>
        </w:trPr>
        <w:tc>
          <w:tcPr>
            <w:tcW w:w="891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134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8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15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8" w:line="276" w:lineRule="auto"/>
              <w:ind w:left="778" w:right="356"/>
              <w:rPr>
                <w:sz w:val="28"/>
              </w:rPr>
            </w:pPr>
            <w:r w:rsidRPr="00A55937">
              <w:rPr>
                <w:sz w:val="28"/>
              </w:rPr>
              <w:t>Объёмы шарового сегмента, шарового слоя и шарового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сектора.</w:t>
            </w:r>
          </w:p>
        </w:tc>
      </w:tr>
      <w:tr w:rsidR="00A55937" w:rsidRPr="00A55937" w:rsidTr="00A55937">
        <w:trPr>
          <w:trHeight w:val="900"/>
        </w:trPr>
        <w:tc>
          <w:tcPr>
            <w:tcW w:w="891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135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8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16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8" w:line="276" w:lineRule="auto"/>
              <w:ind w:left="778" w:right="254"/>
              <w:rPr>
                <w:sz w:val="28"/>
              </w:rPr>
            </w:pPr>
            <w:r w:rsidRPr="00A55937">
              <w:rPr>
                <w:sz w:val="28"/>
              </w:rPr>
              <w:t>Обобщение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систематизация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знаний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по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теме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"Цилиндр,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конус,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шар,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сфера"</w:t>
            </w:r>
          </w:p>
        </w:tc>
      </w:tr>
      <w:tr w:rsidR="00A55937" w:rsidRPr="00A55937" w:rsidTr="00A55937">
        <w:trPr>
          <w:trHeight w:val="906"/>
        </w:trPr>
        <w:tc>
          <w:tcPr>
            <w:tcW w:w="891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136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8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17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tabs>
                <w:tab w:val="left" w:pos="3693"/>
              </w:tabs>
              <w:spacing w:before="105"/>
              <w:ind w:left="778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Контрольная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работа</w:t>
            </w:r>
            <w:r w:rsidRPr="00A55937">
              <w:rPr>
                <w:b/>
                <w:i/>
                <w:sz w:val="28"/>
              </w:rPr>
              <w:tab/>
              <w:t>№</w:t>
            </w:r>
            <w:r w:rsidRPr="00A55937">
              <w:rPr>
                <w:b/>
                <w:i/>
                <w:spacing w:val="-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6</w:t>
            </w:r>
            <w:r w:rsidRPr="00A55937">
              <w:rPr>
                <w:b/>
                <w:i/>
                <w:spacing w:val="-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по</w:t>
            </w:r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геометрии</w:t>
            </w:r>
            <w:r w:rsidRPr="00A55937">
              <w:rPr>
                <w:b/>
                <w:i/>
                <w:spacing w:val="-2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на</w:t>
            </w:r>
            <w:r w:rsidRPr="00A55937">
              <w:rPr>
                <w:b/>
                <w:i/>
                <w:spacing w:val="-6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тему</w:t>
            </w:r>
          </w:p>
          <w:p w:rsidR="00A55937" w:rsidRPr="00A55937" w:rsidRDefault="00A55937" w:rsidP="00A55937">
            <w:pPr>
              <w:spacing w:before="48"/>
              <w:ind w:left="778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«Объёмы</w:t>
            </w:r>
            <w:r w:rsidRPr="00A55937">
              <w:rPr>
                <w:b/>
                <w:i/>
                <w:spacing w:val="-7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тел»</w:t>
            </w:r>
          </w:p>
        </w:tc>
      </w:tr>
      <w:tr w:rsidR="00A55937" w:rsidRPr="00A55937" w:rsidTr="00A55937">
        <w:trPr>
          <w:trHeight w:val="527"/>
        </w:trPr>
        <w:tc>
          <w:tcPr>
            <w:tcW w:w="10031" w:type="dxa"/>
            <w:gridSpan w:val="3"/>
          </w:tcPr>
          <w:p w:rsidR="00A55937" w:rsidRPr="00A55937" w:rsidRDefault="00A55937" w:rsidP="00A55937">
            <w:pPr>
              <w:spacing w:before="97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Комплексные</w:t>
            </w:r>
            <w:r w:rsidRPr="00A55937">
              <w:rPr>
                <w:b/>
                <w:spacing w:val="-6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числа(13часов)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137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Определение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комплексных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чисел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138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Сложение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умножение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комплексных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чисел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139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Модуль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комплексного числа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140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Вычитание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деление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комплексных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чисел</w:t>
            </w:r>
          </w:p>
        </w:tc>
      </w:tr>
      <w:tr w:rsidR="00A55937" w:rsidRPr="00A55937" w:rsidTr="00A55937">
        <w:trPr>
          <w:trHeight w:val="529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141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Геометрическая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интерпретация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комплексного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числа</w:t>
            </w:r>
          </w:p>
        </w:tc>
      </w:tr>
      <w:tr w:rsidR="00A55937" w:rsidRPr="00A55937" w:rsidTr="00A55937">
        <w:trPr>
          <w:trHeight w:val="529"/>
        </w:trPr>
        <w:tc>
          <w:tcPr>
            <w:tcW w:w="891" w:type="dxa"/>
          </w:tcPr>
          <w:p w:rsidR="00A55937" w:rsidRPr="00A55937" w:rsidRDefault="00A55937" w:rsidP="00A55937">
            <w:pPr>
              <w:spacing w:before="99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142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5"/>
              <w:ind w:left="269"/>
              <w:rPr>
                <w:sz w:val="28"/>
              </w:rPr>
            </w:pPr>
            <w:r w:rsidRPr="00A55937">
              <w:rPr>
                <w:sz w:val="28"/>
              </w:rPr>
              <w:t>6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5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Геометрическая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интерпретация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комплексного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числа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143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7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Тригонометрическая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форма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комплексного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числа</w:t>
            </w:r>
          </w:p>
        </w:tc>
      </w:tr>
      <w:tr w:rsidR="00A55937" w:rsidRPr="00A55937" w:rsidTr="00A55937">
        <w:trPr>
          <w:trHeight w:val="897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144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8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6" w:line="276" w:lineRule="auto"/>
              <w:ind w:left="778" w:right="181"/>
              <w:rPr>
                <w:sz w:val="28"/>
              </w:rPr>
            </w:pPr>
            <w:r w:rsidRPr="00A55937">
              <w:rPr>
                <w:sz w:val="28"/>
              </w:rPr>
              <w:t>Умножение и деление комплексных чисел, записанных в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тригонометрической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форме.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Формула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Муавра.</w:t>
            </w:r>
          </w:p>
        </w:tc>
      </w:tr>
      <w:tr w:rsidR="00A55937" w:rsidRPr="00A55937" w:rsidTr="00A55937">
        <w:trPr>
          <w:trHeight w:val="532"/>
        </w:trPr>
        <w:tc>
          <w:tcPr>
            <w:tcW w:w="891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145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8"/>
              <w:ind w:left="269"/>
              <w:rPr>
                <w:sz w:val="28"/>
              </w:rPr>
            </w:pPr>
            <w:r w:rsidRPr="00A55937">
              <w:rPr>
                <w:sz w:val="28"/>
              </w:rPr>
              <w:t>9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8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Свойства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модуля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аргумента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комплексного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числа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146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10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Квадратное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комплексными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неизвестными</w:t>
            </w:r>
          </w:p>
        </w:tc>
      </w:tr>
      <w:tr w:rsidR="00A55937" w:rsidRPr="00A55937" w:rsidTr="00A55937">
        <w:trPr>
          <w:trHeight w:val="423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 w:line="302" w:lineRule="exact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147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 w:line="307" w:lineRule="exact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11</w:t>
            </w:r>
          </w:p>
        </w:tc>
        <w:tc>
          <w:tcPr>
            <w:tcW w:w="7808" w:type="dxa"/>
          </w:tcPr>
          <w:p w:rsidR="00A55937" w:rsidRPr="00A55937" w:rsidRDefault="00A55937" w:rsidP="00A55937">
            <w:pPr>
              <w:spacing w:before="96" w:line="307" w:lineRule="exact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Примеры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алгебраических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уравнений.</w:t>
            </w:r>
          </w:p>
        </w:tc>
      </w:tr>
    </w:tbl>
    <w:p w:rsidR="00A55937" w:rsidRPr="00A55937" w:rsidRDefault="00A55937" w:rsidP="00A55937">
      <w:pPr>
        <w:spacing w:line="307" w:lineRule="exact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91"/>
        <w:gridCol w:w="1332"/>
        <w:gridCol w:w="8186"/>
      </w:tblGrid>
      <w:tr w:rsidR="00A55937" w:rsidRPr="00A55937" w:rsidTr="00A55937">
        <w:trPr>
          <w:trHeight w:val="423"/>
        </w:trPr>
        <w:tc>
          <w:tcPr>
            <w:tcW w:w="891" w:type="dxa"/>
          </w:tcPr>
          <w:p w:rsidR="00A55937" w:rsidRPr="00A55937" w:rsidRDefault="00A55937" w:rsidP="00A55937">
            <w:pPr>
              <w:spacing w:line="316" w:lineRule="exact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lastRenderedPageBreak/>
              <w:t>148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line="311" w:lineRule="exact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12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line="311" w:lineRule="exact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Урок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обобщения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систематизации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знаний.</w:t>
            </w:r>
          </w:p>
        </w:tc>
      </w:tr>
      <w:tr w:rsidR="00A55937" w:rsidRPr="00A55937" w:rsidTr="00A55937">
        <w:trPr>
          <w:trHeight w:val="903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149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13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103"/>
              <w:ind w:left="778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Контрольная</w:t>
            </w:r>
            <w:r w:rsidRPr="00A55937">
              <w:rPr>
                <w:b/>
                <w:i/>
                <w:spacing w:val="-2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работа</w:t>
            </w:r>
            <w:r w:rsidRPr="00A55937">
              <w:rPr>
                <w:b/>
                <w:i/>
                <w:spacing w:val="-2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№</w:t>
            </w:r>
            <w:r w:rsidRPr="00A55937">
              <w:rPr>
                <w:b/>
                <w:i/>
                <w:spacing w:val="-2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8 по</w:t>
            </w:r>
            <w:r w:rsidRPr="00A55937">
              <w:rPr>
                <w:b/>
                <w:i/>
                <w:spacing w:val="-4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алгебре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на</w:t>
            </w:r>
            <w:r w:rsidRPr="00A55937">
              <w:rPr>
                <w:b/>
                <w:i/>
                <w:spacing w:val="-6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тему</w:t>
            </w:r>
          </w:p>
          <w:p w:rsidR="00A55937" w:rsidRPr="00A55937" w:rsidRDefault="00A55937" w:rsidP="00A55937">
            <w:pPr>
              <w:spacing w:before="48"/>
              <w:ind w:left="778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«Комплексные</w:t>
            </w:r>
            <w:r w:rsidRPr="00A55937">
              <w:rPr>
                <w:b/>
                <w:i/>
                <w:spacing w:val="-4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числа»</w:t>
            </w:r>
          </w:p>
        </w:tc>
      </w:tr>
      <w:tr w:rsidR="00A55937" w:rsidRPr="00A55937" w:rsidTr="00A55937">
        <w:trPr>
          <w:trHeight w:val="526"/>
        </w:trPr>
        <w:tc>
          <w:tcPr>
            <w:tcW w:w="10409" w:type="dxa"/>
            <w:gridSpan w:val="3"/>
          </w:tcPr>
          <w:p w:rsidR="00A55937" w:rsidRPr="00A55937" w:rsidRDefault="00A55937" w:rsidP="00A55937">
            <w:pPr>
              <w:spacing w:before="97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Элементы</w:t>
            </w:r>
            <w:r w:rsidRPr="00A55937">
              <w:rPr>
                <w:b/>
                <w:spacing w:val="-4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комбинаторики</w:t>
            </w:r>
            <w:r w:rsidRPr="00A55937">
              <w:rPr>
                <w:b/>
                <w:spacing w:val="-4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(10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часов)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150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Комбинаторные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задачи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151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Перестановки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152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Размещения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153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Размещения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перестановки.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154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Сочетания 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свойства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155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6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Сочетания 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свойства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156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7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Биноминальная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формула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Ньютона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157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8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Биноминальная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формула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Ньютона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158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9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Уроки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обобщения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систематизации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знаний.</w:t>
            </w:r>
          </w:p>
        </w:tc>
      </w:tr>
      <w:tr w:rsidR="00A55937" w:rsidRPr="00A55937" w:rsidTr="00A55937">
        <w:trPr>
          <w:trHeight w:val="903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159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10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103" w:line="276" w:lineRule="auto"/>
              <w:ind w:left="778" w:right="181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Контрольная работа № 9 по алгебре на тему «Элементы</w:t>
            </w:r>
            <w:r w:rsidRPr="00A55937">
              <w:rPr>
                <w:b/>
                <w:i/>
                <w:spacing w:val="-68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теории</w:t>
            </w:r>
            <w:r w:rsidRPr="00A55937">
              <w:rPr>
                <w:b/>
                <w:i/>
                <w:spacing w:val="-2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вероятностей»</w:t>
            </w:r>
          </w:p>
        </w:tc>
      </w:tr>
      <w:tr w:rsidR="00A55937" w:rsidRPr="00A55937" w:rsidTr="00A55937">
        <w:trPr>
          <w:trHeight w:val="526"/>
        </w:trPr>
        <w:tc>
          <w:tcPr>
            <w:tcW w:w="10409" w:type="dxa"/>
            <w:gridSpan w:val="3"/>
          </w:tcPr>
          <w:p w:rsidR="00A55937" w:rsidRPr="00A55937" w:rsidRDefault="00A55937" w:rsidP="00A55937">
            <w:pPr>
              <w:spacing w:before="97"/>
              <w:ind w:left="1158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Элементы</w:t>
            </w:r>
            <w:r w:rsidRPr="00A55937">
              <w:rPr>
                <w:b/>
                <w:spacing w:val="-7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теории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вероятностей</w:t>
            </w:r>
            <w:r w:rsidRPr="00A55937">
              <w:rPr>
                <w:b/>
                <w:spacing w:val="-4"/>
                <w:sz w:val="28"/>
              </w:rPr>
              <w:t xml:space="preserve"> </w:t>
            </w:r>
            <w:proofErr w:type="gramStart"/>
            <w:r w:rsidRPr="00A55937">
              <w:rPr>
                <w:b/>
                <w:sz w:val="28"/>
              </w:rPr>
              <w:t>(</w:t>
            </w:r>
            <w:r w:rsidRPr="00A55937">
              <w:rPr>
                <w:b/>
                <w:spacing w:val="-2"/>
                <w:sz w:val="28"/>
              </w:rPr>
              <w:t xml:space="preserve"> </w:t>
            </w:r>
            <w:proofErr w:type="gramEnd"/>
            <w:r w:rsidRPr="00A55937">
              <w:rPr>
                <w:b/>
                <w:sz w:val="28"/>
              </w:rPr>
              <w:t>15</w:t>
            </w:r>
            <w:r w:rsidRPr="00A55937">
              <w:rPr>
                <w:b/>
                <w:spacing w:val="-2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часов).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160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Вероятность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события.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161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Сложение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вероятностей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162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Сложение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вероятностей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163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Вероятность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противоположного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события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164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Условная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вероятность</w:t>
            </w:r>
          </w:p>
        </w:tc>
      </w:tr>
      <w:tr w:rsidR="00A55937" w:rsidRPr="00A55937" w:rsidTr="00A55937">
        <w:trPr>
          <w:trHeight w:val="529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165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6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Вероятность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произведения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независимых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событий</w:t>
            </w:r>
          </w:p>
        </w:tc>
      </w:tr>
      <w:tr w:rsidR="00A55937" w:rsidRPr="00A55937" w:rsidTr="00A55937">
        <w:trPr>
          <w:trHeight w:val="529"/>
        </w:trPr>
        <w:tc>
          <w:tcPr>
            <w:tcW w:w="891" w:type="dxa"/>
          </w:tcPr>
          <w:p w:rsidR="00A55937" w:rsidRPr="00A55937" w:rsidRDefault="00A55937" w:rsidP="00A55937">
            <w:pPr>
              <w:spacing w:before="99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166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5"/>
              <w:ind w:left="269"/>
              <w:rPr>
                <w:sz w:val="28"/>
              </w:rPr>
            </w:pPr>
            <w:r w:rsidRPr="00A55937">
              <w:rPr>
                <w:sz w:val="28"/>
              </w:rPr>
              <w:t>7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5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Вероятность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произведения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независимых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событий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167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8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Формула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Бернулли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168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9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Закон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больших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чисел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169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10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Закон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больших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чисел</w:t>
            </w:r>
          </w:p>
        </w:tc>
      </w:tr>
      <w:tr w:rsidR="00A55937" w:rsidRPr="00A55937" w:rsidTr="00A55937">
        <w:trPr>
          <w:trHeight w:val="79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170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11</w:t>
            </w:r>
          </w:p>
        </w:tc>
        <w:tc>
          <w:tcPr>
            <w:tcW w:w="8186" w:type="dxa"/>
          </w:tcPr>
          <w:p w:rsidR="00A55937" w:rsidRPr="00A55937" w:rsidRDefault="00A55937" w:rsidP="00A55937">
            <w:pPr>
              <w:spacing w:before="30" w:line="370" w:lineRule="atLeast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Непрерывные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случайные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величины</w:t>
            </w:r>
            <w:r w:rsidRPr="00A55937">
              <w:rPr>
                <w:spacing w:val="-7"/>
                <w:sz w:val="28"/>
              </w:rPr>
              <w:t xml:space="preserve"> </w:t>
            </w:r>
            <w:r w:rsidRPr="00A55937">
              <w:rPr>
                <w:sz w:val="28"/>
              </w:rPr>
              <w:t>(распределения),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показательное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нормальное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распределения</w:t>
            </w:r>
          </w:p>
        </w:tc>
      </w:tr>
    </w:tbl>
    <w:p w:rsidR="00A55937" w:rsidRPr="00A55937" w:rsidRDefault="00A55937" w:rsidP="00A55937">
      <w:pPr>
        <w:spacing w:line="370" w:lineRule="atLeast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91"/>
        <w:gridCol w:w="1332"/>
        <w:gridCol w:w="8329"/>
      </w:tblGrid>
      <w:tr w:rsidR="00A55937" w:rsidRPr="00A55937" w:rsidTr="00A55937">
        <w:trPr>
          <w:trHeight w:val="423"/>
        </w:trPr>
        <w:tc>
          <w:tcPr>
            <w:tcW w:w="891" w:type="dxa"/>
          </w:tcPr>
          <w:p w:rsidR="00A55937" w:rsidRPr="00A55937" w:rsidRDefault="00A55937" w:rsidP="00A55937">
            <w:pPr>
              <w:spacing w:line="316" w:lineRule="exact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lastRenderedPageBreak/>
              <w:t>171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line="311" w:lineRule="exact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12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line="311" w:lineRule="exact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Распределение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Пуассона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172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13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Связь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между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случайными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величинами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173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14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Урок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обобщения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систематизации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знаний</w:t>
            </w:r>
          </w:p>
        </w:tc>
      </w:tr>
      <w:tr w:rsidR="00A55937" w:rsidRPr="00A55937" w:rsidTr="00A55937">
        <w:trPr>
          <w:trHeight w:val="91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174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15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103"/>
              <w:ind w:left="778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Контрольная</w:t>
            </w:r>
            <w:r w:rsidRPr="00A55937">
              <w:rPr>
                <w:b/>
                <w:i/>
                <w:spacing w:val="-2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работа</w:t>
            </w:r>
            <w:r w:rsidRPr="00A55937">
              <w:rPr>
                <w:b/>
                <w:i/>
                <w:spacing w:val="-2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№</w:t>
            </w:r>
            <w:r w:rsidRPr="00A55937">
              <w:rPr>
                <w:b/>
                <w:i/>
                <w:spacing w:val="-3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10</w:t>
            </w:r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по алгебре</w:t>
            </w:r>
            <w:r w:rsidRPr="00A55937">
              <w:rPr>
                <w:b/>
                <w:i/>
                <w:spacing w:val="-4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на</w:t>
            </w:r>
            <w:r w:rsidRPr="00A55937">
              <w:rPr>
                <w:b/>
                <w:i/>
                <w:spacing w:val="-5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тему</w:t>
            </w:r>
          </w:p>
          <w:p w:rsidR="00A55937" w:rsidRPr="00A55937" w:rsidRDefault="00A55937" w:rsidP="00A55937">
            <w:pPr>
              <w:spacing w:before="36"/>
              <w:ind w:left="778"/>
              <w:rPr>
                <w:rFonts w:ascii="Cambria Math" w:hAnsi="Cambria Math"/>
                <w:sz w:val="29"/>
              </w:rPr>
            </w:pPr>
            <w:r w:rsidRPr="00A55937">
              <w:rPr>
                <w:rFonts w:ascii="Cambria Math" w:hAnsi="Cambria Math"/>
                <w:sz w:val="29"/>
              </w:rPr>
              <w:t>≪</w:t>
            </w:r>
            <w:r w:rsidRPr="00A55937">
              <w:rPr>
                <w:b/>
                <w:i/>
                <w:sz w:val="28"/>
              </w:rPr>
              <w:t>Элементы</w:t>
            </w:r>
            <w:r w:rsidRPr="00A55937">
              <w:rPr>
                <w:b/>
                <w:i/>
                <w:spacing w:val="-12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теории</w:t>
            </w:r>
            <w:r w:rsidRPr="00A55937">
              <w:rPr>
                <w:b/>
                <w:i/>
                <w:spacing w:val="-5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вероятностей</w:t>
            </w:r>
            <w:r w:rsidRPr="00A55937">
              <w:rPr>
                <w:rFonts w:ascii="Cambria Math" w:hAnsi="Cambria Math"/>
                <w:sz w:val="29"/>
              </w:rPr>
              <w:t>≫</w:t>
            </w:r>
          </w:p>
        </w:tc>
      </w:tr>
      <w:tr w:rsidR="00A55937" w:rsidRPr="00A55937" w:rsidTr="00A55937">
        <w:trPr>
          <w:trHeight w:val="526"/>
        </w:trPr>
        <w:tc>
          <w:tcPr>
            <w:tcW w:w="10552" w:type="dxa"/>
            <w:gridSpan w:val="3"/>
          </w:tcPr>
          <w:p w:rsidR="00A55937" w:rsidRPr="00A55937" w:rsidRDefault="00A55937" w:rsidP="00A55937">
            <w:pPr>
              <w:spacing w:before="97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Уравнения</w:t>
            </w:r>
            <w:r w:rsidRPr="00A55937">
              <w:rPr>
                <w:b/>
                <w:spacing w:val="-4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и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неравенства</w:t>
            </w:r>
            <w:r w:rsidRPr="00A55937">
              <w:rPr>
                <w:b/>
                <w:spacing w:val="-1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с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двумя</w:t>
            </w:r>
            <w:r w:rsidRPr="00A55937">
              <w:rPr>
                <w:b/>
                <w:spacing w:val="-1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переменными</w:t>
            </w:r>
            <w:r w:rsidRPr="00A55937">
              <w:rPr>
                <w:b/>
                <w:spacing w:val="-2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(10</w:t>
            </w:r>
            <w:r w:rsidRPr="00A55937">
              <w:rPr>
                <w:b/>
                <w:spacing w:val="-1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часов)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175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Приёмы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двумя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переменными.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176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Приёмы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двумя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переменными.</w:t>
            </w:r>
          </w:p>
        </w:tc>
      </w:tr>
      <w:tr w:rsidR="00A55937" w:rsidRPr="00A55937" w:rsidTr="00A55937">
        <w:trPr>
          <w:trHeight w:val="897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177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96" w:line="276" w:lineRule="auto"/>
              <w:ind w:left="778" w:right="965"/>
              <w:rPr>
                <w:sz w:val="28"/>
              </w:rPr>
            </w:pPr>
            <w:r w:rsidRPr="00A55937">
              <w:rPr>
                <w:sz w:val="28"/>
              </w:rPr>
              <w:t>Способы и методы решения систем уравнений с двумя</w:t>
            </w:r>
            <w:r w:rsidRPr="00A55937">
              <w:rPr>
                <w:spacing w:val="-68"/>
                <w:sz w:val="28"/>
              </w:rPr>
              <w:t xml:space="preserve"> </w:t>
            </w:r>
            <w:r w:rsidRPr="00A55937">
              <w:rPr>
                <w:sz w:val="28"/>
              </w:rPr>
              <w:t>переменными.</w:t>
            </w:r>
          </w:p>
        </w:tc>
      </w:tr>
      <w:tr w:rsidR="00A55937" w:rsidRPr="00A55937" w:rsidTr="00A55937">
        <w:trPr>
          <w:trHeight w:val="900"/>
        </w:trPr>
        <w:tc>
          <w:tcPr>
            <w:tcW w:w="891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178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8"/>
              <w:ind w:left="269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98" w:line="276" w:lineRule="auto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Способы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методы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решения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систем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уравнений с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двумя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переменными.</w:t>
            </w:r>
          </w:p>
        </w:tc>
      </w:tr>
      <w:tr w:rsidR="00A55937" w:rsidRPr="00A55937" w:rsidTr="00A55937">
        <w:trPr>
          <w:trHeight w:val="900"/>
        </w:trPr>
        <w:tc>
          <w:tcPr>
            <w:tcW w:w="891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179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8"/>
              <w:ind w:left="269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98" w:line="276" w:lineRule="auto"/>
              <w:ind w:left="778" w:right="183"/>
              <w:rPr>
                <w:sz w:val="28"/>
              </w:rPr>
            </w:pPr>
            <w:r w:rsidRPr="00A55937">
              <w:rPr>
                <w:sz w:val="28"/>
              </w:rPr>
              <w:t>Изображение на координатной плоскости решений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систем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</w:t>
            </w:r>
            <w:proofErr w:type="gramStart"/>
            <w:r w:rsidRPr="00A55937">
              <w:rPr>
                <w:sz w:val="28"/>
              </w:rPr>
              <w:t>ств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дв</w:t>
            </w:r>
            <w:proofErr w:type="gramEnd"/>
            <w:r w:rsidRPr="00A55937">
              <w:rPr>
                <w:sz w:val="28"/>
              </w:rPr>
              <w:t>умя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переменными.</w:t>
            </w:r>
          </w:p>
        </w:tc>
      </w:tr>
      <w:tr w:rsidR="00A55937" w:rsidRPr="00A55937" w:rsidTr="00A55937">
        <w:trPr>
          <w:trHeight w:val="900"/>
        </w:trPr>
        <w:tc>
          <w:tcPr>
            <w:tcW w:w="891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180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8"/>
              <w:ind w:left="269"/>
              <w:rPr>
                <w:sz w:val="28"/>
              </w:rPr>
            </w:pPr>
            <w:r w:rsidRPr="00A55937">
              <w:rPr>
                <w:sz w:val="28"/>
              </w:rPr>
              <w:t>6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98" w:line="276" w:lineRule="auto"/>
              <w:ind w:left="778" w:right="183"/>
              <w:rPr>
                <w:sz w:val="28"/>
              </w:rPr>
            </w:pPr>
            <w:r w:rsidRPr="00A55937">
              <w:rPr>
                <w:sz w:val="28"/>
              </w:rPr>
              <w:t>Изображение на координатной плоскости решений</w:t>
            </w:r>
            <w:r w:rsidRPr="00A55937">
              <w:rPr>
                <w:spacing w:val="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систем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</w:t>
            </w:r>
            <w:proofErr w:type="gramStart"/>
            <w:r w:rsidRPr="00A55937">
              <w:rPr>
                <w:sz w:val="28"/>
              </w:rPr>
              <w:t>ств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дв</w:t>
            </w:r>
            <w:proofErr w:type="gramEnd"/>
            <w:r w:rsidRPr="00A55937">
              <w:rPr>
                <w:sz w:val="28"/>
              </w:rPr>
              <w:t>умя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переменными.</w:t>
            </w:r>
          </w:p>
        </w:tc>
      </w:tr>
      <w:tr w:rsidR="00A55937" w:rsidRPr="00A55937" w:rsidTr="00A55937">
        <w:trPr>
          <w:trHeight w:val="533"/>
        </w:trPr>
        <w:tc>
          <w:tcPr>
            <w:tcW w:w="891" w:type="dxa"/>
          </w:tcPr>
          <w:p w:rsidR="00A55937" w:rsidRPr="00A55937" w:rsidRDefault="00A55937" w:rsidP="00A55937">
            <w:pPr>
              <w:spacing w:before="103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181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8"/>
              <w:ind w:left="269"/>
              <w:rPr>
                <w:sz w:val="28"/>
              </w:rPr>
            </w:pPr>
            <w:r w:rsidRPr="00A55937">
              <w:rPr>
                <w:sz w:val="28"/>
              </w:rPr>
              <w:t>7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98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Подходы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к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решению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задач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параметрами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182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8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Подходы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к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решению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задач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параметрами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183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9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Урок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обобщения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систематизации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знаний.</w:t>
            </w:r>
          </w:p>
        </w:tc>
      </w:tr>
      <w:tr w:rsidR="00A55937" w:rsidRPr="00A55937" w:rsidTr="00A55937">
        <w:trPr>
          <w:trHeight w:val="903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184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10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103" w:line="276" w:lineRule="auto"/>
              <w:ind w:left="778" w:right="183"/>
              <w:rPr>
                <w:b/>
                <w:i/>
                <w:sz w:val="28"/>
              </w:rPr>
            </w:pPr>
            <w:r w:rsidRPr="00A55937">
              <w:rPr>
                <w:b/>
                <w:i/>
                <w:sz w:val="28"/>
              </w:rPr>
              <w:t>Контрольная работа № 12 по алгебре на тему «Уравнения</w:t>
            </w:r>
            <w:r w:rsidRPr="00A55937">
              <w:rPr>
                <w:b/>
                <w:i/>
                <w:spacing w:val="-67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и</w:t>
            </w:r>
            <w:r w:rsidRPr="00A55937">
              <w:rPr>
                <w:b/>
                <w:i/>
                <w:spacing w:val="-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неравенства</w:t>
            </w:r>
            <w:r w:rsidRPr="00A55937">
              <w:rPr>
                <w:b/>
                <w:i/>
                <w:spacing w:val="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с</w:t>
            </w:r>
            <w:r w:rsidRPr="00A55937">
              <w:rPr>
                <w:b/>
                <w:i/>
                <w:spacing w:val="-2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двумя</w:t>
            </w:r>
            <w:r w:rsidRPr="00A55937">
              <w:rPr>
                <w:b/>
                <w:i/>
                <w:spacing w:val="-1"/>
                <w:sz w:val="28"/>
              </w:rPr>
              <w:t xml:space="preserve"> </w:t>
            </w:r>
            <w:r w:rsidRPr="00A55937">
              <w:rPr>
                <w:b/>
                <w:i/>
                <w:sz w:val="28"/>
              </w:rPr>
              <w:t>переменными»</w:t>
            </w:r>
          </w:p>
        </w:tc>
      </w:tr>
      <w:tr w:rsidR="00A55937" w:rsidRPr="00A55937" w:rsidTr="00A55937">
        <w:trPr>
          <w:trHeight w:val="527"/>
        </w:trPr>
        <w:tc>
          <w:tcPr>
            <w:tcW w:w="10552" w:type="dxa"/>
            <w:gridSpan w:val="3"/>
          </w:tcPr>
          <w:p w:rsidR="00A55937" w:rsidRPr="00A55937" w:rsidRDefault="00A55937" w:rsidP="00A55937">
            <w:pPr>
              <w:spacing w:before="9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Повторение </w:t>
            </w:r>
            <w:r w:rsidRPr="00A55937">
              <w:rPr>
                <w:b/>
                <w:sz w:val="28"/>
              </w:rPr>
              <w:t>(20</w:t>
            </w:r>
            <w:r w:rsidRPr="00A55937">
              <w:rPr>
                <w:b/>
                <w:spacing w:val="-1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часов)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185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Аксиомы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стереометрии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их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следствия.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186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2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Перпендикулярность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прямых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плоскостей.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187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3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Многогранники.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188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4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Многогранники.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189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5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Тела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вращения</w:t>
            </w:r>
          </w:p>
        </w:tc>
      </w:tr>
      <w:tr w:rsidR="00A55937" w:rsidRPr="00A55937" w:rsidTr="00A55937">
        <w:trPr>
          <w:trHeight w:val="423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 w:line="302" w:lineRule="exact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190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 w:line="307" w:lineRule="exact"/>
              <w:ind w:left="269"/>
              <w:rPr>
                <w:sz w:val="28"/>
              </w:rPr>
            </w:pPr>
            <w:r w:rsidRPr="00A55937">
              <w:rPr>
                <w:sz w:val="28"/>
              </w:rPr>
              <w:t>6</w:t>
            </w:r>
          </w:p>
        </w:tc>
        <w:tc>
          <w:tcPr>
            <w:tcW w:w="8329" w:type="dxa"/>
          </w:tcPr>
          <w:p w:rsidR="00A55937" w:rsidRPr="00A55937" w:rsidRDefault="00A55937" w:rsidP="00A55937">
            <w:pPr>
              <w:spacing w:before="96" w:line="307" w:lineRule="exact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Площади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поверхностей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объёмы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тел</w:t>
            </w:r>
          </w:p>
        </w:tc>
      </w:tr>
    </w:tbl>
    <w:p w:rsidR="00A55937" w:rsidRPr="00A55937" w:rsidRDefault="00A55937" w:rsidP="00A55937">
      <w:pPr>
        <w:spacing w:line="307" w:lineRule="exact"/>
        <w:rPr>
          <w:sz w:val="28"/>
        </w:rPr>
        <w:sectPr w:rsidR="00A55937" w:rsidRPr="00A55937">
          <w:pgSz w:w="12240" w:h="15840"/>
          <w:pgMar w:top="72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91"/>
        <w:gridCol w:w="1332"/>
        <w:gridCol w:w="8088"/>
      </w:tblGrid>
      <w:tr w:rsidR="00A55937" w:rsidRPr="00A55937" w:rsidTr="00A55937">
        <w:trPr>
          <w:trHeight w:val="423"/>
        </w:trPr>
        <w:tc>
          <w:tcPr>
            <w:tcW w:w="891" w:type="dxa"/>
          </w:tcPr>
          <w:p w:rsidR="00A55937" w:rsidRPr="00A55937" w:rsidRDefault="00A55937" w:rsidP="00A55937">
            <w:pPr>
              <w:spacing w:line="316" w:lineRule="exact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lastRenderedPageBreak/>
              <w:t>191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line="311" w:lineRule="exact"/>
              <w:ind w:left="269"/>
              <w:rPr>
                <w:sz w:val="28"/>
              </w:rPr>
            </w:pPr>
            <w:r w:rsidRPr="00A55937">
              <w:rPr>
                <w:sz w:val="28"/>
              </w:rPr>
              <w:t>7</w:t>
            </w:r>
          </w:p>
        </w:tc>
        <w:tc>
          <w:tcPr>
            <w:tcW w:w="8088" w:type="dxa"/>
          </w:tcPr>
          <w:p w:rsidR="00A55937" w:rsidRPr="00A55937" w:rsidRDefault="00A55937" w:rsidP="00A55937">
            <w:pPr>
              <w:spacing w:line="311" w:lineRule="exact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Площади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поверхностей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объемы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тел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вращения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192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8</w:t>
            </w:r>
          </w:p>
        </w:tc>
        <w:tc>
          <w:tcPr>
            <w:tcW w:w="808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Задачи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многогранники,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</w:t>
            </w:r>
            <w:proofErr w:type="gramStart"/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,</w:t>
            </w:r>
            <w:proofErr w:type="gramEnd"/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конус,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шар.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193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9</w:t>
            </w:r>
          </w:p>
        </w:tc>
        <w:tc>
          <w:tcPr>
            <w:tcW w:w="808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Задачи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на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многогранники,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цилиндр</w:t>
            </w:r>
            <w:proofErr w:type="gramStart"/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,</w:t>
            </w:r>
            <w:proofErr w:type="gramEnd"/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конус,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шар.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194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10</w:t>
            </w:r>
          </w:p>
        </w:tc>
        <w:tc>
          <w:tcPr>
            <w:tcW w:w="808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Текстовые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задачи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195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11</w:t>
            </w:r>
          </w:p>
        </w:tc>
        <w:tc>
          <w:tcPr>
            <w:tcW w:w="808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Функции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их графики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196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12</w:t>
            </w:r>
          </w:p>
        </w:tc>
        <w:tc>
          <w:tcPr>
            <w:tcW w:w="808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Рациональные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197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13</w:t>
            </w:r>
          </w:p>
        </w:tc>
        <w:tc>
          <w:tcPr>
            <w:tcW w:w="808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Иррациональные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198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14</w:t>
            </w:r>
          </w:p>
        </w:tc>
        <w:tc>
          <w:tcPr>
            <w:tcW w:w="808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Показательные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199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15</w:t>
            </w:r>
          </w:p>
        </w:tc>
        <w:tc>
          <w:tcPr>
            <w:tcW w:w="808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Логарифмические</w:t>
            </w:r>
            <w:r w:rsidRPr="00A55937">
              <w:rPr>
                <w:spacing w:val="-4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</w:t>
            </w:r>
          </w:p>
        </w:tc>
      </w:tr>
      <w:tr w:rsidR="00A55937" w:rsidRPr="00A55937" w:rsidTr="00A55937">
        <w:trPr>
          <w:trHeight w:val="529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200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16</w:t>
            </w:r>
          </w:p>
        </w:tc>
        <w:tc>
          <w:tcPr>
            <w:tcW w:w="808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Тригонометрические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уравнения</w:t>
            </w:r>
            <w:r w:rsidRPr="00A55937">
              <w:rPr>
                <w:spacing w:val="-3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6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неравенства</w:t>
            </w:r>
          </w:p>
        </w:tc>
      </w:tr>
      <w:tr w:rsidR="00A55937" w:rsidRPr="00A55937" w:rsidTr="00A55937">
        <w:trPr>
          <w:trHeight w:val="897"/>
        </w:trPr>
        <w:tc>
          <w:tcPr>
            <w:tcW w:w="891" w:type="dxa"/>
          </w:tcPr>
          <w:p w:rsidR="00A55937" w:rsidRPr="00A55937" w:rsidRDefault="00A55937" w:rsidP="00A55937">
            <w:pPr>
              <w:spacing w:before="99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201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5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17</w:t>
            </w:r>
          </w:p>
        </w:tc>
        <w:tc>
          <w:tcPr>
            <w:tcW w:w="8088" w:type="dxa"/>
          </w:tcPr>
          <w:p w:rsidR="00A55937" w:rsidRDefault="00A55937" w:rsidP="00A55937">
            <w:pPr>
              <w:spacing w:before="95" w:line="278" w:lineRule="auto"/>
              <w:ind w:left="778" w:right="187"/>
              <w:rPr>
                <w:sz w:val="28"/>
              </w:rPr>
            </w:pPr>
            <w:r w:rsidRPr="00A55937">
              <w:rPr>
                <w:sz w:val="28"/>
              </w:rPr>
              <w:t>Уравнения и неравенства с модулем. Системы</w:t>
            </w:r>
          </w:p>
          <w:p w:rsidR="00A55937" w:rsidRPr="00A55937" w:rsidRDefault="00A55937" w:rsidP="00A55937">
            <w:pPr>
              <w:spacing w:before="95" w:line="278" w:lineRule="auto"/>
              <w:ind w:left="778" w:right="187"/>
              <w:rPr>
                <w:sz w:val="28"/>
              </w:rPr>
            </w:pPr>
            <w:r w:rsidRPr="00A55937">
              <w:rPr>
                <w:sz w:val="28"/>
              </w:rPr>
              <w:t xml:space="preserve"> уравнений и</w:t>
            </w:r>
            <w:r w:rsidRPr="00A55937">
              <w:rPr>
                <w:spacing w:val="-67"/>
                <w:sz w:val="28"/>
              </w:rPr>
              <w:t xml:space="preserve"> </w:t>
            </w:r>
            <w:r w:rsidRPr="00A55937">
              <w:rPr>
                <w:sz w:val="28"/>
              </w:rPr>
              <w:t>неравенств</w:t>
            </w:r>
          </w:p>
        </w:tc>
      </w:tr>
      <w:tr w:rsidR="00A55937" w:rsidRPr="00A55937" w:rsidTr="00A55937">
        <w:trPr>
          <w:trHeight w:val="531"/>
        </w:trPr>
        <w:tc>
          <w:tcPr>
            <w:tcW w:w="891" w:type="dxa"/>
          </w:tcPr>
          <w:p w:rsidR="00A55937" w:rsidRPr="00A55937" w:rsidRDefault="00A55937" w:rsidP="00A55937">
            <w:pPr>
              <w:spacing w:before="102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202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7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18</w:t>
            </w:r>
          </w:p>
        </w:tc>
        <w:tc>
          <w:tcPr>
            <w:tcW w:w="8088" w:type="dxa"/>
          </w:tcPr>
          <w:p w:rsidR="00A55937" w:rsidRPr="00A55937" w:rsidRDefault="00A55937" w:rsidP="00A55937">
            <w:pPr>
              <w:spacing w:before="102"/>
              <w:ind w:left="778"/>
              <w:rPr>
                <w:b/>
                <w:sz w:val="28"/>
              </w:rPr>
            </w:pPr>
            <w:proofErr w:type="gramStart"/>
            <w:r w:rsidRPr="00A55937">
              <w:rPr>
                <w:b/>
                <w:sz w:val="28"/>
              </w:rPr>
              <w:t>Итоговая</w:t>
            </w:r>
            <w:proofErr w:type="gramEnd"/>
            <w:r w:rsidRPr="00A55937">
              <w:rPr>
                <w:b/>
                <w:spacing w:val="-6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контрольная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работав</w:t>
            </w:r>
            <w:r w:rsidRPr="00A55937">
              <w:rPr>
                <w:b/>
                <w:spacing w:val="-4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форме</w:t>
            </w:r>
            <w:r w:rsidRPr="00A55937">
              <w:rPr>
                <w:b/>
                <w:spacing w:val="-3"/>
                <w:sz w:val="28"/>
              </w:rPr>
              <w:t xml:space="preserve"> </w:t>
            </w:r>
            <w:r w:rsidRPr="00A55937">
              <w:rPr>
                <w:b/>
                <w:sz w:val="28"/>
              </w:rPr>
              <w:t>ЕГЭ.</w:t>
            </w:r>
          </w:p>
        </w:tc>
      </w:tr>
      <w:tr w:rsidR="00A55937" w:rsidRPr="00A55937" w:rsidTr="00A55937">
        <w:trPr>
          <w:trHeight w:val="530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203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/>
              <w:ind w:left="269"/>
              <w:rPr>
                <w:sz w:val="28"/>
              </w:rPr>
            </w:pPr>
            <w:r w:rsidRPr="00A55937">
              <w:rPr>
                <w:sz w:val="28"/>
              </w:rPr>
              <w:t>19</w:t>
            </w:r>
          </w:p>
        </w:tc>
        <w:tc>
          <w:tcPr>
            <w:tcW w:w="8088" w:type="dxa"/>
          </w:tcPr>
          <w:p w:rsidR="00A55937" w:rsidRPr="00A55937" w:rsidRDefault="00A55937" w:rsidP="00A55937">
            <w:pPr>
              <w:spacing w:before="96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Обобщение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по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темам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курса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10</w:t>
            </w:r>
            <w:r w:rsidRPr="00A55937">
              <w:rPr>
                <w:spacing w:val="-1"/>
                <w:sz w:val="28"/>
              </w:rPr>
              <w:t xml:space="preserve"> </w:t>
            </w:r>
            <w:r w:rsidRPr="00A55937">
              <w:rPr>
                <w:sz w:val="28"/>
              </w:rPr>
              <w:t>класса.</w:t>
            </w:r>
          </w:p>
        </w:tc>
      </w:tr>
      <w:tr w:rsidR="00A55937" w:rsidRPr="00A55937" w:rsidTr="00A55937">
        <w:trPr>
          <w:trHeight w:val="423"/>
        </w:trPr>
        <w:tc>
          <w:tcPr>
            <w:tcW w:w="891" w:type="dxa"/>
          </w:tcPr>
          <w:p w:rsidR="00A55937" w:rsidRPr="00A55937" w:rsidRDefault="00A55937" w:rsidP="00A55937">
            <w:pPr>
              <w:spacing w:before="101" w:line="302" w:lineRule="exact"/>
              <w:ind w:left="200"/>
              <w:rPr>
                <w:b/>
                <w:sz w:val="28"/>
              </w:rPr>
            </w:pPr>
            <w:r w:rsidRPr="00A55937">
              <w:rPr>
                <w:b/>
                <w:sz w:val="28"/>
              </w:rPr>
              <w:t>204</w:t>
            </w:r>
          </w:p>
        </w:tc>
        <w:tc>
          <w:tcPr>
            <w:tcW w:w="1332" w:type="dxa"/>
          </w:tcPr>
          <w:p w:rsidR="00A55937" w:rsidRPr="00A55937" w:rsidRDefault="00A55937" w:rsidP="00A55937">
            <w:pPr>
              <w:spacing w:before="96" w:line="307" w:lineRule="exact"/>
              <w:ind w:left="269"/>
              <w:rPr>
                <w:sz w:val="28"/>
              </w:rPr>
            </w:pPr>
            <w:r w:rsidRPr="00A55937">
              <w:rPr>
                <w:sz w:val="28"/>
              </w:rPr>
              <w:t>20</w:t>
            </w:r>
          </w:p>
        </w:tc>
        <w:tc>
          <w:tcPr>
            <w:tcW w:w="8088" w:type="dxa"/>
          </w:tcPr>
          <w:p w:rsidR="00A55937" w:rsidRPr="00A55937" w:rsidRDefault="00A55937" w:rsidP="00A55937">
            <w:pPr>
              <w:spacing w:before="96" w:line="307" w:lineRule="exact"/>
              <w:ind w:left="778"/>
              <w:rPr>
                <w:sz w:val="28"/>
              </w:rPr>
            </w:pPr>
            <w:r w:rsidRPr="00A55937">
              <w:rPr>
                <w:sz w:val="28"/>
              </w:rPr>
              <w:t>Обобщение</w:t>
            </w:r>
            <w:r w:rsidRPr="00A55937">
              <w:rPr>
                <w:spacing w:val="-5"/>
                <w:sz w:val="28"/>
              </w:rPr>
              <w:t xml:space="preserve"> </w:t>
            </w:r>
            <w:r w:rsidRPr="00A55937">
              <w:rPr>
                <w:sz w:val="28"/>
              </w:rPr>
              <w:t>и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систематизация</w:t>
            </w:r>
            <w:r w:rsidRPr="00A55937">
              <w:rPr>
                <w:spacing w:val="-2"/>
                <w:sz w:val="28"/>
              </w:rPr>
              <w:t xml:space="preserve"> </w:t>
            </w:r>
            <w:r w:rsidRPr="00A55937">
              <w:rPr>
                <w:sz w:val="28"/>
              </w:rPr>
              <w:t>знаний.</w:t>
            </w:r>
          </w:p>
        </w:tc>
      </w:tr>
    </w:tbl>
    <w:p w:rsidR="00A55937" w:rsidRPr="00A55937" w:rsidRDefault="00A55937" w:rsidP="00A55937"/>
    <w:p w:rsidR="00AD0F26" w:rsidRDefault="00AD0F26">
      <w:pPr>
        <w:pStyle w:val="a7"/>
      </w:pPr>
    </w:p>
    <w:sectPr w:rsidR="00AD0F26" w:rsidSect="00AD0F26">
      <w:type w:val="continuous"/>
      <w:pgSz w:w="11910" w:h="16840"/>
      <w:pgMar w:top="1060" w:right="57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9F4449"/>
    <w:multiLevelType w:val="hybridMultilevel"/>
    <w:tmpl w:val="CCE2B1C4"/>
    <w:lvl w:ilvl="0" w:tplc="1E6EBCCE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9C7E00A4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152228E8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A1A6FC94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85CA15AA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9CEA6678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926A923E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BB94B3DE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F2729E9A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7">
    <w:nsid w:val="04D63FC6"/>
    <w:multiLevelType w:val="hybridMultilevel"/>
    <w:tmpl w:val="8D84930C"/>
    <w:lvl w:ilvl="0" w:tplc="DD5EDB1A">
      <w:numFmt w:val="bullet"/>
      <w:lvlText w:val=""/>
      <w:lvlJc w:val="left"/>
      <w:pPr>
        <w:ind w:left="141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0E46EF8C">
      <w:numFmt w:val="bullet"/>
      <w:lvlText w:val="•"/>
      <w:lvlJc w:val="left"/>
      <w:pPr>
        <w:ind w:left="564" w:hanging="687"/>
      </w:pPr>
      <w:rPr>
        <w:rFonts w:hint="default"/>
        <w:lang w:val="ru-RU" w:eastAsia="en-US" w:bidi="ar-SA"/>
      </w:rPr>
    </w:lvl>
    <w:lvl w:ilvl="2" w:tplc="5E4E63AE">
      <w:numFmt w:val="bullet"/>
      <w:lvlText w:val="•"/>
      <w:lvlJc w:val="left"/>
      <w:pPr>
        <w:ind w:left="988" w:hanging="687"/>
      </w:pPr>
      <w:rPr>
        <w:rFonts w:hint="default"/>
        <w:lang w:val="ru-RU" w:eastAsia="en-US" w:bidi="ar-SA"/>
      </w:rPr>
    </w:lvl>
    <w:lvl w:ilvl="3" w:tplc="95E05B6C">
      <w:numFmt w:val="bullet"/>
      <w:lvlText w:val="•"/>
      <w:lvlJc w:val="left"/>
      <w:pPr>
        <w:ind w:left="1412" w:hanging="687"/>
      </w:pPr>
      <w:rPr>
        <w:rFonts w:hint="default"/>
        <w:lang w:val="ru-RU" w:eastAsia="en-US" w:bidi="ar-SA"/>
      </w:rPr>
    </w:lvl>
    <w:lvl w:ilvl="4" w:tplc="9EA22390">
      <w:numFmt w:val="bullet"/>
      <w:lvlText w:val="•"/>
      <w:lvlJc w:val="left"/>
      <w:pPr>
        <w:ind w:left="1837" w:hanging="687"/>
      </w:pPr>
      <w:rPr>
        <w:rFonts w:hint="default"/>
        <w:lang w:val="ru-RU" w:eastAsia="en-US" w:bidi="ar-SA"/>
      </w:rPr>
    </w:lvl>
    <w:lvl w:ilvl="5" w:tplc="CDCCADA0">
      <w:numFmt w:val="bullet"/>
      <w:lvlText w:val="•"/>
      <w:lvlJc w:val="left"/>
      <w:pPr>
        <w:ind w:left="2261" w:hanging="687"/>
      </w:pPr>
      <w:rPr>
        <w:rFonts w:hint="default"/>
        <w:lang w:val="ru-RU" w:eastAsia="en-US" w:bidi="ar-SA"/>
      </w:rPr>
    </w:lvl>
    <w:lvl w:ilvl="6" w:tplc="6890E55A">
      <w:numFmt w:val="bullet"/>
      <w:lvlText w:val="•"/>
      <w:lvlJc w:val="left"/>
      <w:pPr>
        <w:ind w:left="2685" w:hanging="687"/>
      </w:pPr>
      <w:rPr>
        <w:rFonts w:hint="default"/>
        <w:lang w:val="ru-RU" w:eastAsia="en-US" w:bidi="ar-SA"/>
      </w:rPr>
    </w:lvl>
    <w:lvl w:ilvl="7" w:tplc="479E0AA4">
      <w:numFmt w:val="bullet"/>
      <w:lvlText w:val="•"/>
      <w:lvlJc w:val="left"/>
      <w:pPr>
        <w:ind w:left="3109" w:hanging="687"/>
      </w:pPr>
      <w:rPr>
        <w:rFonts w:hint="default"/>
        <w:lang w:val="ru-RU" w:eastAsia="en-US" w:bidi="ar-SA"/>
      </w:rPr>
    </w:lvl>
    <w:lvl w:ilvl="8" w:tplc="7528DCD2">
      <w:numFmt w:val="bullet"/>
      <w:lvlText w:val="•"/>
      <w:lvlJc w:val="left"/>
      <w:pPr>
        <w:ind w:left="3534" w:hanging="687"/>
      </w:pPr>
      <w:rPr>
        <w:rFonts w:hint="default"/>
        <w:lang w:val="ru-RU" w:eastAsia="en-US" w:bidi="ar-SA"/>
      </w:rPr>
    </w:lvl>
  </w:abstractNum>
  <w:abstractNum w:abstractNumId="8">
    <w:nsid w:val="11C73825"/>
    <w:multiLevelType w:val="hybridMultilevel"/>
    <w:tmpl w:val="5FA6B818"/>
    <w:lvl w:ilvl="0" w:tplc="F97CACFA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6E98445C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CF6A8DA8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EE805314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BB08A76A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0BD2DB30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4006867C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E884A850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8522E11E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9">
    <w:nsid w:val="18095520"/>
    <w:multiLevelType w:val="hybridMultilevel"/>
    <w:tmpl w:val="D326F5BE"/>
    <w:lvl w:ilvl="0" w:tplc="35627A3A">
      <w:numFmt w:val="bullet"/>
      <w:lvlText w:val="–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102BA8">
      <w:numFmt w:val="bullet"/>
      <w:lvlText w:val="•"/>
      <w:lvlJc w:val="left"/>
      <w:pPr>
        <w:ind w:left="1446" w:hanging="300"/>
      </w:pPr>
      <w:rPr>
        <w:rFonts w:hint="default"/>
        <w:lang w:val="ru-RU" w:eastAsia="en-US" w:bidi="ar-SA"/>
      </w:rPr>
    </w:lvl>
    <w:lvl w:ilvl="2" w:tplc="283AC636">
      <w:numFmt w:val="bullet"/>
      <w:lvlText w:val="•"/>
      <w:lvlJc w:val="left"/>
      <w:pPr>
        <w:ind w:left="2592" w:hanging="300"/>
      </w:pPr>
      <w:rPr>
        <w:rFonts w:hint="default"/>
        <w:lang w:val="ru-RU" w:eastAsia="en-US" w:bidi="ar-SA"/>
      </w:rPr>
    </w:lvl>
    <w:lvl w:ilvl="3" w:tplc="B4AA8CEE">
      <w:numFmt w:val="bullet"/>
      <w:lvlText w:val="•"/>
      <w:lvlJc w:val="left"/>
      <w:pPr>
        <w:ind w:left="3738" w:hanging="300"/>
      </w:pPr>
      <w:rPr>
        <w:rFonts w:hint="default"/>
        <w:lang w:val="ru-RU" w:eastAsia="en-US" w:bidi="ar-SA"/>
      </w:rPr>
    </w:lvl>
    <w:lvl w:ilvl="4" w:tplc="267EF78C">
      <w:numFmt w:val="bullet"/>
      <w:lvlText w:val="•"/>
      <w:lvlJc w:val="left"/>
      <w:pPr>
        <w:ind w:left="4884" w:hanging="300"/>
      </w:pPr>
      <w:rPr>
        <w:rFonts w:hint="default"/>
        <w:lang w:val="ru-RU" w:eastAsia="en-US" w:bidi="ar-SA"/>
      </w:rPr>
    </w:lvl>
    <w:lvl w:ilvl="5" w:tplc="77904090">
      <w:numFmt w:val="bullet"/>
      <w:lvlText w:val="•"/>
      <w:lvlJc w:val="left"/>
      <w:pPr>
        <w:ind w:left="6030" w:hanging="300"/>
      </w:pPr>
      <w:rPr>
        <w:rFonts w:hint="default"/>
        <w:lang w:val="ru-RU" w:eastAsia="en-US" w:bidi="ar-SA"/>
      </w:rPr>
    </w:lvl>
    <w:lvl w:ilvl="6" w:tplc="38407786">
      <w:numFmt w:val="bullet"/>
      <w:lvlText w:val="•"/>
      <w:lvlJc w:val="left"/>
      <w:pPr>
        <w:ind w:left="7176" w:hanging="300"/>
      </w:pPr>
      <w:rPr>
        <w:rFonts w:hint="default"/>
        <w:lang w:val="ru-RU" w:eastAsia="en-US" w:bidi="ar-SA"/>
      </w:rPr>
    </w:lvl>
    <w:lvl w:ilvl="7" w:tplc="D08E8D30">
      <w:numFmt w:val="bullet"/>
      <w:lvlText w:val="•"/>
      <w:lvlJc w:val="left"/>
      <w:pPr>
        <w:ind w:left="8322" w:hanging="300"/>
      </w:pPr>
      <w:rPr>
        <w:rFonts w:hint="default"/>
        <w:lang w:val="ru-RU" w:eastAsia="en-US" w:bidi="ar-SA"/>
      </w:rPr>
    </w:lvl>
    <w:lvl w:ilvl="8" w:tplc="CFFA6A2A">
      <w:numFmt w:val="bullet"/>
      <w:lvlText w:val="•"/>
      <w:lvlJc w:val="left"/>
      <w:pPr>
        <w:ind w:left="9468" w:hanging="300"/>
      </w:pPr>
      <w:rPr>
        <w:rFonts w:hint="default"/>
        <w:lang w:val="ru-RU" w:eastAsia="en-US" w:bidi="ar-SA"/>
      </w:rPr>
    </w:lvl>
  </w:abstractNum>
  <w:abstractNum w:abstractNumId="10">
    <w:nsid w:val="18F240D0"/>
    <w:multiLevelType w:val="hybridMultilevel"/>
    <w:tmpl w:val="631E1304"/>
    <w:lvl w:ilvl="0" w:tplc="E2E2AC1E">
      <w:numFmt w:val="bullet"/>
      <w:lvlText w:val=""/>
      <w:lvlJc w:val="left"/>
      <w:pPr>
        <w:ind w:left="141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85FEC438">
      <w:numFmt w:val="bullet"/>
      <w:lvlText w:val="•"/>
      <w:lvlJc w:val="left"/>
      <w:pPr>
        <w:ind w:left="564" w:hanging="687"/>
      </w:pPr>
      <w:rPr>
        <w:rFonts w:hint="default"/>
        <w:lang w:val="ru-RU" w:eastAsia="en-US" w:bidi="ar-SA"/>
      </w:rPr>
    </w:lvl>
    <w:lvl w:ilvl="2" w:tplc="54C4796E">
      <w:numFmt w:val="bullet"/>
      <w:lvlText w:val="•"/>
      <w:lvlJc w:val="left"/>
      <w:pPr>
        <w:ind w:left="988" w:hanging="687"/>
      </w:pPr>
      <w:rPr>
        <w:rFonts w:hint="default"/>
        <w:lang w:val="ru-RU" w:eastAsia="en-US" w:bidi="ar-SA"/>
      </w:rPr>
    </w:lvl>
    <w:lvl w:ilvl="3" w:tplc="1376D7B4">
      <w:numFmt w:val="bullet"/>
      <w:lvlText w:val="•"/>
      <w:lvlJc w:val="left"/>
      <w:pPr>
        <w:ind w:left="1412" w:hanging="687"/>
      </w:pPr>
      <w:rPr>
        <w:rFonts w:hint="default"/>
        <w:lang w:val="ru-RU" w:eastAsia="en-US" w:bidi="ar-SA"/>
      </w:rPr>
    </w:lvl>
    <w:lvl w:ilvl="4" w:tplc="9098976A">
      <w:numFmt w:val="bullet"/>
      <w:lvlText w:val="•"/>
      <w:lvlJc w:val="left"/>
      <w:pPr>
        <w:ind w:left="1837" w:hanging="687"/>
      </w:pPr>
      <w:rPr>
        <w:rFonts w:hint="default"/>
        <w:lang w:val="ru-RU" w:eastAsia="en-US" w:bidi="ar-SA"/>
      </w:rPr>
    </w:lvl>
    <w:lvl w:ilvl="5" w:tplc="4742031E">
      <w:numFmt w:val="bullet"/>
      <w:lvlText w:val="•"/>
      <w:lvlJc w:val="left"/>
      <w:pPr>
        <w:ind w:left="2261" w:hanging="687"/>
      </w:pPr>
      <w:rPr>
        <w:rFonts w:hint="default"/>
        <w:lang w:val="ru-RU" w:eastAsia="en-US" w:bidi="ar-SA"/>
      </w:rPr>
    </w:lvl>
    <w:lvl w:ilvl="6" w:tplc="E554647E">
      <w:numFmt w:val="bullet"/>
      <w:lvlText w:val="•"/>
      <w:lvlJc w:val="left"/>
      <w:pPr>
        <w:ind w:left="2685" w:hanging="687"/>
      </w:pPr>
      <w:rPr>
        <w:rFonts w:hint="default"/>
        <w:lang w:val="ru-RU" w:eastAsia="en-US" w:bidi="ar-SA"/>
      </w:rPr>
    </w:lvl>
    <w:lvl w:ilvl="7" w:tplc="B85666DC">
      <w:numFmt w:val="bullet"/>
      <w:lvlText w:val="•"/>
      <w:lvlJc w:val="left"/>
      <w:pPr>
        <w:ind w:left="3109" w:hanging="687"/>
      </w:pPr>
      <w:rPr>
        <w:rFonts w:hint="default"/>
        <w:lang w:val="ru-RU" w:eastAsia="en-US" w:bidi="ar-SA"/>
      </w:rPr>
    </w:lvl>
    <w:lvl w:ilvl="8" w:tplc="5AF26ECE">
      <w:numFmt w:val="bullet"/>
      <w:lvlText w:val="•"/>
      <w:lvlJc w:val="left"/>
      <w:pPr>
        <w:ind w:left="3534" w:hanging="687"/>
      </w:pPr>
      <w:rPr>
        <w:rFonts w:hint="default"/>
        <w:lang w:val="ru-RU" w:eastAsia="en-US" w:bidi="ar-SA"/>
      </w:rPr>
    </w:lvl>
  </w:abstractNum>
  <w:abstractNum w:abstractNumId="11">
    <w:nsid w:val="22A727DB"/>
    <w:multiLevelType w:val="hybridMultilevel"/>
    <w:tmpl w:val="75B06DD8"/>
    <w:lvl w:ilvl="0" w:tplc="4EBC150E">
      <w:numFmt w:val="bullet"/>
      <w:lvlText w:val=""/>
      <w:lvlJc w:val="left"/>
      <w:pPr>
        <w:ind w:left="1008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43A35AE">
      <w:numFmt w:val="bullet"/>
      <w:lvlText w:val="•"/>
      <w:lvlJc w:val="left"/>
      <w:pPr>
        <w:ind w:left="2076" w:hanging="286"/>
      </w:pPr>
      <w:rPr>
        <w:rFonts w:hint="default"/>
        <w:lang w:val="ru-RU" w:eastAsia="en-US" w:bidi="ar-SA"/>
      </w:rPr>
    </w:lvl>
    <w:lvl w:ilvl="2" w:tplc="E5BE292A">
      <w:numFmt w:val="bullet"/>
      <w:lvlText w:val="•"/>
      <w:lvlJc w:val="left"/>
      <w:pPr>
        <w:ind w:left="3152" w:hanging="286"/>
      </w:pPr>
      <w:rPr>
        <w:rFonts w:hint="default"/>
        <w:lang w:val="ru-RU" w:eastAsia="en-US" w:bidi="ar-SA"/>
      </w:rPr>
    </w:lvl>
    <w:lvl w:ilvl="3" w:tplc="BE50A6D6">
      <w:numFmt w:val="bullet"/>
      <w:lvlText w:val="•"/>
      <w:lvlJc w:val="left"/>
      <w:pPr>
        <w:ind w:left="4228" w:hanging="286"/>
      </w:pPr>
      <w:rPr>
        <w:rFonts w:hint="default"/>
        <w:lang w:val="ru-RU" w:eastAsia="en-US" w:bidi="ar-SA"/>
      </w:rPr>
    </w:lvl>
    <w:lvl w:ilvl="4" w:tplc="DA26745A">
      <w:numFmt w:val="bullet"/>
      <w:lvlText w:val="•"/>
      <w:lvlJc w:val="left"/>
      <w:pPr>
        <w:ind w:left="5304" w:hanging="286"/>
      </w:pPr>
      <w:rPr>
        <w:rFonts w:hint="default"/>
        <w:lang w:val="ru-RU" w:eastAsia="en-US" w:bidi="ar-SA"/>
      </w:rPr>
    </w:lvl>
    <w:lvl w:ilvl="5" w:tplc="1FC4FE8C">
      <w:numFmt w:val="bullet"/>
      <w:lvlText w:val="•"/>
      <w:lvlJc w:val="left"/>
      <w:pPr>
        <w:ind w:left="6380" w:hanging="286"/>
      </w:pPr>
      <w:rPr>
        <w:rFonts w:hint="default"/>
        <w:lang w:val="ru-RU" w:eastAsia="en-US" w:bidi="ar-SA"/>
      </w:rPr>
    </w:lvl>
    <w:lvl w:ilvl="6" w:tplc="E6ACFBF2">
      <w:numFmt w:val="bullet"/>
      <w:lvlText w:val="•"/>
      <w:lvlJc w:val="left"/>
      <w:pPr>
        <w:ind w:left="7456" w:hanging="286"/>
      </w:pPr>
      <w:rPr>
        <w:rFonts w:hint="default"/>
        <w:lang w:val="ru-RU" w:eastAsia="en-US" w:bidi="ar-SA"/>
      </w:rPr>
    </w:lvl>
    <w:lvl w:ilvl="7" w:tplc="0D34005E">
      <w:numFmt w:val="bullet"/>
      <w:lvlText w:val="•"/>
      <w:lvlJc w:val="left"/>
      <w:pPr>
        <w:ind w:left="8532" w:hanging="286"/>
      </w:pPr>
      <w:rPr>
        <w:rFonts w:hint="default"/>
        <w:lang w:val="ru-RU" w:eastAsia="en-US" w:bidi="ar-SA"/>
      </w:rPr>
    </w:lvl>
    <w:lvl w:ilvl="8" w:tplc="55283410">
      <w:numFmt w:val="bullet"/>
      <w:lvlText w:val="•"/>
      <w:lvlJc w:val="left"/>
      <w:pPr>
        <w:ind w:left="9608" w:hanging="286"/>
      </w:pPr>
      <w:rPr>
        <w:rFonts w:hint="default"/>
        <w:lang w:val="ru-RU" w:eastAsia="en-US" w:bidi="ar-SA"/>
      </w:rPr>
    </w:lvl>
  </w:abstractNum>
  <w:abstractNum w:abstractNumId="12">
    <w:nsid w:val="237866F7"/>
    <w:multiLevelType w:val="hybridMultilevel"/>
    <w:tmpl w:val="DDEA1EB6"/>
    <w:lvl w:ilvl="0" w:tplc="8DD0E0D4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A656D158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A720DFEE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4B4E7A44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F91C680E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5FF22E8A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EB1E6728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ED50BEFC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6F882574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13">
    <w:nsid w:val="239C4DEA"/>
    <w:multiLevelType w:val="hybridMultilevel"/>
    <w:tmpl w:val="AF447168"/>
    <w:lvl w:ilvl="0" w:tplc="FC3E6728">
      <w:numFmt w:val="bullet"/>
      <w:lvlText w:val=""/>
      <w:lvlJc w:val="left"/>
      <w:pPr>
        <w:ind w:left="141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C3CC060E">
      <w:numFmt w:val="bullet"/>
      <w:lvlText w:val="•"/>
      <w:lvlJc w:val="left"/>
      <w:pPr>
        <w:ind w:left="564" w:hanging="687"/>
      </w:pPr>
      <w:rPr>
        <w:rFonts w:hint="default"/>
        <w:lang w:val="ru-RU" w:eastAsia="en-US" w:bidi="ar-SA"/>
      </w:rPr>
    </w:lvl>
    <w:lvl w:ilvl="2" w:tplc="89FE7A68">
      <w:numFmt w:val="bullet"/>
      <w:lvlText w:val="•"/>
      <w:lvlJc w:val="left"/>
      <w:pPr>
        <w:ind w:left="988" w:hanging="687"/>
      </w:pPr>
      <w:rPr>
        <w:rFonts w:hint="default"/>
        <w:lang w:val="ru-RU" w:eastAsia="en-US" w:bidi="ar-SA"/>
      </w:rPr>
    </w:lvl>
    <w:lvl w:ilvl="3" w:tplc="8DCA11AE">
      <w:numFmt w:val="bullet"/>
      <w:lvlText w:val="•"/>
      <w:lvlJc w:val="left"/>
      <w:pPr>
        <w:ind w:left="1412" w:hanging="687"/>
      </w:pPr>
      <w:rPr>
        <w:rFonts w:hint="default"/>
        <w:lang w:val="ru-RU" w:eastAsia="en-US" w:bidi="ar-SA"/>
      </w:rPr>
    </w:lvl>
    <w:lvl w:ilvl="4" w:tplc="C1D4793A">
      <w:numFmt w:val="bullet"/>
      <w:lvlText w:val="•"/>
      <w:lvlJc w:val="left"/>
      <w:pPr>
        <w:ind w:left="1837" w:hanging="687"/>
      </w:pPr>
      <w:rPr>
        <w:rFonts w:hint="default"/>
        <w:lang w:val="ru-RU" w:eastAsia="en-US" w:bidi="ar-SA"/>
      </w:rPr>
    </w:lvl>
    <w:lvl w:ilvl="5" w:tplc="4266AE32">
      <w:numFmt w:val="bullet"/>
      <w:lvlText w:val="•"/>
      <w:lvlJc w:val="left"/>
      <w:pPr>
        <w:ind w:left="2261" w:hanging="687"/>
      </w:pPr>
      <w:rPr>
        <w:rFonts w:hint="default"/>
        <w:lang w:val="ru-RU" w:eastAsia="en-US" w:bidi="ar-SA"/>
      </w:rPr>
    </w:lvl>
    <w:lvl w:ilvl="6" w:tplc="2F007218">
      <w:numFmt w:val="bullet"/>
      <w:lvlText w:val="•"/>
      <w:lvlJc w:val="left"/>
      <w:pPr>
        <w:ind w:left="2685" w:hanging="687"/>
      </w:pPr>
      <w:rPr>
        <w:rFonts w:hint="default"/>
        <w:lang w:val="ru-RU" w:eastAsia="en-US" w:bidi="ar-SA"/>
      </w:rPr>
    </w:lvl>
    <w:lvl w:ilvl="7" w:tplc="99641F1E">
      <w:numFmt w:val="bullet"/>
      <w:lvlText w:val="•"/>
      <w:lvlJc w:val="left"/>
      <w:pPr>
        <w:ind w:left="3109" w:hanging="687"/>
      </w:pPr>
      <w:rPr>
        <w:rFonts w:hint="default"/>
        <w:lang w:val="ru-RU" w:eastAsia="en-US" w:bidi="ar-SA"/>
      </w:rPr>
    </w:lvl>
    <w:lvl w:ilvl="8" w:tplc="0A327394">
      <w:numFmt w:val="bullet"/>
      <w:lvlText w:val="•"/>
      <w:lvlJc w:val="left"/>
      <w:pPr>
        <w:ind w:left="3534" w:hanging="687"/>
      </w:pPr>
      <w:rPr>
        <w:rFonts w:hint="default"/>
        <w:lang w:val="ru-RU" w:eastAsia="en-US" w:bidi="ar-SA"/>
      </w:rPr>
    </w:lvl>
  </w:abstractNum>
  <w:abstractNum w:abstractNumId="14">
    <w:nsid w:val="280D22D8"/>
    <w:multiLevelType w:val="hybridMultilevel"/>
    <w:tmpl w:val="F80CA928"/>
    <w:lvl w:ilvl="0" w:tplc="0784C93E">
      <w:numFmt w:val="bullet"/>
      <w:lvlText w:val=""/>
      <w:lvlJc w:val="left"/>
      <w:pPr>
        <w:ind w:left="823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FC20F108">
      <w:numFmt w:val="bullet"/>
      <w:lvlText w:val="•"/>
      <w:lvlJc w:val="left"/>
      <w:pPr>
        <w:ind w:left="1289" w:hanging="687"/>
      </w:pPr>
      <w:rPr>
        <w:rFonts w:hint="default"/>
        <w:lang w:val="ru-RU" w:eastAsia="en-US" w:bidi="ar-SA"/>
      </w:rPr>
    </w:lvl>
    <w:lvl w:ilvl="2" w:tplc="7ADE360C">
      <w:numFmt w:val="bullet"/>
      <w:lvlText w:val="•"/>
      <w:lvlJc w:val="left"/>
      <w:pPr>
        <w:ind w:left="1759" w:hanging="687"/>
      </w:pPr>
      <w:rPr>
        <w:rFonts w:hint="default"/>
        <w:lang w:val="ru-RU" w:eastAsia="en-US" w:bidi="ar-SA"/>
      </w:rPr>
    </w:lvl>
    <w:lvl w:ilvl="3" w:tplc="EAB83C4A">
      <w:numFmt w:val="bullet"/>
      <w:lvlText w:val="•"/>
      <w:lvlJc w:val="left"/>
      <w:pPr>
        <w:ind w:left="2228" w:hanging="687"/>
      </w:pPr>
      <w:rPr>
        <w:rFonts w:hint="default"/>
        <w:lang w:val="ru-RU" w:eastAsia="en-US" w:bidi="ar-SA"/>
      </w:rPr>
    </w:lvl>
    <w:lvl w:ilvl="4" w:tplc="47366BD0">
      <w:numFmt w:val="bullet"/>
      <w:lvlText w:val="•"/>
      <w:lvlJc w:val="left"/>
      <w:pPr>
        <w:ind w:left="2698" w:hanging="687"/>
      </w:pPr>
      <w:rPr>
        <w:rFonts w:hint="default"/>
        <w:lang w:val="ru-RU" w:eastAsia="en-US" w:bidi="ar-SA"/>
      </w:rPr>
    </w:lvl>
    <w:lvl w:ilvl="5" w:tplc="7C72A0EA">
      <w:numFmt w:val="bullet"/>
      <w:lvlText w:val="•"/>
      <w:lvlJc w:val="left"/>
      <w:pPr>
        <w:ind w:left="3167" w:hanging="687"/>
      </w:pPr>
      <w:rPr>
        <w:rFonts w:hint="default"/>
        <w:lang w:val="ru-RU" w:eastAsia="en-US" w:bidi="ar-SA"/>
      </w:rPr>
    </w:lvl>
    <w:lvl w:ilvl="6" w:tplc="BEFC4F0C">
      <w:numFmt w:val="bullet"/>
      <w:lvlText w:val="•"/>
      <w:lvlJc w:val="left"/>
      <w:pPr>
        <w:ind w:left="3637" w:hanging="687"/>
      </w:pPr>
      <w:rPr>
        <w:rFonts w:hint="default"/>
        <w:lang w:val="ru-RU" w:eastAsia="en-US" w:bidi="ar-SA"/>
      </w:rPr>
    </w:lvl>
    <w:lvl w:ilvl="7" w:tplc="086C66BE">
      <w:numFmt w:val="bullet"/>
      <w:lvlText w:val="•"/>
      <w:lvlJc w:val="left"/>
      <w:pPr>
        <w:ind w:left="4106" w:hanging="687"/>
      </w:pPr>
      <w:rPr>
        <w:rFonts w:hint="default"/>
        <w:lang w:val="ru-RU" w:eastAsia="en-US" w:bidi="ar-SA"/>
      </w:rPr>
    </w:lvl>
    <w:lvl w:ilvl="8" w:tplc="F2983B92">
      <w:numFmt w:val="bullet"/>
      <w:lvlText w:val="•"/>
      <w:lvlJc w:val="left"/>
      <w:pPr>
        <w:ind w:left="4576" w:hanging="687"/>
      </w:pPr>
      <w:rPr>
        <w:rFonts w:hint="default"/>
        <w:lang w:val="ru-RU" w:eastAsia="en-US" w:bidi="ar-SA"/>
      </w:rPr>
    </w:lvl>
  </w:abstractNum>
  <w:abstractNum w:abstractNumId="15">
    <w:nsid w:val="292524D6"/>
    <w:multiLevelType w:val="hybridMultilevel"/>
    <w:tmpl w:val="B0D2DEA4"/>
    <w:lvl w:ilvl="0" w:tplc="CE982FC0">
      <w:numFmt w:val="bullet"/>
      <w:lvlText w:val=""/>
      <w:lvlJc w:val="left"/>
      <w:pPr>
        <w:ind w:left="828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38707786">
      <w:numFmt w:val="bullet"/>
      <w:lvlText w:val="•"/>
      <w:lvlJc w:val="left"/>
      <w:pPr>
        <w:ind w:left="1176" w:hanging="687"/>
      </w:pPr>
      <w:rPr>
        <w:rFonts w:hint="default"/>
        <w:lang w:val="ru-RU" w:eastAsia="en-US" w:bidi="ar-SA"/>
      </w:rPr>
    </w:lvl>
    <w:lvl w:ilvl="2" w:tplc="D4AA33D0">
      <w:numFmt w:val="bullet"/>
      <w:lvlText w:val="•"/>
      <w:lvlJc w:val="left"/>
      <w:pPr>
        <w:ind w:left="1532" w:hanging="687"/>
      </w:pPr>
      <w:rPr>
        <w:rFonts w:hint="default"/>
        <w:lang w:val="ru-RU" w:eastAsia="en-US" w:bidi="ar-SA"/>
      </w:rPr>
    </w:lvl>
    <w:lvl w:ilvl="3" w:tplc="21088BDE">
      <w:numFmt w:val="bullet"/>
      <w:lvlText w:val="•"/>
      <w:lvlJc w:val="left"/>
      <w:pPr>
        <w:ind w:left="1888" w:hanging="687"/>
      </w:pPr>
      <w:rPr>
        <w:rFonts w:hint="default"/>
        <w:lang w:val="ru-RU" w:eastAsia="en-US" w:bidi="ar-SA"/>
      </w:rPr>
    </w:lvl>
    <w:lvl w:ilvl="4" w:tplc="396C2E12">
      <w:numFmt w:val="bullet"/>
      <w:lvlText w:val="•"/>
      <w:lvlJc w:val="left"/>
      <w:pPr>
        <w:ind w:left="2245" w:hanging="687"/>
      </w:pPr>
      <w:rPr>
        <w:rFonts w:hint="default"/>
        <w:lang w:val="ru-RU" w:eastAsia="en-US" w:bidi="ar-SA"/>
      </w:rPr>
    </w:lvl>
    <w:lvl w:ilvl="5" w:tplc="AC9A341A">
      <w:numFmt w:val="bullet"/>
      <w:lvlText w:val="•"/>
      <w:lvlJc w:val="left"/>
      <w:pPr>
        <w:ind w:left="2601" w:hanging="687"/>
      </w:pPr>
      <w:rPr>
        <w:rFonts w:hint="default"/>
        <w:lang w:val="ru-RU" w:eastAsia="en-US" w:bidi="ar-SA"/>
      </w:rPr>
    </w:lvl>
    <w:lvl w:ilvl="6" w:tplc="1EE2254E">
      <w:numFmt w:val="bullet"/>
      <w:lvlText w:val="•"/>
      <w:lvlJc w:val="left"/>
      <w:pPr>
        <w:ind w:left="2957" w:hanging="687"/>
      </w:pPr>
      <w:rPr>
        <w:rFonts w:hint="default"/>
        <w:lang w:val="ru-RU" w:eastAsia="en-US" w:bidi="ar-SA"/>
      </w:rPr>
    </w:lvl>
    <w:lvl w:ilvl="7" w:tplc="A810EF50">
      <w:numFmt w:val="bullet"/>
      <w:lvlText w:val="•"/>
      <w:lvlJc w:val="left"/>
      <w:pPr>
        <w:ind w:left="3313" w:hanging="687"/>
      </w:pPr>
      <w:rPr>
        <w:rFonts w:hint="default"/>
        <w:lang w:val="ru-RU" w:eastAsia="en-US" w:bidi="ar-SA"/>
      </w:rPr>
    </w:lvl>
    <w:lvl w:ilvl="8" w:tplc="8DF21130">
      <w:numFmt w:val="bullet"/>
      <w:lvlText w:val="•"/>
      <w:lvlJc w:val="left"/>
      <w:pPr>
        <w:ind w:left="3670" w:hanging="687"/>
      </w:pPr>
      <w:rPr>
        <w:rFonts w:hint="default"/>
        <w:lang w:val="ru-RU" w:eastAsia="en-US" w:bidi="ar-SA"/>
      </w:rPr>
    </w:lvl>
  </w:abstractNum>
  <w:abstractNum w:abstractNumId="16">
    <w:nsid w:val="292F1D59"/>
    <w:multiLevelType w:val="hybridMultilevel"/>
    <w:tmpl w:val="3028FB98"/>
    <w:lvl w:ilvl="0" w:tplc="96F6073A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A258BAF2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57B2DA48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8D8CA912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9F38B88A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23749700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85F80E8C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6B5068A0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1D906170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17">
    <w:nsid w:val="2CE2095D"/>
    <w:multiLevelType w:val="hybridMultilevel"/>
    <w:tmpl w:val="C100A4AC"/>
    <w:lvl w:ilvl="0" w:tplc="CE7ABC40">
      <w:numFmt w:val="bullet"/>
      <w:lvlText w:val=""/>
      <w:lvlJc w:val="left"/>
      <w:pPr>
        <w:ind w:left="141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580C320E">
      <w:numFmt w:val="bullet"/>
      <w:lvlText w:val="•"/>
      <w:lvlJc w:val="left"/>
      <w:pPr>
        <w:ind w:left="564" w:hanging="687"/>
      </w:pPr>
      <w:rPr>
        <w:rFonts w:hint="default"/>
        <w:lang w:val="ru-RU" w:eastAsia="en-US" w:bidi="ar-SA"/>
      </w:rPr>
    </w:lvl>
    <w:lvl w:ilvl="2" w:tplc="BC4A1926">
      <w:numFmt w:val="bullet"/>
      <w:lvlText w:val="•"/>
      <w:lvlJc w:val="left"/>
      <w:pPr>
        <w:ind w:left="988" w:hanging="687"/>
      </w:pPr>
      <w:rPr>
        <w:rFonts w:hint="default"/>
        <w:lang w:val="ru-RU" w:eastAsia="en-US" w:bidi="ar-SA"/>
      </w:rPr>
    </w:lvl>
    <w:lvl w:ilvl="3" w:tplc="25A44D58">
      <w:numFmt w:val="bullet"/>
      <w:lvlText w:val="•"/>
      <w:lvlJc w:val="left"/>
      <w:pPr>
        <w:ind w:left="1412" w:hanging="687"/>
      </w:pPr>
      <w:rPr>
        <w:rFonts w:hint="default"/>
        <w:lang w:val="ru-RU" w:eastAsia="en-US" w:bidi="ar-SA"/>
      </w:rPr>
    </w:lvl>
    <w:lvl w:ilvl="4" w:tplc="AA20FEEA">
      <w:numFmt w:val="bullet"/>
      <w:lvlText w:val="•"/>
      <w:lvlJc w:val="left"/>
      <w:pPr>
        <w:ind w:left="1837" w:hanging="687"/>
      </w:pPr>
      <w:rPr>
        <w:rFonts w:hint="default"/>
        <w:lang w:val="ru-RU" w:eastAsia="en-US" w:bidi="ar-SA"/>
      </w:rPr>
    </w:lvl>
    <w:lvl w:ilvl="5" w:tplc="01AA4E18">
      <w:numFmt w:val="bullet"/>
      <w:lvlText w:val="•"/>
      <w:lvlJc w:val="left"/>
      <w:pPr>
        <w:ind w:left="2261" w:hanging="687"/>
      </w:pPr>
      <w:rPr>
        <w:rFonts w:hint="default"/>
        <w:lang w:val="ru-RU" w:eastAsia="en-US" w:bidi="ar-SA"/>
      </w:rPr>
    </w:lvl>
    <w:lvl w:ilvl="6" w:tplc="56708492">
      <w:numFmt w:val="bullet"/>
      <w:lvlText w:val="•"/>
      <w:lvlJc w:val="left"/>
      <w:pPr>
        <w:ind w:left="2685" w:hanging="687"/>
      </w:pPr>
      <w:rPr>
        <w:rFonts w:hint="default"/>
        <w:lang w:val="ru-RU" w:eastAsia="en-US" w:bidi="ar-SA"/>
      </w:rPr>
    </w:lvl>
    <w:lvl w:ilvl="7" w:tplc="745ED8D2">
      <w:numFmt w:val="bullet"/>
      <w:lvlText w:val="•"/>
      <w:lvlJc w:val="left"/>
      <w:pPr>
        <w:ind w:left="3109" w:hanging="687"/>
      </w:pPr>
      <w:rPr>
        <w:rFonts w:hint="default"/>
        <w:lang w:val="ru-RU" w:eastAsia="en-US" w:bidi="ar-SA"/>
      </w:rPr>
    </w:lvl>
    <w:lvl w:ilvl="8" w:tplc="ADEE2BFC">
      <w:numFmt w:val="bullet"/>
      <w:lvlText w:val="•"/>
      <w:lvlJc w:val="left"/>
      <w:pPr>
        <w:ind w:left="3534" w:hanging="687"/>
      </w:pPr>
      <w:rPr>
        <w:rFonts w:hint="default"/>
        <w:lang w:val="ru-RU" w:eastAsia="en-US" w:bidi="ar-SA"/>
      </w:rPr>
    </w:lvl>
  </w:abstractNum>
  <w:abstractNum w:abstractNumId="18">
    <w:nsid w:val="30766A9D"/>
    <w:multiLevelType w:val="hybridMultilevel"/>
    <w:tmpl w:val="B114C520"/>
    <w:lvl w:ilvl="0" w:tplc="01A8C8C0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2AFC4916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1F36AC34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EDE89B42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BF107EE4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9496D3DA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E07EC034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454CD0E0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A600CF9A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19">
    <w:nsid w:val="36A91FFC"/>
    <w:multiLevelType w:val="hybridMultilevel"/>
    <w:tmpl w:val="657A58B2"/>
    <w:lvl w:ilvl="0" w:tplc="3BF4785A">
      <w:start w:val="1"/>
      <w:numFmt w:val="decimal"/>
      <w:lvlText w:val="%1)"/>
      <w:lvlJc w:val="left"/>
      <w:pPr>
        <w:ind w:left="300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00245C">
      <w:numFmt w:val="bullet"/>
      <w:lvlText w:val="•"/>
      <w:lvlJc w:val="left"/>
      <w:pPr>
        <w:ind w:left="1446" w:hanging="509"/>
      </w:pPr>
      <w:rPr>
        <w:rFonts w:hint="default"/>
        <w:lang w:val="ru-RU" w:eastAsia="en-US" w:bidi="ar-SA"/>
      </w:rPr>
    </w:lvl>
    <w:lvl w:ilvl="2" w:tplc="40C2A1C8">
      <w:numFmt w:val="bullet"/>
      <w:lvlText w:val="•"/>
      <w:lvlJc w:val="left"/>
      <w:pPr>
        <w:ind w:left="2592" w:hanging="509"/>
      </w:pPr>
      <w:rPr>
        <w:rFonts w:hint="default"/>
        <w:lang w:val="ru-RU" w:eastAsia="en-US" w:bidi="ar-SA"/>
      </w:rPr>
    </w:lvl>
    <w:lvl w:ilvl="3" w:tplc="FAFEA9B4">
      <w:numFmt w:val="bullet"/>
      <w:lvlText w:val="•"/>
      <w:lvlJc w:val="left"/>
      <w:pPr>
        <w:ind w:left="3738" w:hanging="509"/>
      </w:pPr>
      <w:rPr>
        <w:rFonts w:hint="default"/>
        <w:lang w:val="ru-RU" w:eastAsia="en-US" w:bidi="ar-SA"/>
      </w:rPr>
    </w:lvl>
    <w:lvl w:ilvl="4" w:tplc="0B540CCC">
      <w:numFmt w:val="bullet"/>
      <w:lvlText w:val="•"/>
      <w:lvlJc w:val="left"/>
      <w:pPr>
        <w:ind w:left="4884" w:hanging="509"/>
      </w:pPr>
      <w:rPr>
        <w:rFonts w:hint="default"/>
        <w:lang w:val="ru-RU" w:eastAsia="en-US" w:bidi="ar-SA"/>
      </w:rPr>
    </w:lvl>
    <w:lvl w:ilvl="5" w:tplc="735E37F0">
      <w:numFmt w:val="bullet"/>
      <w:lvlText w:val="•"/>
      <w:lvlJc w:val="left"/>
      <w:pPr>
        <w:ind w:left="6030" w:hanging="509"/>
      </w:pPr>
      <w:rPr>
        <w:rFonts w:hint="default"/>
        <w:lang w:val="ru-RU" w:eastAsia="en-US" w:bidi="ar-SA"/>
      </w:rPr>
    </w:lvl>
    <w:lvl w:ilvl="6" w:tplc="620E08FA">
      <w:numFmt w:val="bullet"/>
      <w:lvlText w:val="•"/>
      <w:lvlJc w:val="left"/>
      <w:pPr>
        <w:ind w:left="7176" w:hanging="509"/>
      </w:pPr>
      <w:rPr>
        <w:rFonts w:hint="default"/>
        <w:lang w:val="ru-RU" w:eastAsia="en-US" w:bidi="ar-SA"/>
      </w:rPr>
    </w:lvl>
    <w:lvl w:ilvl="7" w:tplc="B2B67260">
      <w:numFmt w:val="bullet"/>
      <w:lvlText w:val="•"/>
      <w:lvlJc w:val="left"/>
      <w:pPr>
        <w:ind w:left="8322" w:hanging="509"/>
      </w:pPr>
      <w:rPr>
        <w:rFonts w:hint="default"/>
        <w:lang w:val="ru-RU" w:eastAsia="en-US" w:bidi="ar-SA"/>
      </w:rPr>
    </w:lvl>
    <w:lvl w:ilvl="8" w:tplc="4A4825E0">
      <w:numFmt w:val="bullet"/>
      <w:lvlText w:val="•"/>
      <w:lvlJc w:val="left"/>
      <w:pPr>
        <w:ind w:left="9468" w:hanging="509"/>
      </w:pPr>
      <w:rPr>
        <w:rFonts w:hint="default"/>
        <w:lang w:val="ru-RU" w:eastAsia="en-US" w:bidi="ar-SA"/>
      </w:rPr>
    </w:lvl>
  </w:abstractNum>
  <w:abstractNum w:abstractNumId="20">
    <w:nsid w:val="36C8578C"/>
    <w:multiLevelType w:val="hybridMultilevel"/>
    <w:tmpl w:val="DCF2BC6C"/>
    <w:lvl w:ilvl="0" w:tplc="2CAE982E">
      <w:numFmt w:val="bullet"/>
      <w:lvlText w:val="-"/>
      <w:lvlJc w:val="left"/>
      <w:pPr>
        <w:ind w:left="30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5824C8">
      <w:numFmt w:val="bullet"/>
      <w:lvlText w:val="•"/>
      <w:lvlJc w:val="left"/>
      <w:pPr>
        <w:ind w:left="1446" w:hanging="228"/>
      </w:pPr>
      <w:rPr>
        <w:rFonts w:hint="default"/>
        <w:lang w:val="ru-RU" w:eastAsia="en-US" w:bidi="ar-SA"/>
      </w:rPr>
    </w:lvl>
    <w:lvl w:ilvl="2" w:tplc="7808698A">
      <w:numFmt w:val="bullet"/>
      <w:lvlText w:val="•"/>
      <w:lvlJc w:val="left"/>
      <w:pPr>
        <w:ind w:left="2592" w:hanging="228"/>
      </w:pPr>
      <w:rPr>
        <w:rFonts w:hint="default"/>
        <w:lang w:val="ru-RU" w:eastAsia="en-US" w:bidi="ar-SA"/>
      </w:rPr>
    </w:lvl>
    <w:lvl w:ilvl="3" w:tplc="2BB4ECCC">
      <w:numFmt w:val="bullet"/>
      <w:lvlText w:val="•"/>
      <w:lvlJc w:val="left"/>
      <w:pPr>
        <w:ind w:left="3738" w:hanging="228"/>
      </w:pPr>
      <w:rPr>
        <w:rFonts w:hint="default"/>
        <w:lang w:val="ru-RU" w:eastAsia="en-US" w:bidi="ar-SA"/>
      </w:rPr>
    </w:lvl>
    <w:lvl w:ilvl="4" w:tplc="EAFC5E9C">
      <w:numFmt w:val="bullet"/>
      <w:lvlText w:val="•"/>
      <w:lvlJc w:val="left"/>
      <w:pPr>
        <w:ind w:left="4884" w:hanging="228"/>
      </w:pPr>
      <w:rPr>
        <w:rFonts w:hint="default"/>
        <w:lang w:val="ru-RU" w:eastAsia="en-US" w:bidi="ar-SA"/>
      </w:rPr>
    </w:lvl>
    <w:lvl w:ilvl="5" w:tplc="166C6FE6">
      <w:numFmt w:val="bullet"/>
      <w:lvlText w:val="•"/>
      <w:lvlJc w:val="left"/>
      <w:pPr>
        <w:ind w:left="6030" w:hanging="228"/>
      </w:pPr>
      <w:rPr>
        <w:rFonts w:hint="default"/>
        <w:lang w:val="ru-RU" w:eastAsia="en-US" w:bidi="ar-SA"/>
      </w:rPr>
    </w:lvl>
    <w:lvl w:ilvl="6" w:tplc="3CCCCC8C">
      <w:numFmt w:val="bullet"/>
      <w:lvlText w:val="•"/>
      <w:lvlJc w:val="left"/>
      <w:pPr>
        <w:ind w:left="7176" w:hanging="228"/>
      </w:pPr>
      <w:rPr>
        <w:rFonts w:hint="default"/>
        <w:lang w:val="ru-RU" w:eastAsia="en-US" w:bidi="ar-SA"/>
      </w:rPr>
    </w:lvl>
    <w:lvl w:ilvl="7" w:tplc="CA4676B2">
      <w:numFmt w:val="bullet"/>
      <w:lvlText w:val="•"/>
      <w:lvlJc w:val="left"/>
      <w:pPr>
        <w:ind w:left="8322" w:hanging="228"/>
      </w:pPr>
      <w:rPr>
        <w:rFonts w:hint="default"/>
        <w:lang w:val="ru-RU" w:eastAsia="en-US" w:bidi="ar-SA"/>
      </w:rPr>
    </w:lvl>
    <w:lvl w:ilvl="8" w:tplc="1DC206AE">
      <w:numFmt w:val="bullet"/>
      <w:lvlText w:val="•"/>
      <w:lvlJc w:val="left"/>
      <w:pPr>
        <w:ind w:left="9468" w:hanging="228"/>
      </w:pPr>
      <w:rPr>
        <w:rFonts w:hint="default"/>
        <w:lang w:val="ru-RU" w:eastAsia="en-US" w:bidi="ar-SA"/>
      </w:rPr>
    </w:lvl>
  </w:abstractNum>
  <w:abstractNum w:abstractNumId="21">
    <w:nsid w:val="40012D1C"/>
    <w:multiLevelType w:val="hybridMultilevel"/>
    <w:tmpl w:val="A7420ED4"/>
    <w:lvl w:ilvl="0" w:tplc="36442BA6">
      <w:start w:val="1"/>
      <w:numFmt w:val="decimal"/>
      <w:lvlText w:val="%1."/>
      <w:lvlJc w:val="left"/>
      <w:pPr>
        <w:ind w:left="517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025CF6">
      <w:start w:val="1"/>
      <w:numFmt w:val="decimal"/>
      <w:lvlText w:val="%2)"/>
      <w:lvlJc w:val="left"/>
      <w:pPr>
        <w:ind w:left="300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3385D04">
      <w:numFmt w:val="bullet"/>
      <w:lvlText w:val="•"/>
      <w:lvlJc w:val="left"/>
      <w:pPr>
        <w:ind w:left="5911" w:hanging="410"/>
      </w:pPr>
      <w:rPr>
        <w:rFonts w:hint="default"/>
        <w:lang w:val="ru-RU" w:eastAsia="en-US" w:bidi="ar-SA"/>
      </w:rPr>
    </w:lvl>
    <w:lvl w:ilvl="3" w:tplc="DDF23FA8">
      <w:numFmt w:val="bullet"/>
      <w:lvlText w:val="•"/>
      <w:lvlJc w:val="left"/>
      <w:pPr>
        <w:ind w:left="6642" w:hanging="410"/>
      </w:pPr>
      <w:rPr>
        <w:rFonts w:hint="default"/>
        <w:lang w:val="ru-RU" w:eastAsia="en-US" w:bidi="ar-SA"/>
      </w:rPr>
    </w:lvl>
    <w:lvl w:ilvl="4" w:tplc="6DEA1E92">
      <w:numFmt w:val="bullet"/>
      <w:lvlText w:val="•"/>
      <w:lvlJc w:val="left"/>
      <w:pPr>
        <w:ind w:left="7373" w:hanging="410"/>
      </w:pPr>
      <w:rPr>
        <w:rFonts w:hint="default"/>
        <w:lang w:val="ru-RU" w:eastAsia="en-US" w:bidi="ar-SA"/>
      </w:rPr>
    </w:lvl>
    <w:lvl w:ilvl="5" w:tplc="4538E792">
      <w:numFmt w:val="bullet"/>
      <w:lvlText w:val="•"/>
      <w:lvlJc w:val="left"/>
      <w:pPr>
        <w:ind w:left="8104" w:hanging="410"/>
      </w:pPr>
      <w:rPr>
        <w:rFonts w:hint="default"/>
        <w:lang w:val="ru-RU" w:eastAsia="en-US" w:bidi="ar-SA"/>
      </w:rPr>
    </w:lvl>
    <w:lvl w:ilvl="6" w:tplc="737CC62A">
      <w:numFmt w:val="bullet"/>
      <w:lvlText w:val="•"/>
      <w:lvlJc w:val="left"/>
      <w:pPr>
        <w:ind w:left="8835" w:hanging="410"/>
      </w:pPr>
      <w:rPr>
        <w:rFonts w:hint="default"/>
        <w:lang w:val="ru-RU" w:eastAsia="en-US" w:bidi="ar-SA"/>
      </w:rPr>
    </w:lvl>
    <w:lvl w:ilvl="7" w:tplc="F1FE463E">
      <w:numFmt w:val="bullet"/>
      <w:lvlText w:val="•"/>
      <w:lvlJc w:val="left"/>
      <w:pPr>
        <w:ind w:left="9566" w:hanging="410"/>
      </w:pPr>
      <w:rPr>
        <w:rFonts w:hint="default"/>
        <w:lang w:val="ru-RU" w:eastAsia="en-US" w:bidi="ar-SA"/>
      </w:rPr>
    </w:lvl>
    <w:lvl w:ilvl="8" w:tplc="2AF07E6A">
      <w:numFmt w:val="bullet"/>
      <w:lvlText w:val="•"/>
      <w:lvlJc w:val="left"/>
      <w:pPr>
        <w:ind w:left="10297" w:hanging="410"/>
      </w:pPr>
      <w:rPr>
        <w:rFonts w:hint="default"/>
        <w:lang w:val="ru-RU" w:eastAsia="en-US" w:bidi="ar-SA"/>
      </w:rPr>
    </w:lvl>
  </w:abstractNum>
  <w:abstractNum w:abstractNumId="22">
    <w:nsid w:val="41495B3D"/>
    <w:multiLevelType w:val="hybridMultilevel"/>
    <w:tmpl w:val="DEA051FC"/>
    <w:lvl w:ilvl="0" w:tplc="C61EF74E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426076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0734B0B2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499662C6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9D4C1A46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696E3CF2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7B60AE32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5E844694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FA34521E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23">
    <w:nsid w:val="4AD813B0"/>
    <w:multiLevelType w:val="hybridMultilevel"/>
    <w:tmpl w:val="F710B6F4"/>
    <w:lvl w:ilvl="0" w:tplc="3E6C1658">
      <w:start w:val="1"/>
      <w:numFmt w:val="decimal"/>
      <w:lvlText w:val="%1)"/>
      <w:lvlJc w:val="left"/>
      <w:pPr>
        <w:ind w:left="300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36647A">
      <w:numFmt w:val="bullet"/>
      <w:lvlText w:val="•"/>
      <w:lvlJc w:val="left"/>
      <w:pPr>
        <w:ind w:left="1446" w:hanging="326"/>
      </w:pPr>
      <w:rPr>
        <w:rFonts w:hint="default"/>
        <w:lang w:val="ru-RU" w:eastAsia="en-US" w:bidi="ar-SA"/>
      </w:rPr>
    </w:lvl>
    <w:lvl w:ilvl="2" w:tplc="17FA589E">
      <w:numFmt w:val="bullet"/>
      <w:lvlText w:val="•"/>
      <w:lvlJc w:val="left"/>
      <w:pPr>
        <w:ind w:left="2592" w:hanging="326"/>
      </w:pPr>
      <w:rPr>
        <w:rFonts w:hint="default"/>
        <w:lang w:val="ru-RU" w:eastAsia="en-US" w:bidi="ar-SA"/>
      </w:rPr>
    </w:lvl>
    <w:lvl w:ilvl="3" w:tplc="3C42F9AE">
      <w:numFmt w:val="bullet"/>
      <w:lvlText w:val="•"/>
      <w:lvlJc w:val="left"/>
      <w:pPr>
        <w:ind w:left="3738" w:hanging="326"/>
      </w:pPr>
      <w:rPr>
        <w:rFonts w:hint="default"/>
        <w:lang w:val="ru-RU" w:eastAsia="en-US" w:bidi="ar-SA"/>
      </w:rPr>
    </w:lvl>
    <w:lvl w:ilvl="4" w:tplc="2F1242E8">
      <w:numFmt w:val="bullet"/>
      <w:lvlText w:val="•"/>
      <w:lvlJc w:val="left"/>
      <w:pPr>
        <w:ind w:left="4884" w:hanging="326"/>
      </w:pPr>
      <w:rPr>
        <w:rFonts w:hint="default"/>
        <w:lang w:val="ru-RU" w:eastAsia="en-US" w:bidi="ar-SA"/>
      </w:rPr>
    </w:lvl>
    <w:lvl w:ilvl="5" w:tplc="51F0E562">
      <w:numFmt w:val="bullet"/>
      <w:lvlText w:val="•"/>
      <w:lvlJc w:val="left"/>
      <w:pPr>
        <w:ind w:left="6030" w:hanging="326"/>
      </w:pPr>
      <w:rPr>
        <w:rFonts w:hint="default"/>
        <w:lang w:val="ru-RU" w:eastAsia="en-US" w:bidi="ar-SA"/>
      </w:rPr>
    </w:lvl>
    <w:lvl w:ilvl="6" w:tplc="9D4E415C">
      <w:numFmt w:val="bullet"/>
      <w:lvlText w:val="•"/>
      <w:lvlJc w:val="left"/>
      <w:pPr>
        <w:ind w:left="7176" w:hanging="326"/>
      </w:pPr>
      <w:rPr>
        <w:rFonts w:hint="default"/>
        <w:lang w:val="ru-RU" w:eastAsia="en-US" w:bidi="ar-SA"/>
      </w:rPr>
    </w:lvl>
    <w:lvl w:ilvl="7" w:tplc="E70EB8B6">
      <w:numFmt w:val="bullet"/>
      <w:lvlText w:val="•"/>
      <w:lvlJc w:val="left"/>
      <w:pPr>
        <w:ind w:left="8322" w:hanging="326"/>
      </w:pPr>
      <w:rPr>
        <w:rFonts w:hint="default"/>
        <w:lang w:val="ru-RU" w:eastAsia="en-US" w:bidi="ar-SA"/>
      </w:rPr>
    </w:lvl>
    <w:lvl w:ilvl="8" w:tplc="98FA2400">
      <w:numFmt w:val="bullet"/>
      <w:lvlText w:val="•"/>
      <w:lvlJc w:val="left"/>
      <w:pPr>
        <w:ind w:left="9468" w:hanging="326"/>
      </w:pPr>
      <w:rPr>
        <w:rFonts w:hint="default"/>
        <w:lang w:val="ru-RU" w:eastAsia="en-US" w:bidi="ar-SA"/>
      </w:rPr>
    </w:lvl>
  </w:abstractNum>
  <w:abstractNum w:abstractNumId="24">
    <w:nsid w:val="503E2F74"/>
    <w:multiLevelType w:val="hybridMultilevel"/>
    <w:tmpl w:val="6F8CAB08"/>
    <w:lvl w:ilvl="0" w:tplc="02A01C3E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8AE5B0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4B289960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A760BE9A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AF06FC48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F254228C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98E61962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360CCD8E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51D2678C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25">
    <w:nsid w:val="55C65852"/>
    <w:multiLevelType w:val="hybridMultilevel"/>
    <w:tmpl w:val="FD3468B4"/>
    <w:lvl w:ilvl="0" w:tplc="5FD025BE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67BAD3FC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2640E5A2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09B26D9E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C3BE03A2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D25490F8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E1340D98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C218AD1A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56E4F71E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26">
    <w:nsid w:val="59D2272E"/>
    <w:multiLevelType w:val="hybridMultilevel"/>
    <w:tmpl w:val="A4A6139A"/>
    <w:lvl w:ilvl="0" w:tplc="39F0F64C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69403824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121E59E8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7138F5FA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2F3A0D4A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0E5EA858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A1502962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EDCEB67A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D7707EB2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27">
    <w:nsid w:val="59F009DC"/>
    <w:multiLevelType w:val="hybridMultilevel"/>
    <w:tmpl w:val="D7C057BE"/>
    <w:lvl w:ilvl="0" w:tplc="93885C0E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DE2EEA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3A78603E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AD9A5A3A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DD6AE7AE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A98279C8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5B008DF6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796A6B28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4BD002F2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28">
    <w:nsid w:val="5DEF56D4"/>
    <w:multiLevelType w:val="hybridMultilevel"/>
    <w:tmpl w:val="9C0C0CBC"/>
    <w:lvl w:ilvl="0" w:tplc="F3E8C3B0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D3CE0C8C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B7B2A72A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7A661E5A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DE88929C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FDEAACD0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29B8E2E4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096AA76E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A9C456F2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29">
    <w:nsid w:val="600D293E"/>
    <w:multiLevelType w:val="hybridMultilevel"/>
    <w:tmpl w:val="F7306DB2"/>
    <w:lvl w:ilvl="0" w:tplc="AE28CCC4">
      <w:numFmt w:val="bullet"/>
      <w:lvlText w:val=""/>
      <w:lvlJc w:val="left"/>
      <w:pPr>
        <w:ind w:left="828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3670EAB6">
      <w:numFmt w:val="bullet"/>
      <w:lvlText w:val="•"/>
      <w:lvlJc w:val="left"/>
      <w:pPr>
        <w:ind w:left="1176" w:hanging="687"/>
      </w:pPr>
      <w:rPr>
        <w:rFonts w:hint="default"/>
        <w:lang w:val="ru-RU" w:eastAsia="en-US" w:bidi="ar-SA"/>
      </w:rPr>
    </w:lvl>
    <w:lvl w:ilvl="2" w:tplc="C5142B5C">
      <w:numFmt w:val="bullet"/>
      <w:lvlText w:val="•"/>
      <w:lvlJc w:val="left"/>
      <w:pPr>
        <w:ind w:left="1532" w:hanging="687"/>
      </w:pPr>
      <w:rPr>
        <w:rFonts w:hint="default"/>
        <w:lang w:val="ru-RU" w:eastAsia="en-US" w:bidi="ar-SA"/>
      </w:rPr>
    </w:lvl>
    <w:lvl w:ilvl="3" w:tplc="F01E71D6">
      <w:numFmt w:val="bullet"/>
      <w:lvlText w:val="•"/>
      <w:lvlJc w:val="left"/>
      <w:pPr>
        <w:ind w:left="1888" w:hanging="687"/>
      </w:pPr>
      <w:rPr>
        <w:rFonts w:hint="default"/>
        <w:lang w:val="ru-RU" w:eastAsia="en-US" w:bidi="ar-SA"/>
      </w:rPr>
    </w:lvl>
    <w:lvl w:ilvl="4" w:tplc="9042DDD6">
      <w:numFmt w:val="bullet"/>
      <w:lvlText w:val="•"/>
      <w:lvlJc w:val="left"/>
      <w:pPr>
        <w:ind w:left="2245" w:hanging="687"/>
      </w:pPr>
      <w:rPr>
        <w:rFonts w:hint="default"/>
        <w:lang w:val="ru-RU" w:eastAsia="en-US" w:bidi="ar-SA"/>
      </w:rPr>
    </w:lvl>
    <w:lvl w:ilvl="5" w:tplc="E27EAAF6">
      <w:numFmt w:val="bullet"/>
      <w:lvlText w:val="•"/>
      <w:lvlJc w:val="left"/>
      <w:pPr>
        <w:ind w:left="2601" w:hanging="687"/>
      </w:pPr>
      <w:rPr>
        <w:rFonts w:hint="default"/>
        <w:lang w:val="ru-RU" w:eastAsia="en-US" w:bidi="ar-SA"/>
      </w:rPr>
    </w:lvl>
    <w:lvl w:ilvl="6" w:tplc="497A1A98">
      <w:numFmt w:val="bullet"/>
      <w:lvlText w:val="•"/>
      <w:lvlJc w:val="left"/>
      <w:pPr>
        <w:ind w:left="2957" w:hanging="687"/>
      </w:pPr>
      <w:rPr>
        <w:rFonts w:hint="default"/>
        <w:lang w:val="ru-RU" w:eastAsia="en-US" w:bidi="ar-SA"/>
      </w:rPr>
    </w:lvl>
    <w:lvl w:ilvl="7" w:tplc="ABB27AC8">
      <w:numFmt w:val="bullet"/>
      <w:lvlText w:val="•"/>
      <w:lvlJc w:val="left"/>
      <w:pPr>
        <w:ind w:left="3313" w:hanging="687"/>
      </w:pPr>
      <w:rPr>
        <w:rFonts w:hint="default"/>
        <w:lang w:val="ru-RU" w:eastAsia="en-US" w:bidi="ar-SA"/>
      </w:rPr>
    </w:lvl>
    <w:lvl w:ilvl="8" w:tplc="D8E0A620">
      <w:numFmt w:val="bullet"/>
      <w:lvlText w:val="•"/>
      <w:lvlJc w:val="left"/>
      <w:pPr>
        <w:ind w:left="3670" w:hanging="687"/>
      </w:pPr>
      <w:rPr>
        <w:rFonts w:hint="default"/>
        <w:lang w:val="ru-RU" w:eastAsia="en-US" w:bidi="ar-SA"/>
      </w:rPr>
    </w:lvl>
  </w:abstractNum>
  <w:abstractNum w:abstractNumId="30">
    <w:nsid w:val="602958BA"/>
    <w:multiLevelType w:val="hybridMultilevel"/>
    <w:tmpl w:val="41B67668"/>
    <w:lvl w:ilvl="0" w:tplc="F76EEF2E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671E5458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1C6CBC68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895AA984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9D9E2ABC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CCD21156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86F25994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0E9AAA72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7FF0A764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31">
    <w:nsid w:val="65DA3350"/>
    <w:multiLevelType w:val="hybridMultilevel"/>
    <w:tmpl w:val="8912FE20"/>
    <w:lvl w:ilvl="0" w:tplc="9F587108">
      <w:numFmt w:val="bullet"/>
      <w:lvlText w:val=""/>
      <w:lvlJc w:val="left"/>
      <w:pPr>
        <w:ind w:left="141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C9044F80">
      <w:numFmt w:val="bullet"/>
      <w:lvlText w:val="•"/>
      <w:lvlJc w:val="left"/>
      <w:pPr>
        <w:ind w:left="564" w:hanging="687"/>
      </w:pPr>
      <w:rPr>
        <w:rFonts w:hint="default"/>
        <w:lang w:val="ru-RU" w:eastAsia="en-US" w:bidi="ar-SA"/>
      </w:rPr>
    </w:lvl>
    <w:lvl w:ilvl="2" w:tplc="52D07BA4">
      <w:numFmt w:val="bullet"/>
      <w:lvlText w:val="•"/>
      <w:lvlJc w:val="left"/>
      <w:pPr>
        <w:ind w:left="988" w:hanging="687"/>
      </w:pPr>
      <w:rPr>
        <w:rFonts w:hint="default"/>
        <w:lang w:val="ru-RU" w:eastAsia="en-US" w:bidi="ar-SA"/>
      </w:rPr>
    </w:lvl>
    <w:lvl w:ilvl="3" w:tplc="BB6E1B96">
      <w:numFmt w:val="bullet"/>
      <w:lvlText w:val="•"/>
      <w:lvlJc w:val="left"/>
      <w:pPr>
        <w:ind w:left="1412" w:hanging="687"/>
      </w:pPr>
      <w:rPr>
        <w:rFonts w:hint="default"/>
        <w:lang w:val="ru-RU" w:eastAsia="en-US" w:bidi="ar-SA"/>
      </w:rPr>
    </w:lvl>
    <w:lvl w:ilvl="4" w:tplc="D242C190">
      <w:numFmt w:val="bullet"/>
      <w:lvlText w:val="•"/>
      <w:lvlJc w:val="left"/>
      <w:pPr>
        <w:ind w:left="1837" w:hanging="687"/>
      </w:pPr>
      <w:rPr>
        <w:rFonts w:hint="default"/>
        <w:lang w:val="ru-RU" w:eastAsia="en-US" w:bidi="ar-SA"/>
      </w:rPr>
    </w:lvl>
    <w:lvl w:ilvl="5" w:tplc="645696FA">
      <w:numFmt w:val="bullet"/>
      <w:lvlText w:val="•"/>
      <w:lvlJc w:val="left"/>
      <w:pPr>
        <w:ind w:left="2261" w:hanging="687"/>
      </w:pPr>
      <w:rPr>
        <w:rFonts w:hint="default"/>
        <w:lang w:val="ru-RU" w:eastAsia="en-US" w:bidi="ar-SA"/>
      </w:rPr>
    </w:lvl>
    <w:lvl w:ilvl="6" w:tplc="5BBA461C">
      <w:numFmt w:val="bullet"/>
      <w:lvlText w:val="•"/>
      <w:lvlJc w:val="left"/>
      <w:pPr>
        <w:ind w:left="2685" w:hanging="687"/>
      </w:pPr>
      <w:rPr>
        <w:rFonts w:hint="default"/>
        <w:lang w:val="ru-RU" w:eastAsia="en-US" w:bidi="ar-SA"/>
      </w:rPr>
    </w:lvl>
    <w:lvl w:ilvl="7" w:tplc="1E9C8E14">
      <w:numFmt w:val="bullet"/>
      <w:lvlText w:val="•"/>
      <w:lvlJc w:val="left"/>
      <w:pPr>
        <w:ind w:left="3109" w:hanging="687"/>
      </w:pPr>
      <w:rPr>
        <w:rFonts w:hint="default"/>
        <w:lang w:val="ru-RU" w:eastAsia="en-US" w:bidi="ar-SA"/>
      </w:rPr>
    </w:lvl>
    <w:lvl w:ilvl="8" w:tplc="338A8CF8">
      <w:numFmt w:val="bullet"/>
      <w:lvlText w:val="•"/>
      <w:lvlJc w:val="left"/>
      <w:pPr>
        <w:ind w:left="3534" w:hanging="687"/>
      </w:pPr>
      <w:rPr>
        <w:rFonts w:hint="default"/>
        <w:lang w:val="ru-RU" w:eastAsia="en-US" w:bidi="ar-SA"/>
      </w:rPr>
    </w:lvl>
  </w:abstractNum>
  <w:abstractNum w:abstractNumId="32">
    <w:nsid w:val="67CE2578"/>
    <w:multiLevelType w:val="hybridMultilevel"/>
    <w:tmpl w:val="5ACE2966"/>
    <w:lvl w:ilvl="0" w:tplc="A1B086DA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C47E997A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5B8800F8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9AF664AE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BCB4DB1E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8A00A350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CA4C4BC0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795E851A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A9AE0BC6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33">
    <w:nsid w:val="70A07106"/>
    <w:multiLevelType w:val="hybridMultilevel"/>
    <w:tmpl w:val="A8321FD0"/>
    <w:lvl w:ilvl="0" w:tplc="B5A87862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BB48565E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CD3C19D2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CB588D30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CD364E60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111CDB42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F8DA6108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E0D25CF8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F692D30E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34">
    <w:nsid w:val="7168727F"/>
    <w:multiLevelType w:val="hybridMultilevel"/>
    <w:tmpl w:val="755CBFA4"/>
    <w:lvl w:ilvl="0" w:tplc="8CB6890A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B0D43040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94E23CCA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8E56DBC8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059EB72E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E078D80A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84BA635A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011627E4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DCD21E3E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35">
    <w:nsid w:val="720747AE"/>
    <w:multiLevelType w:val="hybridMultilevel"/>
    <w:tmpl w:val="686C6CFE"/>
    <w:lvl w:ilvl="0" w:tplc="B6F6894E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0872828C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ACFCEF28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66FE75F0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F0349134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EF46E75C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4BC885D8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3E386392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76644B30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36">
    <w:nsid w:val="72521237"/>
    <w:multiLevelType w:val="hybridMultilevel"/>
    <w:tmpl w:val="DEB462C4"/>
    <w:lvl w:ilvl="0" w:tplc="7402E1D2">
      <w:numFmt w:val="bullet"/>
      <w:lvlText w:val=""/>
      <w:lvlJc w:val="left"/>
      <w:pPr>
        <w:ind w:left="141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AF20CC38">
      <w:numFmt w:val="bullet"/>
      <w:lvlText w:val="•"/>
      <w:lvlJc w:val="left"/>
      <w:pPr>
        <w:ind w:left="564" w:hanging="687"/>
      </w:pPr>
      <w:rPr>
        <w:rFonts w:hint="default"/>
        <w:lang w:val="ru-RU" w:eastAsia="en-US" w:bidi="ar-SA"/>
      </w:rPr>
    </w:lvl>
    <w:lvl w:ilvl="2" w:tplc="3B92DC50">
      <w:numFmt w:val="bullet"/>
      <w:lvlText w:val="•"/>
      <w:lvlJc w:val="left"/>
      <w:pPr>
        <w:ind w:left="988" w:hanging="687"/>
      </w:pPr>
      <w:rPr>
        <w:rFonts w:hint="default"/>
        <w:lang w:val="ru-RU" w:eastAsia="en-US" w:bidi="ar-SA"/>
      </w:rPr>
    </w:lvl>
    <w:lvl w:ilvl="3" w:tplc="9912D542">
      <w:numFmt w:val="bullet"/>
      <w:lvlText w:val="•"/>
      <w:lvlJc w:val="left"/>
      <w:pPr>
        <w:ind w:left="1412" w:hanging="687"/>
      </w:pPr>
      <w:rPr>
        <w:rFonts w:hint="default"/>
        <w:lang w:val="ru-RU" w:eastAsia="en-US" w:bidi="ar-SA"/>
      </w:rPr>
    </w:lvl>
    <w:lvl w:ilvl="4" w:tplc="BB3EECD0">
      <w:numFmt w:val="bullet"/>
      <w:lvlText w:val="•"/>
      <w:lvlJc w:val="left"/>
      <w:pPr>
        <w:ind w:left="1837" w:hanging="687"/>
      </w:pPr>
      <w:rPr>
        <w:rFonts w:hint="default"/>
        <w:lang w:val="ru-RU" w:eastAsia="en-US" w:bidi="ar-SA"/>
      </w:rPr>
    </w:lvl>
    <w:lvl w:ilvl="5" w:tplc="831677A2">
      <w:numFmt w:val="bullet"/>
      <w:lvlText w:val="•"/>
      <w:lvlJc w:val="left"/>
      <w:pPr>
        <w:ind w:left="2261" w:hanging="687"/>
      </w:pPr>
      <w:rPr>
        <w:rFonts w:hint="default"/>
        <w:lang w:val="ru-RU" w:eastAsia="en-US" w:bidi="ar-SA"/>
      </w:rPr>
    </w:lvl>
    <w:lvl w:ilvl="6" w:tplc="DD885370">
      <w:numFmt w:val="bullet"/>
      <w:lvlText w:val="•"/>
      <w:lvlJc w:val="left"/>
      <w:pPr>
        <w:ind w:left="2685" w:hanging="687"/>
      </w:pPr>
      <w:rPr>
        <w:rFonts w:hint="default"/>
        <w:lang w:val="ru-RU" w:eastAsia="en-US" w:bidi="ar-SA"/>
      </w:rPr>
    </w:lvl>
    <w:lvl w:ilvl="7" w:tplc="54F6F25C">
      <w:numFmt w:val="bullet"/>
      <w:lvlText w:val="•"/>
      <w:lvlJc w:val="left"/>
      <w:pPr>
        <w:ind w:left="3109" w:hanging="687"/>
      </w:pPr>
      <w:rPr>
        <w:rFonts w:hint="default"/>
        <w:lang w:val="ru-RU" w:eastAsia="en-US" w:bidi="ar-SA"/>
      </w:rPr>
    </w:lvl>
    <w:lvl w:ilvl="8" w:tplc="4A10D144">
      <w:numFmt w:val="bullet"/>
      <w:lvlText w:val="•"/>
      <w:lvlJc w:val="left"/>
      <w:pPr>
        <w:ind w:left="3534" w:hanging="687"/>
      </w:pPr>
      <w:rPr>
        <w:rFonts w:hint="default"/>
        <w:lang w:val="ru-RU" w:eastAsia="en-US" w:bidi="ar-SA"/>
      </w:rPr>
    </w:lvl>
  </w:abstractNum>
  <w:abstractNum w:abstractNumId="37">
    <w:nsid w:val="73734ED9"/>
    <w:multiLevelType w:val="hybridMultilevel"/>
    <w:tmpl w:val="3754E626"/>
    <w:lvl w:ilvl="0" w:tplc="F09669CA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C4B86410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598A6EE6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EC728CE2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51323B58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EBA4B730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42F048F2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DF58CA86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01BCC040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38">
    <w:nsid w:val="77D57890"/>
    <w:multiLevelType w:val="hybridMultilevel"/>
    <w:tmpl w:val="ECB09922"/>
    <w:lvl w:ilvl="0" w:tplc="541407C8">
      <w:numFmt w:val="bullet"/>
      <w:lvlText w:val=""/>
      <w:lvlJc w:val="left"/>
      <w:pPr>
        <w:ind w:left="141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FED283C8">
      <w:numFmt w:val="bullet"/>
      <w:lvlText w:val="•"/>
      <w:lvlJc w:val="left"/>
      <w:pPr>
        <w:ind w:left="564" w:hanging="687"/>
      </w:pPr>
      <w:rPr>
        <w:rFonts w:hint="default"/>
        <w:lang w:val="ru-RU" w:eastAsia="en-US" w:bidi="ar-SA"/>
      </w:rPr>
    </w:lvl>
    <w:lvl w:ilvl="2" w:tplc="2C7281CC">
      <w:numFmt w:val="bullet"/>
      <w:lvlText w:val="•"/>
      <w:lvlJc w:val="left"/>
      <w:pPr>
        <w:ind w:left="988" w:hanging="687"/>
      </w:pPr>
      <w:rPr>
        <w:rFonts w:hint="default"/>
        <w:lang w:val="ru-RU" w:eastAsia="en-US" w:bidi="ar-SA"/>
      </w:rPr>
    </w:lvl>
    <w:lvl w:ilvl="3" w:tplc="0A6C3074">
      <w:numFmt w:val="bullet"/>
      <w:lvlText w:val="•"/>
      <w:lvlJc w:val="left"/>
      <w:pPr>
        <w:ind w:left="1412" w:hanging="687"/>
      </w:pPr>
      <w:rPr>
        <w:rFonts w:hint="default"/>
        <w:lang w:val="ru-RU" w:eastAsia="en-US" w:bidi="ar-SA"/>
      </w:rPr>
    </w:lvl>
    <w:lvl w:ilvl="4" w:tplc="3B8826C8">
      <w:numFmt w:val="bullet"/>
      <w:lvlText w:val="•"/>
      <w:lvlJc w:val="left"/>
      <w:pPr>
        <w:ind w:left="1837" w:hanging="687"/>
      </w:pPr>
      <w:rPr>
        <w:rFonts w:hint="default"/>
        <w:lang w:val="ru-RU" w:eastAsia="en-US" w:bidi="ar-SA"/>
      </w:rPr>
    </w:lvl>
    <w:lvl w:ilvl="5" w:tplc="34923FDA">
      <w:numFmt w:val="bullet"/>
      <w:lvlText w:val="•"/>
      <w:lvlJc w:val="left"/>
      <w:pPr>
        <w:ind w:left="2261" w:hanging="687"/>
      </w:pPr>
      <w:rPr>
        <w:rFonts w:hint="default"/>
        <w:lang w:val="ru-RU" w:eastAsia="en-US" w:bidi="ar-SA"/>
      </w:rPr>
    </w:lvl>
    <w:lvl w:ilvl="6" w:tplc="DBD056B2">
      <w:numFmt w:val="bullet"/>
      <w:lvlText w:val="•"/>
      <w:lvlJc w:val="left"/>
      <w:pPr>
        <w:ind w:left="2685" w:hanging="687"/>
      </w:pPr>
      <w:rPr>
        <w:rFonts w:hint="default"/>
        <w:lang w:val="ru-RU" w:eastAsia="en-US" w:bidi="ar-SA"/>
      </w:rPr>
    </w:lvl>
    <w:lvl w:ilvl="7" w:tplc="4C9EDFA0">
      <w:numFmt w:val="bullet"/>
      <w:lvlText w:val="•"/>
      <w:lvlJc w:val="left"/>
      <w:pPr>
        <w:ind w:left="3109" w:hanging="687"/>
      </w:pPr>
      <w:rPr>
        <w:rFonts w:hint="default"/>
        <w:lang w:val="ru-RU" w:eastAsia="en-US" w:bidi="ar-SA"/>
      </w:rPr>
    </w:lvl>
    <w:lvl w:ilvl="8" w:tplc="A198CF5E">
      <w:numFmt w:val="bullet"/>
      <w:lvlText w:val="•"/>
      <w:lvlJc w:val="left"/>
      <w:pPr>
        <w:ind w:left="3534" w:hanging="687"/>
      </w:pPr>
      <w:rPr>
        <w:rFonts w:hint="default"/>
        <w:lang w:val="ru-RU" w:eastAsia="en-US" w:bidi="ar-SA"/>
      </w:rPr>
    </w:lvl>
  </w:abstractNum>
  <w:abstractNum w:abstractNumId="39">
    <w:nsid w:val="78BF10EE"/>
    <w:multiLevelType w:val="hybridMultilevel"/>
    <w:tmpl w:val="40CEAD28"/>
    <w:lvl w:ilvl="0" w:tplc="84CCEB9E">
      <w:numFmt w:val="bullet"/>
      <w:lvlText w:val=""/>
      <w:lvlJc w:val="left"/>
      <w:pPr>
        <w:ind w:left="141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C420BA9C">
      <w:numFmt w:val="bullet"/>
      <w:lvlText w:val="•"/>
      <w:lvlJc w:val="left"/>
      <w:pPr>
        <w:ind w:left="564" w:hanging="687"/>
      </w:pPr>
      <w:rPr>
        <w:rFonts w:hint="default"/>
        <w:lang w:val="ru-RU" w:eastAsia="en-US" w:bidi="ar-SA"/>
      </w:rPr>
    </w:lvl>
    <w:lvl w:ilvl="2" w:tplc="94E8F612">
      <w:numFmt w:val="bullet"/>
      <w:lvlText w:val="•"/>
      <w:lvlJc w:val="left"/>
      <w:pPr>
        <w:ind w:left="988" w:hanging="687"/>
      </w:pPr>
      <w:rPr>
        <w:rFonts w:hint="default"/>
        <w:lang w:val="ru-RU" w:eastAsia="en-US" w:bidi="ar-SA"/>
      </w:rPr>
    </w:lvl>
    <w:lvl w:ilvl="3" w:tplc="B87A9C08">
      <w:numFmt w:val="bullet"/>
      <w:lvlText w:val="•"/>
      <w:lvlJc w:val="left"/>
      <w:pPr>
        <w:ind w:left="1412" w:hanging="687"/>
      </w:pPr>
      <w:rPr>
        <w:rFonts w:hint="default"/>
        <w:lang w:val="ru-RU" w:eastAsia="en-US" w:bidi="ar-SA"/>
      </w:rPr>
    </w:lvl>
    <w:lvl w:ilvl="4" w:tplc="5D700A2A">
      <w:numFmt w:val="bullet"/>
      <w:lvlText w:val="•"/>
      <w:lvlJc w:val="left"/>
      <w:pPr>
        <w:ind w:left="1837" w:hanging="687"/>
      </w:pPr>
      <w:rPr>
        <w:rFonts w:hint="default"/>
        <w:lang w:val="ru-RU" w:eastAsia="en-US" w:bidi="ar-SA"/>
      </w:rPr>
    </w:lvl>
    <w:lvl w:ilvl="5" w:tplc="4CF258D8">
      <w:numFmt w:val="bullet"/>
      <w:lvlText w:val="•"/>
      <w:lvlJc w:val="left"/>
      <w:pPr>
        <w:ind w:left="2261" w:hanging="687"/>
      </w:pPr>
      <w:rPr>
        <w:rFonts w:hint="default"/>
        <w:lang w:val="ru-RU" w:eastAsia="en-US" w:bidi="ar-SA"/>
      </w:rPr>
    </w:lvl>
    <w:lvl w:ilvl="6" w:tplc="B3CC4762">
      <w:numFmt w:val="bullet"/>
      <w:lvlText w:val="•"/>
      <w:lvlJc w:val="left"/>
      <w:pPr>
        <w:ind w:left="2685" w:hanging="687"/>
      </w:pPr>
      <w:rPr>
        <w:rFonts w:hint="default"/>
        <w:lang w:val="ru-RU" w:eastAsia="en-US" w:bidi="ar-SA"/>
      </w:rPr>
    </w:lvl>
    <w:lvl w:ilvl="7" w:tplc="C8A29CF8">
      <w:numFmt w:val="bullet"/>
      <w:lvlText w:val="•"/>
      <w:lvlJc w:val="left"/>
      <w:pPr>
        <w:ind w:left="3109" w:hanging="687"/>
      </w:pPr>
      <w:rPr>
        <w:rFonts w:hint="default"/>
        <w:lang w:val="ru-RU" w:eastAsia="en-US" w:bidi="ar-SA"/>
      </w:rPr>
    </w:lvl>
    <w:lvl w:ilvl="8" w:tplc="843428A2">
      <w:numFmt w:val="bullet"/>
      <w:lvlText w:val="•"/>
      <w:lvlJc w:val="left"/>
      <w:pPr>
        <w:ind w:left="3534" w:hanging="687"/>
      </w:pPr>
      <w:rPr>
        <w:rFonts w:hint="default"/>
        <w:lang w:val="ru-RU" w:eastAsia="en-US" w:bidi="ar-SA"/>
      </w:rPr>
    </w:lvl>
  </w:abstractNum>
  <w:abstractNum w:abstractNumId="40">
    <w:nsid w:val="7AA3094E"/>
    <w:multiLevelType w:val="hybridMultilevel"/>
    <w:tmpl w:val="5406BEEA"/>
    <w:lvl w:ilvl="0" w:tplc="91B8EE22">
      <w:numFmt w:val="bullet"/>
      <w:lvlText w:val=""/>
      <w:lvlJc w:val="left"/>
      <w:pPr>
        <w:ind w:left="137" w:hanging="6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182262">
      <w:numFmt w:val="bullet"/>
      <w:lvlText w:val="•"/>
      <w:lvlJc w:val="left"/>
      <w:pPr>
        <w:ind w:left="677" w:hanging="687"/>
      </w:pPr>
      <w:rPr>
        <w:rFonts w:hint="default"/>
        <w:lang w:val="ru-RU" w:eastAsia="en-US" w:bidi="ar-SA"/>
      </w:rPr>
    </w:lvl>
    <w:lvl w:ilvl="2" w:tplc="7CB22A4A">
      <w:numFmt w:val="bullet"/>
      <w:lvlText w:val="•"/>
      <w:lvlJc w:val="left"/>
      <w:pPr>
        <w:ind w:left="1215" w:hanging="687"/>
      </w:pPr>
      <w:rPr>
        <w:rFonts w:hint="default"/>
        <w:lang w:val="ru-RU" w:eastAsia="en-US" w:bidi="ar-SA"/>
      </w:rPr>
    </w:lvl>
    <w:lvl w:ilvl="3" w:tplc="B96E5DF2">
      <w:numFmt w:val="bullet"/>
      <w:lvlText w:val="•"/>
      <w:lvlJc w:val="left"/>
      <w:pPr>
        <w:ind w:left="1752" w:hanging="687"/>
      </w:pPr>
      <w:rPr>
        <w:rFonts w:hint="default"/>
        <w:lang w:val="ru-RU" w:eastAsia="en-US" w:bidi="ar-SA"/>
      </w:rPr>
    </w:lvl>
    <w:lvl w:ilvl="4" w:tplc="67E8CA0C">
      <w:numFmt w:val="bullet"/>
      <w:lvlText w:val="•"/>
      <w:lvlJc w:val="left"/>
      <w:pPr>
        <w:ind w:left="2290" w:hanging="687"/>
      </w:pPr>
      <w:rPr>
        <w:rFonts w:hint="default"/>
        <w:lang w:val="ru-RU" w:eastAsia="en-US" w:bidi="ar-SA"/>
      </w:rPr>
    </w:lvl>
    <w:lvl w:ilvl="5" w:tplc="A3A0D9B2">
      <w:numFmt w:val="bullet"/>
      <w:lvlText w:val="•"/>
      <w:lvlJc w:val="left"/>
      <w:pPr>
        <w:ind w:left="2827" w:hanging="687"/>
      </w:pPr>
      <w:rPr>
        <w:rFonts w:hint="default"/>
        <w:lang w:val="ru-RU" w:eastAsia="en-US" w:bidi="ar-SA"/>
      </w:rPr>
    </w:lvl>
    <w:lvl w:ilvl="6" w:tplc="3D4C020C">
      <w:numFmt w:val="bullet"/>
      <w:lvlText w:val="•"/>
      <w:lvlJc w:val="left"/>
      <w:pPr>
        <w:ind w:left="3365" w:hanging="687"/>
      </w:pPr>
      <w:rPr>
        <w:rFonts w:hint="default"/>
        <w:lang w:val="ru-RU" w:eastAsia="en-US" w:bidi="ar-SA"/>
      </w:rPr>
    </w:lvl>
    <w:lvl w:ilvl="7" w:tplc="EA9E2CE2">
      <w:numFmt w:val="bullet"/>
      <w:lvlText w:val="•"/>
      <w:lvlJc w:val="left"/>
      <w:pPr>
        <w:ind w:left="3902" w:hanging="687"/>
      </w:pPr>
      <w:rPr>
        <w:rFonts w:hint="default"/>
        <w:lang w:val="ru-RU" w:eastAsia="en-US" w:bidi="ar-SA"/>
      </w:rPr>
    </w:lvl>
    <w:lvl w:ilvl="8" w:tplc="32DC6816">
      <w:numFmt w:val="bullet"/>
      <w:lvlText w:val="•"/>
      <w:lvlJc w:val="left"/>
      <w:pPr>
        <w:ind w:left="4440" w:hanging="687"/>
      </w:pPr>
      <w:rPr>
        <w:rFonts w:hint="default"/>
        <w:lang w:val="ru-RU" w:eastAsia="en-US" w:bidi="ar-SA"/>
      </w:rPr>
    </w:lvl>
  </w:abstractNum>
  <w:abstractNum w:abstractNumId="41">
    <w:nsid w:val="7C24388E"/>
    <w:multiLevelType w:val="hybridMultilevel"/>
    <w:tmpl w:val="99E44612"/>
    <w:lvl w:ilvl="0" w:tplc="825CAC28">
      <w:start w:val="1"/>
      <w:numFmt w:val="decimal"/>
      <w:lvlText w:val="%1"/>
      <w:lvlJc w:val="left"/>
      <w:pPr>
        <w:ind w:left="300" w:hanging="21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C7887AA">
      <w:numFmt w:val="bullet"/>
      <w:lvlText w:val="•"/>
      <w:lvlJc w:val="left"/>
      <w:pPr>
        <w:ind w:left="1446" w:hanging="216"/>
      </w:pPr>
      <w:rPr>
        <w:rFonts w:hint="default"/>
        <w:lang w:val="ru-RU" w:eastAsia="en-US" w:bidi="ar-SA"/>
      </w:rPr>
    </w:lvl>
    <w:lvl w:ilvl="2" w:tplc="FB14C2CE">
      <w:numFmt w:val="bullet"/>
      <w:lvlText w:val="•"/>
      <w:lvlJc w:val="left"/>
      <w:pPr>
        <w:ind w:left="2592" w:hanging="216"/>
      </w:pPr>
      <w:rPr>
        <w:rFonts w:hint="default"/>
        <w:lang w:val="ru-RU" w:eastAsia="en-US" w:bidi="ar-SA"/>
      </w:rPr>
    </w:lvl>
    <w:lvl w:ilvl="3" w:tplc="0660EB00">
      <w:numFmt w:val="bullet"/>
      <w:lvlText w:val="•"/>
      <w:lvlJc w:val="left"/>
      <w:pPr>
        <w:ind w:left="3738" w:hanging="216"/>
      </w:pPr>
      <w:rPr>
        <w:rFonts w:hint="default"/>
        <w:lang w:val="ru-RU" w:eastAsia="en-US" w:bidi="ar-SA"/>
      </w:rPr>
    </w:lvl>
    <w:lvl w:ilvl="4" w:tplc="F7C04CC6">
      <w:numFmt w:val="bullet"/>
      <w:lvlText w:val="•"/>
      <w:lvlJc w:val="left"/>
      <w:pPr>
        <w:ind w:left="4884" w:hanging="216"/>
      </w:pPr>
      <w:rPr>
        <w:rFonts w:hint="default"/>
        <w:lang w:val="ru-RU" w:eastAsia="en-US" w:bidi="ar-SA"/>
      </w:rPr>
    </w:lvl>
    <w:lvl w:ilvl="5" w:tplc="9F924DDE">
      <w:numFmt w:val="bullet"/>
      <w:lvlText w:val="•"/>
      <w:lvlJc w:val="left"/>
      <w:pPr>
        <w:ind w:left="6030" w:hanging="216"/>
      </w:pPr>
      <w:rPr>
        <w:rFonts w:hint="default"/>
        <w:lang w:val="ru-RU" w:eastAsia="en-US" w:bidi="ar-SA"/>
      </w:rPr>
    </w:lvl>
    <w:lvl w:ilvl="6" w:tplc="8BA60AE6">
      <w:numFmt w:val="bullet"/>
      <w:lvlText w:val="•"/>
      <w:lvlJc w:val="left"/>
      <w:pPr>
        <w:ind w:left="7176" w:hanging="216"/>
      </w:pPr>
      <w:rPr>
        <w:rFonts w:hint="default"/>
        <w:lang w:val="ru-RU" w:eastAsia="en-US" w:bidi="ar-SA"/>
      </w:rPr>
    </w:lvl>
    <w:lvl w:ilvl="7" w:tplc="94B44EDC">
      <w:numFmt w:val="bullet"/>
      <w:lvlText w:val="•"/>
      <w:lvlJc w:val="left"/>
      <w:pPr>
        <w:ind w:left="8322" w:hanging="216"/>
      </w:pPr>
      <w:rPr>
        <w:rFonts w:hint="default"/>
        <w:lang w:val="ru-RU" w:eastAsia="en-US" w:bidi="ar-SA"/>
      </w:rPr>
    </w:lvl>
    <w:lvl w:ilvl="8" w:tplc="BA8E5C16">
      <w:numFmt w:val="bullet"/>
      <w:lvlText w:val="•"/>
      <w:lvlJc w:val="left"/>
      <w:pPr>
        <w:ind w:left="9468" w:hanging="216"/>
      </w:pPr>
      <w:rPr>
        <w:rFonts w:hint="default"/>
        <w:lang w:val="ru-RU" w:eastAsia="en-US" w:bidi="ar-SA"/>
      </w:rPr>
    </w:lvl>
  </w:abstractNum>
  <w:abstractNum w:abstractNumId="42">
    <w:nsid w:val="7F2C7EB6"/>
    <w:multiLevelType w:val="hybridMultilevel"/>
    <w:tmpl w:val="9FAC1578"/>
    <w:lvl w:ilvl="0" w:tplc="ED128072">
      <w:numFmt w:val="bullet"/>
      <w:lvlText w:val=""/>
      <w:lvlJc w:val="left"/>
      <w:pPr>
        <w:ind w:left="141" w:hanging="687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127C85FC">
      <w:numFmt w:val="bullet"/>
      <w:lvlText w:val="•"/>
      <w:lvlJc w:val="left"/>
      <w:pPr>
        <w:ind w:left="564" w:hanging="687"/>
      </w:pPr>
      <w:rPr>
        <w:rFonts w:hint="default"/>
        <w:lang w:val="ru-RU" w:eastAsia="en-US" w:bidi="ar-SA"/>
      </w:rPr>
    </w:lvl>
    <w:lvl w:ilvl="2" w:tplc="B01E18BA">
      <w:numFmt w:val="bullet"/>
      <w:lvlText w:val="•"/>
      <w:lvlJc w:val="left"/>
      <w:pPr>
        <w:ind w:left="988" w:hanging="687"/>
      </w:pPr>
      <w:rPr>
        <w:rFonts w:hint="default"/>
        <w:lang w:val="ru-RU" w:eastAsia="en-US" w:bidi="ar-SA"/>
      </w:rPr>
    </w:lvl>
    <w:lvl w:ilvl="3" w:tplc="E354969E">
      <w:numFmt w:val="bullet"/>
      <w:lvlText w:val="•"/>
      <w:lvlJc w:val="left"/>
      <w:pPr>
        <w:ind w:left="1412" w:hanging="687"/>
      </w:pPr>
      <w:rPr>
        <w:rFonts w:hint="default"/>
        <w:lang w:val="ru-RU" w:eastAsia="en-US" w:bidi="ar-SA"/>
      </w:rPr>
    </w:lvl>
    <w:lvl w:ilvl="4" w:tplc="D76242D0">
      <w:numFmt w:val="bullet"/>
      <w:lvlText w:val="•"/>
      <w:lvlJc w:val="left"/>
      <w:pPr>
        <w:ind w:left="1837" w:hanging="687"/>
      </w:pPr>
      <w:rPr>
        <w:rFonts w:hint="default"/>
        <w:lang w:val="ru-RU" w:eastAsia="en-US" w:bidi="ar-SA"/>
      </w:rPr>
    </w:lvl>
    <w:lvl w:ilvl="5" w:tplc="8856C366">
      <w:numFmt w:val="bullet"/>
      <w:lvlText w:val="•"/>
      <w:lvlJc w:val="left"/>
      <w:pPr>
        <w:ind w:left="2261" w:hanging="687"/>
      </w:pPr>
      <w:rPr>
        <w:rFonts w:hint="default"/>
        <w:lang w:val="ru-RU" w:eastAsia="en-US" w:bidi="ar-SA"/>
      </w:rPr>
    </w:lvl>
    <w:lvl w:ilvl="6" w:tplc="C074A944">
      <w:numFmt w:val="bullet"/>
      <w:lvlText w:val="•"/>
      <w:lvlJc w:val="left"/>
      <w:pPr>
        <w:ind w:left="2685" w:hanging="687"/>
      </w:pPr>
      <w:rPr>
        <w:rFonts w:hint="default"/>
        <w:lang w:val="ru-RU" w:eastAsia="en-US" w:bidi="ar-SA"/>
      </w:rPr>
    </w:lvl>
    <w:lvl w:ilvl="7" w:tplc="23DE41D0">
      <w:numFmt w:val="bullet"/>
      <w:lvlText w:val="•"/>
      <w:lvlJc w:val="left"/>
      <w:pPr>
        <w:ind w:left="3109" w:hanging="687"/>
      </w:pPr>
      <w:rPr>
        <w:rFonts w:hint="default"/>
        <w:lang w:val="ru-RU" w:eastAsia="en-US" w:bidi="ar-SA"/>
      </w:rPr>
    </w:lvl>
    <w:lvl w:ilvl="8" w:tplc="3E828FF2">
      <w:numFmt w:val="bullet"/>
      <w:lvlText w:val="•"/>
      <w:lvlJc w:val="left"/>
      <w:pPr>
        <w:ind w:left="3534" w:hanging="68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13"/>
  </w:num>
  <w:num w:numId="9">
    <w:abstractNumId w:val="14"/>
  </w:num>
  <w:num w:numId="10">
    <w:abstractNumId w:val="29"/>
  </w:num>
  <w:num w:numId="11">
    <w:abstractNumId w:val="26"/>
  </w:num>
  <w:num w:numId="12">
    <w:abstractNumId w:val="38"/>
  </w:num>
  <w:num w:numId="13">
    <w:abstractNumId w:val="35"/>
  </w:num>
  <w:num w:numId="14">
    <w:abstractNumId w:val="31"/>
  </w:num>
  <w:num w:numId="15">
    <w:abstractNumId w:val="24"/>
  </w:num>
  <w:num w:numId="16">
    <w:abstractNumId w:val="40"/>
  </w:num>
  <w:num w:numId="17">
    <w:abstractNumId w:val="22"/>
  </w:num>
  <w:num w:numId="18">
    <w:abstractNumId w:val="27"/>
  </w:num>
  <w:num w:numId="19">
    <w:abstractNumId w:val="15"/>
  </w:num>
  <w:num w:numId="20">
    <w:abstractNumId w:val="30"/>
  </w:num>
  <w:num w:numId="21">
    <w:abstractNumId w:val="10"/>
  </w:num>
  <w:num w:numId="22">
    <w:abstractNumId w:val="18"/>
  </w:num>
  <w:num w:numId="23">
    <w:abstractNumId w:val="42"/>
  </w:num>
  <w:num w:numId="24">
    <w:abstractNumId w:val="34"/>
  </w:num>
  <w:num w:numId="25">
    <w:abstractNumId w:val="28"/>
  </w:num>
  <w:num w:numId="26">
    <w:abstractNumId w:val="36"/>
  </w:num>
  <w:num w:numId="27">
    <w:abstractNumId w:val="32"/>
  </w:num>
  <w:num w:numId="28">
    <w:abstractNumId w:val="6"/>
  </w:num>
  <w:num w:numId="29">
    <w:abstractNumId w:val="33"/>
  </w:num>
  <w:num w:numId="30">
    <w:abstractNumId w:val="16"/>
  </w:num>
  <w:num w:numId="31">
    <w:abstractNumId w:val="17"/>
  </w:num>
  <w:num w:numId="32">
    <w:abstractNumId w:val="25"/>
  </w:num>
  <w:num w:numId="33">
    <w:abstractNumId w:val="37"/>
  </w:num>
  <w:num w:numId="34">
    <w:abstractNumId w:val="7"/>
  </w:num>
  <w:num w:numId="35">
    <w:abstractNumId w:val="41"/>
  </w:num>
  <w:num w:numId="36">
    <w:abstractNumId w:val="8"/>
  </w:num>
  <w:num w:numId="37">
    <w:abstractNumId w:val="39"/>
  </w:num>
  <w:num w:numId="38">
    <w:abstractNumId w:val="9"/>
  </w:num>
  <w:num w:numId="39">
    <w:abstractNumId w:val="20"/>
  </w:num>
  <w:num w:numId="40">
    <w:abstractNumId w:val="23"/>
  </w:num>
  <w:num w:numId="41">
    <w:abstractNumId w:val="19"/>
  </w:num>
  <w:num w:numId="42">
    <w:abstractNumId w:val="21"/>
  </w:num>
  <w:num w:numId="43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31AD"/>
    <w:rsid w:val="00006C40"/>
    <w:rsid w:val="00144BCF"/>
    <w:rsid w:val="0044684B"/>
    <w:rsid w:val="00A55937"/>
    <w:rsid w:val="00AD0F26"/>
    <w:rsid w:val="00D431AD"/>
    <w:rsid w:val="00E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next w:val="a1"/>
    <w:link w:val="11"/>
    <w:uiPriority w:val="1"/>
    <w:qFormat/>
    <w:rsid w:val="00AD0F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D0F26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D0F26"/>
    <w:pPr>
      <w:keepNext/>
      <w:keepLines/>
      <w:spacing w:before="200"/>
      <w:outlineLvl w:val="2"/>
    </w:pPr>
    <w:rPr>
      <w:rFonts w:ascii="Calibri" w:hAnsi="Calibri"/>
      <w:b/>
      <w:bCs/>
      <w:color w:val="4F81BD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D0F26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D0F26"/>
    <w:pPr>
      <w:keepNext/>
      <w:keepLines/>
      <w:spacing w:before="200"/>
      <w:outlineLvl w:val="4"/>
    </w:pPr>
    <w:rPr>
      <w:rFonts w:ascii="Calibri" w:hAnsi="Calibri"/>
      <w:color w:val="243F6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D0F26"/>
    <w:pPr>
      <w:keepNext/>
      <w:keepLines/>
      <w:spacing w:before="200"/>
      <w:outlineLvl w:val="5"/>
    </w:pPr>
    <w:rPr>
      <w:rFonts w:ascii="Calibri" w:hAnsi="Calibri"/>
      <w:i/>
      <w:iCs/>
      <w:color w:val="243F6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D0F26"/>
    <w:pPr>
      <w:keepNext/>
      <w:keepLines/>
      <w:spacing w:before="200"/>
      <w:outlineLvl w:val="6"/>
    </w:pPr>
    <w:rPr>
      <w:rFonts w:ascii="Calibri" w:hAnsi="Calibri"/>
      <w:i/>
      <w:iCs/>
      <w:color w:val="40404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D0F26"/>
    <w:pPr>
      <w:keepNext/>
      <w:keepLines/>
      <w:spacing w:before="200"/>
      <w:outlineLvl w:val="7"/>
    </w:pPr>
    <w:rPr>
      <w:rFonts w:ascii="Calibri" w:hAnsi="Calibri"/>
      <w:color w:val="4F81BD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D0F26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1"/>
    <w:qFormat/>
    <w:rPr>
      <w:b/>
      <w:bCs/>
      <w:sz w:val="24"/>
      <w:szCs w:val="24"/>
    </w:rPr>
  </w:style>
  <w:style w:type="paragraph" w:styleId="a7">
    <w:name w:val="Title"/>
    <w:basedOn w:val="a1"/>
    <w:link w:val="a8"/>
    <w:uiPriority w:val="1"/>
    <w:qFormat/>
    <w:pPr>
      <w:ind w:left="1204" w:right="1926"/>
      <w:jc w:val="center"/>
    </w:pPr>
    <w:rPr>
      <w:sz w:val="28"/>
      <w:szCs w:val="28"/>
    </w:rPr>
  </w:style>
  <w:style w:type="paragraph" w:styleId="a9">
    <w:name w:val="List Paragraph"/>
    <w:basedOn w:val="a1"/>
    <w:uiPriority w:val="1"/>
    <w:qFormat/>
  </w:style>
  <w:style w:type="paragraph" w:customStyle="1" w:styleId="TableParagraph">
    <w:name w:val="Table Paragraph"/>
    <w:basedOn w:val="a1"/>
    <w:uiPriority w:val="1"/>
    <w:qFormat/>
  </w:style>
  <w:style w:type="paragraph" w:customStyle="1" w:styleId="110">
    <w:name w:val="Заголовок 11"/>
    <w:basedOn w:val="a1"/>
    <w:next w:val="a1"/>
    <w:link w:val="10"/>
    <w:uiPriority w:val="9"/>
    <w:qFormat/>
    <w:rsid w:val="00AD0F26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" w:hAnsi="Calibri"/>
      <w:b/>
      <w:bCs/>
      <w:color w:val="365F91"/>
      <w:sz w:val="28"/>
      <w:szCs w:val="28"/>
      <w:lang w:val="en-US"/>
    </w:rPr>
  </w:style>
  <w:style w:type="paragraph" w:customStyle="1" w:styleId="210">
    <w:name w:val="Заголовок 21"/>
    <w:basedOn w:val="a1"/>
    <w:next w:val="a1"/>
    <w:uiPriority w:val="1"/>
    <w:unhideWhenUsed/>
    <w:qFormat/>
    <w:rsid w:val="00AD0F26"/>
    <w:pPr>
      <w:keepNext/>
      <w:keepLines/>
      <w:widowControl/>
      <w:autoSpaceDE/>
      <w:autoSpaceDN/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  <w:lang w:eastAsia="ru-RU"/>
    </w:rPr>
  </w:style>
  <w:style w:type="paragraph" w:customStyle="1" w:styleId="310">
    <w:name w:val="Заголовок 31"/>
    <w:basedOn w:val="a1"/>
    <w:next w:val="a1"/>
    <w:uiPriority w:val="1"/>
    <w:unhideWhenUsed/>
    <w:qFormat/>
    <w:rsid w:val="00AD0F26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" w:hAnsi="Calibri"/>
      <w:b/>
      <w:bCs/>
      <w:color w:val="4F81BD"/>
      <w:lang w:eastAsia="ru-RU"/>
    </w:rPr>
  </w:style>
  <w:style w:type="paragraph" w:customStyle="1" w:styleId="41">
    <w:name w:val="Заголовок 41"/>
    <w:basedOn w:val="a1"/>
    <w:next w:val="a1"/>
    <w:uiPriority w:val="1"/>
    <w:unhideWhenUsed/>
    <w:qFormat/>
    <w:rsid w:val="00AD0F26"/>
    <w:pPr>
      <w:keepNext/>
      <w:keepLines/>
      <w:widowControl/>
      <w:autoSpaceDE/>
      <w:autoSpaceDN/>
      <w:spacing w:before="200" w:line="276" w:lineRule="auto"/>
      <w:outlineLvl w:val="3"/>
    </w:pPr>
    <w:rPr>
      <w:rFonts w:ascii="Calibri" w:hAnsi="Calibri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AD0F26"/>
    <w:pPr>
      <w:keepNext/>
      <w:keepLines/>
      <w:widowControl/>
      <w:autoSpaceDE/>
      <w:autoSpaceDN/>
      <w:spacing w:before="200" w:line="276" w:lineRule="auto"/>
      <w:outlineLvl w:val="4"/>
    </w:pPr>
    <w:rPr>
      <w:rFonts w:ascii="Calibri" w:hAnsi="Calibri"/>
      <w:color w:val="243F60"/>
      <w:lang w:eastAsia="ru-RU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AD0F26"/>
    <w:pPr>
      <w:keepNext/>
      <w:keepLines/>
      <w:widowControl/>
      <w:autoSpaceDE/>
      <w:autoSpaceDN/>
      <w:spacing w:before="200" w:line="276" w:lineRule="auto"/>
      <w:outlineLvl w:val="5"/>
    </w:pPr>
    <w:rPr>
      <w:rFonts w:ascii="Calibri" w:hAnsi="Calibri"/>
      <w:i/>
      <w:iCs/>
      <w:color w:val="243F60"/>
      <w:lang w:eastAsia="ru-RU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AD0F26"/>
    <w:pPr>
      <w:keepNext/>
      <w:keepLines/>
      <w:widowControl/>
      <w:autoSpaceDE/>
      <w:autoSpaceDN/>
      <w:spacing w:before="200" w:line="276" w:lineRule="auto"/>
      <w:outlineLvl w:val="6"/>
    </w:pPr>
    <w:rPr>
      <w:rFonts w:ascii="Calibri" w:hAnsi="Calibri"/>
      <w:i/>
      <w:iCs/>
      <w:color w:val="404040"/>
      <w:lang w:eastAsia="ru-RU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AD0F26"/>
    <w:pPr>
      <w:keepNext/>
      <w:keepLines/>
      <w:widowControl/>
      <w:autoSpaceDE/>
      <w:autoSpaceDN/>
      <w:spacing w:before="200" w:line="276" w:lineRule="auto"/>
      <w:outlineLvl w:val="7"/>
    </w:pPr>
    <w:rPr>
      <w:rFonts w:ascii="Calibri" w:hAnsi="Calibri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D0F26"/>
    <w:pPr>
      <w:keepNext/>
      <w:keepLines/>
      <w:widowControl/>
      <w:autoSpaceDE/>
      <w:autoSpaceDN/>
      <w:spacing w:before="200" w:line="276" w:lineRule="auto"/>
      <w:outlineLvl w:val="8"/>
    </w:pPr>
    <w:rPr>
      <w:rFonts w:ascii="Calibri" w:hAnsi="Calibri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AD0F26"/>
  </w:style>
  <w:style w:type="character" w:customStyle="1" w:styleId="10">
    <w:name w:val="Заголовок 1 Знак"/>
    <w:basedOn w:val="a2"/>
    <w:link w:val="110"/>
    <w:uiPriority w:val="9"/>
    <w:rsid w:val="00AD0F26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AD0F2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AD0F26"/>
    <w:rPr>
      <w:rFonts w:ascii="Calibri" w:eastAsia="Times New Roman" w:hAnsi="Calibri" w:cs="Times New Roman"/>
      <w:b/>
      <w:bCs/>
      <w:color w:val="4F81BD"/>
    </w:rPr>
  </w:style>
  <w:style w:type="character" w:customStyle="1" w:styleId="40">
    <w:name w:val="Заголовок 4 Знак"/>
    <w:basedOn w:val="a2"/>
    <w:link w:val="4"/>
    <w:uiPriority w:val="9"/>
    <w:semiHidden/>
    <w:rsid w:val="00AD0F26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AD0F26"/>
    <w:rPr>
      <w:rFonts w:ascii="Calibri" w:eastAsia="Times New Roman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AD0F26"/>
    <w:rPr>
      <w:rFonts w:ascii="Calibri" w:eastAsia="Times New Roman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AD0F26"/>
    <w:rPr>
      <w:rFonts w:ascii="Calibri" w:eastAsia="Times New Roman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AD0F26"/>
    <w:rPr>
      <w:rFonts w:ascii="Calibri" w:eastAsia="Times New Roman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D0F26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a">
    <w:name w:val="header"/>
    <w:basedOn w:val="a1"/>
    <w:link w:val="ab"/>
    <w:uiPriority w:val="99"/>
    <w:unhideWhenUsed/>
    <w:rsid w:val="00AD0F26"/>
    <w:pPr>
      <w:widowControl/>
      <w:tabs>
        <w:tab w:val="center" w:pos="4680"/>
        <w:tab w:val="right" w:pos="9360"/>
      </w:tabs>
      <w:autoSpaceDE/>
      <w:autoSpaceDN/>
    </w:pPr>
    <w:rPr>
      <w:rFonts w:ascii="Cambria" w:hAnsi="Cambria"/>
      <w:lang w:eastAsia="ru-RU"/>
    </w:rPr>
  </w:style>
  <w:style w:type="character" w:customStyle="1" w:styleId="ab">
    <w:name w:val="Верхний колонтитул Знак"/>
    <w:basedOn w:val="a2"/>
    <w:link w:val="aa"/>
    <w:uiPriority w:val="99"/>
    <w:rsid w:val="00AD0F26"/>
    <w:rPr>
      <w:rFonts w:ascii="Cambria" w:eastAsia="Times New Roman" w:hAnsi="Cambria" w:cs="Times New Roman"/>
      <w:lang w:val="ru-RU" w:eastAsia="ru-RU"/>
    </w:rPr>
  </w:style>
  <w:style w:type="paragraph" w:styleId="ac">
    <w:name w:val="footer"/>
    <w:basedOn w:val="a1"/>
    <w:link w:val="ad"/>
    <w:uiPriority w:val="99"/>
    <w:unhideWhenUsed/>
    <w:rsid w:val="00AD0F26"/>
    <w:pPr>
      <w:widowControl/>
      <w:tabs>
        <w:tab w:val="center" w:pos="4680"/>
        <w:tab w:val="right" w:pos="9360"/>
      </w:tabs>
      <w:autoSpaceDE/>
      <w:autoSpaceDN/>
    </w:pPr>
    <w:rPr>
      <w:rFonts w:ascii="Cambria" w:hAnsi="Cambria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AD0F26"/>
    <w:rPr>
      <w:rFonts w:ascii="Cambria" w:eastAsia="Times New Roman" w:hAnsi="Cambria" w:cs="Times New Roman"/>
      <w:lang w:val="ru-RU" w:eastAsia="ru-RU"/>
    </w:rPr>
  </w:style>
  <w:style w:type="paragraph" w:styleId="ae">
    <w:name w:val="No Spacing"/>
    <w:uiPriority w:val="1"/>
    <w:qFormat/>
    <w:rsid w:val="00AD0F26"/>
    <w:pPr>
      <w:widowControl/>
      <w:autoSpaceDE/>
      <w:autoSpaceDN/>
    </w:pPr>
    <w:rPr>
      <w:rFonts w:eastAsia="Times New Roman"/>
      <w:lang w:val="ru-RU" w:eastAsia="ru-RU"/>
    </w:rPr>
  </w:style>
  <w:style w:type="character" w:customStyle="1" w:styleId="a8">
    <w:name w:val="Название Знак"/>
    <w:basedOn w:val="a2"/>
    <w:link w:val="a7"/>
    <w:uiPriority w:val="1"/>
    <w:rsid w:val="00AD0F26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3">
    <w:name w:val="Подзаголовок1"/>
    <w:basedOn w:val="a1"/>
    <w:next w:val="a1"/>
    <w:uiPriority w:val="11"/>
    <w:qFormat/>
    <w:rsid w:val="00AD0F26"/>
    <w:pPr>
      <w:widowControl/>
      <w:numPr>
        <w:ilvl w:val="1"/>
      </w:numPr>
      <w:autoSpaceDE/>
      <w:autoSpaceDN/>
      <w:spacing w:after="200" w:line="276" w:lineRule="auto"/>
    </w:pPr>
    <w:rPr>
      <w:rFonts w:ascii="Calibri" w:hAnsi="Calibri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2"/>
    <w:link w:val="af0"/>
    <w:uiPriority w:val="11"/>
    <w:rsid w:val="00AD0F26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1"/>
    <w:rsid w:val="00AD0F2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3">
    <w:name w:val="Body Text 2"/>
    <w:basedOn w:val="a1"/>
    <w:link w:val="24"/>
    <w:uiPriority w:val="99"/>
    <w:unhideWhenUsed/>
    <w:rsid w:val="00AD0F26"/>
    <w:pPr>
      <w:widowControl/>
      <w:autoSpaceDE/>
      <w:autoSpaceDN/>
      <w:spacing w:after="120" w:line="480" w:lineRule="auto"/>
    </w:pPr>
    <w:rPr>
      <w:rFonts w:ascii="Cambria" w:hAnsi="Cambria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AD0F26"/>
    <w:rPr>
      <w:rFonts w:ascii="Cambria" w:eastAsia="Times New Roman" w:hAnsi="Cambria" w:cs="Times New Roman"/>
      <w:lang w:val="ru-RU" w:eastAsia="ru-RU"/>
    </w:rPr>
  </w:style>
  <w:style w:type="paragraph" w:styleId="33">
    <w:name w:val="Body Text 3"/>
    <w:basedOn w:val="a1"/>
    <w:link w:val="34"/>
    <w:uiPriority w:val="99"/>
    <w:unhideWhenUsed/>
    <w:rsid w:val="00AD0F26"/>
    <w:pPr>
      <w:widowControl/>
      <w:autoSpaceDE/>
      <w:autoSpaceDN/>
      <w:spacing w:after="120" w:line="276" w:lineRule="auto"/>
    </w:pPr>
    <w:rPr>
      <w:rFonts w:ascii="Cambria" w:hAnsi="Cambria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AD0F26"/>
    <w:rPr>
      <w:rFonts w:ascii="Cambria" w:eastAsia="Times New Roman" w:hAnsi="Cambria" w:cs="Times New Roman"/>
      <w:sz w:val="16"/>
      <w:szCs w:val="16"/>
      <w:lang w:val="ru-RU" w:eastAsia="ru-RU"/>
    </w:rPr>
  </w:style>
  <w:style w:type="paragraph" w:styleId="af1">
    <w:name w:val="List"/>
    <w:basedOn w:val="a1"/>
    <w:uiPriority w:val="99"/>
    <w:unhideWhenUsed/>
    <w:rsid w:val="00AD0F26"/>
    <w:pPr>
      <w:widowControl/>
      <w:autoSpaceDE/>
      <w:autoSpaceDN/>
      <w:spacing w:after="200" w:line="276" w:lineRule="auto"/>
      <w:ind w:left="360" w:hanging="360"/>
      <w:contextualSpacing/>
    </w:pPr>
    <w:rPr>
      <w:rFonts w:ascii="Cambria" w:hAnsi="Cambria"/>
      <w:lang w:eastAsia="ru-RU"/>
    </w:rPr>
  </w:style>
  <w:style w:type="paragraph" w:styleId="25">
    <w:name w:val="List 2"/>
    <w:basedOn w:val="a1"/>
    <w:uiPriority w:val="99"/>
    <w:unhideWhenUsed/>
    <w:rsid w:val="00AD0F26"/>
    <w:pPr>
      <w:widowControl/>
      <w:autoSpaceDE/>
      <w:autoSpaceDN/>
      <w:spacing w:after="200" w:line="276" w:lineRule="auto"/>
      <w:ind w:left="720" w:hanging="360"/>
      <w:contextualSpacing/>
    </w:pPr>
    <w:rPr>
      <w:rFonts w:ascii="Cambria" w:hAnsi="Cambria"/>
      <w:lang w:eastAsia="ru-RU"/>
    </w:rPr>
  </w:style>
  <w:style w:type="paragraph" w:styleId="35">
    <w:name w:val="List 3"/>
    <w:basedOn w:val="a1"/>
    <w:uiPriority w:val="99"/>
    <w:unhideWhenUsed/>
    <w:rsid w:val="00AD0F26"/>
    <w:pPr>
      <w:widowControl/>
      <w:autoSpaceDE/>
      <w:autoSpaceDN/>
      <w:spacing w:after="200" w:line="276" w:lineRule="auto"/>
      <w:ind w:left="1080" w:hanging="360"/>
      <w:contextualSpacing/>
    </w:pPr>
    <w:rPr>
      <w:rFonts w:ascii="Cambria" w:hAnsi="Cambria"/>
      <w:lang w:eastAsia="ru-RU"/>
    </w:rPr>
  </w:style>
  <w:style w:type="paragraph" w:styleId="a0">
    <w:name w:val="List Bullet"/>
    <w:basedOn w:val="a1"/>
    <w:uiPriority w:val="99"/>
    <w:unhideWhenUsed/>
    <w:rsid w:val="00AD0F26"/>
    <w:pPr>
      <w:widowControl/>
      <w:numPr>
        <w:numId w:val="1"/>
      </w:numPr>
      <w:autoSpaceDE/>
      <w:autoSpaceDN/>
      <w:spacing w:after="200" w:line="276" w:lineRule="auto"/>
      <w:contextualSpacing/>
    </w:pPr>
    <w:rPr>
      <w:rFonts w:ascii="Cambria" w:hAnsi="Cambria"/>
      <w:lang w:eastAsia="ru-RU"/>
    </w:rPr>
  </w:style>
  <w:style w:type="paragraph" w:styleId="20">
    <w:name w:val="List Bullet 2"/>
    <w:basedOn w:val="a1"/>
    <w:uiPriority w:val="99"/>
    <w:unhideWhenUsed/>
    <w:rsid w:val="00AD0F26"/>
    <w:pPr>
      <w:widowControl/>
      <w:numPr>
        <w:numId w:val="2"/>
      </w:numPr>
      <w:autoSpaceDE/>
      <w:autoSpaceDN/>
      <w:spacing w:after="200" w:line="276" w:lineRule="auto"/>
      <w:contextualSpacing/>
    </w:pPr>
    <w:rPr>
      <w:rFonts w:ascii="Cambria" w:hAnsi="Cambria"/>
      <w:lang w:eastAsia="ru-RU"/>
    </w:rPr>
  </w:style>
  <w:style w:type="paragraph" w:styleId="30">
    <w:name w:val="List Bullet 3"/>
    <w:basedOn w:val="a1"/>
    <w:uiPriority w:val="99"/>
    <w:unhideWhenUsed/>
    <w:rsid w:val="00AD0F26"/>
    <w:pPr>
      <w:widowControl/>
      <w:numPr>
        <w:numId w:val="3"/>
      </w:numPr>
      <w:autoSpaceDE/>
      <w:autoSpaceDN/>
      <w:spacing w:after="200" w:line="276" w:lineRule="auto"/>
      <w:contextualSpacing/>
    </w:pPr>
    <w:rPr>
      <w:rFonts w:ascii="Cambria" w:hAnsi="Cambria"/>
      <w:lang w:eastAsia="ru-RU"/>
    </w:rPr>
  </w:style>
  <w:style w:type="paragraph" w:styleId="a">
    <w:name w:val="List Number"/>
    <w:basedOn w:val="a1"/>
    <w:uiPriority w:val="99"/>
    <w:unhideWhenUsed/>
    <w:rsid w:val="00AD0F26"/>
    <w:pPr>
      <w:widowControl/>
      <w:numPr>
        <w:numId w:val="4"/>
      </w:numPr>
      <w:autoSpaceDE/>
      <w:autoSpaceDN/>
      <w:spacing w:after="200" w:line="276" w:lineRule="auto"/>
      <w:contextualSpacing/>
    </w:pPr>
    <w:rPr>
      <w:rFonts w:ascii="Cambria" w:hAnsi="Cambria"/>
      <w:lang w:eastAsia="ru-RU"/>
    </w:rPr>
  </w:style>
  <w:style w:type="paragraph" w:styleId="2">
    <w:name w:val="List Number 2"/>
    <w:basedOn w:val="a1"/>
    <w:uiPriority w:val="99"/>
    <w:unhideWhenUsed/>
    <w:rsid w:val="00AD0F26"/>
    <w:pPr>
      <w:widowControl/>
      <w:numPr>
        <w:numId w:val="5"/>
      </w:numPr>
      <w:autoSpaceDE/>
      <w:autoSpaceDN/>
      <w:spacing w:after="200" w:line="276" w:lineRule="auto"/>
      <w:contextualSpacing/>
    </w:pPr>
    <w:rPr>
      <w:rFonts w:ascii="Cambria" w:hAnsi="Cambria"/>
      <w:lang w:eastAsia="ru-RU"/>
    </w:rPr>
  </w:style>
  <w:style w:type="paragraph" w:styleId="3">
    <w:name w:val="List Number 3"/>
    <w:basedOn w:val="a1"/>
    <w:uiPriority w:val="99"/>
    <w:unhideWhenUsed/>
    <w:rsid w:val="00AD0F26"/>
    <w:pPr>
      <w:widowControl/>
      <w:numPr>
        <w:numId w:val="6"/>
      </w:numPr>
      <w:autoSpaceDE/>
      <w:autoSpaceDN/>
      <w:spacing w:after="200" w:line="276" w:lineRule="auto"/>
      <w:contextualSpacing/>
    </w:pPr>
    <w:rPr>
      <w:rFonts w:ascii="Cambria" w:hAnsi="Cambria"/>
      <w:lang w:eastAsia="ru-RU"/>
    </w:rPr>
  </w:style>
  <w:style w:type="paragraph" w:styleId="af2">
    <w:name w:val="List Continue"/>
    <w:basedOn w:val="a1"/>
    <w:uiPriority w:val="99"/>
    <w:unhideWhenUsed/>
    <w:rsid w:val="00AD0F26"/>
    <w:pPr>
      <w:widowControl/>
      <w:autoSpaceDE/>
      <w:autoSpaceDN/>
      <w:spacing w:after="120" w:line="276" w:lineRule="auto"/>
      <w:ind w:left="360"/>
      <w:contextualSpacing/>
    </w:pPr>
    <w:rPr>
      <w:rFonts w:ascii="Cambria" w:hAnsi="Cambria"/>
      <w:lang w:eastAsia="ru-RU"/>
    </w:rPr>
  </w:style>
  <w:style w:type="paragraph" w:styleId="26">
    <w:name w:val="List Continue 2"/>
    <w:basedOn w:val="a1"/>
    <w:uiPriority w:val="99"/>
    <w:unhideWhenUsed/>
    <w:rsid w:val="00AD0F26"/>
    <w:pPr>
      <w:widowControl/>
      <w:autoSpaceDE/>
      <w:autoSpaceDN/>
      <w:spacing w:after="120" w:line="276" w:lineRule="auto"/>
      <w:ind w:left="720"/>
      <w:contextualSpacing/>
    </w:pPr>
    <w:rPr>
      <w:rFonts w:ascii="Cambria" w:hAnsi="Cambria"/>
      <w:lang w:eastAsia="ru-RU"/>
    </w:rPr>
  </w:style>
  <w:style w:type="paragraph" w:styleId="36">
    <w:name w:val="List Continue 3"/>
    <w:basedOn w:val="a1"/>
    <w:uiPriority w:val="99"/>
    <w:unhideWhenUsed/>
    <w:rsid w:val="00AD0F26"/>
    <w:pPr>
      <w:widowControl/>
      <w:autoSpaceDE/>
      <w:autoSpaceDN/>
      <w:spacing w:after="120" w:line="276" w:lineRule="auto"/>
      <w:ind w:left="1080"/>
      <w:contextualSpacing/>
    </w:pPr>
    <w:rPr>
      <w:rFonts w:ascii="Cambria" w:hAnsi="Cambria"/>
      <w:lang w:eastAsia="ru-RU"/>
    </w:rPr>
  </w:style>
  <w:style w:type="paragraph" w:styleId="af3">
    <w:name w:val="macro"/>
    <w:link w:val="af4"/>
    <w:uiPriority w:val="99"/>
    <w:unhideWhenUsed/>
    <w:rsid w:val="00AD0F26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="Times New Roman" w:hAnsi="Courier"/>
      <w:sz w:val="20"/>
      <w:szCs w:val="20"/>
      <w:lang w:val="ru-RU" w:eastAsia="ru-RU"/>
    </w:rPr>
  </w:style>
  <w:style w:type="character" w:customStyle="1" w:styleId="af4">
    <w:name w:val="Текст макроса Знак"/>
    <w:basedOn w:val="a2"/>
    <w:link w:val="af3"/>
    <w:uiPriority w:val="99"/>
    <w:rsid w:val="00AD0F26"/>
    <w:rPr>
      <w:rFonts w:ascii="Courier" w:eastAsia="Times New Roman" w:hAnsi="Courier"/>
      <w:sz w:val="20"/>
      <w:szCs w:val="20"/>
      <w:lang w:val="ru-RU" w:eastAsia="ru-RU"/>
    </w:rPr>
  </w:style>
  <w:style w:type="paragraph" w:customStyle="1" w:styleId="211">
    <w:name w:val="Цитата 21"/>
    <w:basedOn w:val="a1"/>
    <w:next w:val="a1"/>
    <w:uiPriority w:val="29"/>
    <w:qFormat/>
    <w:rsid w:val="00AD0F26"/>
    <w:pPr>
      <w:widowControl/>
      <w:autoSpaceDE/>
      <w:autoSpaceDN/>
      <w:spacing w:after="200" w:line="276" w:lineRule="auto"/>
    </w:pPr>
    <w:rPr>
      <w:rFonts w:ascii="Cambria" w:hAnsi="Cambria"/>
      <w:i/>
      <w:iCs/>
      <w:color w:val="000000"/>
      <w:lang w:eastAsia="ru-RU"/>
    </w:rPr>
  </w:style>
  <w:style w:type="character" w:customStyle="1" w:styleId="27">
    <w:name w:val="Цитата 2 Знак"/>
    <w:basedOn w:val="a2"/>
    <w:link w:val="28"/>
    <w:uiPriority w:val="29"/>
    <w:rsid w:val="00AD0F26"/>
    <w:rPr>
      <w:i/>
      <w:iCs/>
      <w:color w:val="000000"/>
    </w:rPr>
  </w:style>
  <w:style w:type="paragraph" w:customStyle="1" w:styleId="14">
    <w:name w:val="Название объекта1"/>
    <w:basedOn w:val="a1"/>
    <w:next w:val="a1"/>
    <w:uiPriority w:val="35"/>
    <w:semiHidden/>
    <w:unhideWhenUsed/>
    <w:qFormat/>
    <w:rsid w:val="00AD0F26"/>
    <w:pPr>
      <w:widowControl/>
      <w:autoSpaceDE/>
      <w:autoSpaceDN/>
      <w:spacing w:after="200"/>
    </w:pPr>
    <w:rPr>
      <w:rFonts w:ascii="Cambria" w:hAnsi="Cambria"/>
      <w:b/>
      <w:bCs/>
      <w:color w:val="4F81BD"/>
      <w:sz w:val="18"/>
      <w:szCs w:val="18"/>
      <w:lang w:eastAsia="ru-RU"/>
    </w:rPr>
  </w:style>
  <w:style w:type="character" w:styleId="af5">
    <w:name w:val="Strong"/>
    <w:basedOn w:val="a2"/>
    <w:uiPriority w:val="22"/>
    <w:qFormat/>
    <w:rsid w:val="00AD0F26"/>
    <w:rPr>
      <w:b/>
      <w:bCs/>
    </w:rPr>
  </w:style>
  <w:style w:type="character" w:styleId="af6">
    <w:name w:val="Emphasis"/>
    <w:basedOn w:val="a2"/>
    <w:uiPriority w:val="20"/>
    <w:qFormat/>
    <w:rsid w:val="00AD0F26"/>
    <w:rPr>
      <w:i/>
      <w:iCs/>
    </w:rPr>
  </w:style>
  <w:style w:type="paragraph" w:customStyle="1" w:styleId="15">
    <w:name w:val="Выделенная цитата1"/>
    <w:basedOn w:val="a1"/>
    <w:next w:val="a1"/>
    <w:uiPriority w:val="30"/>
    <w:qFormat/>
    <w:rsid w:val="00AD0F26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4F81BD"/>
      <w:lang w:eastAsia="ru-RU"/>
    </w:rPr>
  </w:style>
  <w:style w:type="character" w:customStyle="1" w:styleId="af7">
    <w:name w:val="Выделенная цитата Знак"/>
    <w:basedOn w:val="a2"/>
    <w:link w:val="af8"/>
    <w:uiPriority w:val="30"/>
    <w:rsid w:val="00AD0F26"/>
    <w:rPr>
      <w:b/>
      <w:bCs/>
      <w:i/>
      <w:iCs/>
      <w:color w:val="4F81BD"/>
    </w:rPr>
  </w:style>
  <w:style w:type="character" w:customStyle="1" w:styleId="16">
    <w:name w:val="Слабое выделение1"/>
    <w:basedOn w:val="a2"/>
    <w:uiPriority w:val="19"/>
    <w:qFormat/>
    <w:rsid w:val="00AD0F26"/>
    <w:rPr>
      <w:i/>
      <w:iCs/>
      <w:color w:val="808080"/>
    </w:rPr>
  </w:style>
  <w:style w:type="character" w:customStyle="1" w:styleId="17">
    <w:name w:val="Сильное выделение1"/>
    <w:basedOn w:val="a2"/>
    <w:uiPriority w:val="21"/>
    <w:qFormat/>
    <w:rsid w:val="00AD0F26"/>
    <w:rPr>
      <w:b/>
      <w:bCs/>
      <w:i/>
      <w:iCs/>
      <w:color w:val="4F81BD"/>
    </w:rPr>
  </w:style>
  <w:style w:type="character" w:customStyle="1" w:styleId="18">
    <w:name w:val="Слабая ссылка1"/>
    <w:basedOn w:val="a2"/>
    <w:uiPriority w:val="31"/>
    <w:qFormat/>
    <w:rsid w:val="00AD0F26"/>
    <w:rPr>
      <w:smallCaps/>
      <w:color w:val="C0504D"/>
      <w:u w:val="single"/>
    </w:rPr>
  </w:style>
  <w:style w:type="character" w:customStyle="1" w:styleId="19">
    <w:name w:val="Сильная ссылка1"/>
    <w:basedOn w:val="a2"/>
    <w:uiPriority w:val="32"/>
    <w:qFormat/>
    <w:rsid w:val="00AD0F26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AD0F26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AD0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fa">
    <w:name w:val="TOC Heading"/>
    <w:basedOn w:val="1"/>
    <w:next w:val="a1"/>
    <w:uiPriority w:val="39"/>
    <w:semiHidden/>
    <w:unhideWhenUsed/>
    <w:qFormat/>
    <w:rsid w:val="00AD0F26"/>
    <w:pPr>
      <w:widowControl/>
      <w:autoSpaceDE/>
      <w:autoSpaceDN/>
      <w:spacing w:line="276" w:lineRule="auto"/>
      <w:outlineLvl w:val="9"/>
    </w:pPr>
    <w:rPr>
      <w:lang w:eastAsia="ru-RU"/>
    </w:rPr>
  </w:style>
  <w:style w:type="table" w:styleId="afb">
    <w:name w:val="Table Grid"/>
    <w:basedOn w:val="a3"/>
    <w:uiPriority w:val="59"/>
    <w:rsid w:val="00AD0F26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ветлая заливка1"/>
    <w:basedOn w:val="a3"/>
    <w:uiPriority w:val="60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uiPriority w:val="60"/>
    <w:rsid w:val="00AD0F26"/>
    <w:pPr>
      <w:widowControl/>
      <w:autoSpaceDE/>
      <w:autoSpaceDN/>
    </w:pPr>
    <w:rPr>
      <w:rFonts w:eastAsia="Times New Roman"/>
      <w:color w:val="365F91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AD0F26"/>
    <w:pPr>
      <w:widowControl/>
      <w:autoSpaceDE/>
      <w:autoSpaceDN/>
    </w:pPr>
    <w:rPr>
      <w:rFonts w:eastAsia="Times New Roman"/>
      <w:color w:val="943634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AD0F26"/>
    <w:pPr>
      <w:widowControl/>
      <w:autoSpaceDE/>
      <w:autoSpaceDN/>
    </w:pPr>
    <w:rPr>
      <w:rFonts w:eastAsia="Times New Roman"/>
      <w:color w:val="76923C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AD0F26"/>
    <w:pPr>
      <w:widowControl/>
      <w:autoSpaceDE/>
      <w:autoSpaceDN/>
    </w:pPr>
    <w:rPr>
      <w:rFonts w:eastAsia="Times New Roman"/>
      <w:color w:val="5F497A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AD0F26"/>
    <w:pPr>
      <w:widowControl/>
      <w:autoSpaceDE/>
      <w:autoSpaceDN/>
    </w:pPr>
    <w:rPr>
      <w:rFonts w:eastAsia="Times New Roman"/>
      <w:color w:val="31849B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AD0F26"/>
    <w:pPr>
      <w:widowControl/>
      <w:autoSpaceDE/>
      <w:autoSpaceDN/>
    </w:pPr>
    <w:rPr>
      <w:rFonts w:eastAsia="Times New Roman"/>
      <w:color w:val="E36C0A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b">
    <w:name w:val="Светлый список1"/>
    <w:basedOn w:val="a3"/>
    <w:uiPriority w:val="61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c">
    <w:name w:val="Светлая сетка1"/>
    <w:basedOn w:val="a3"/>
    <w:uiPriority w:val="62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uiPriority w:val="63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uiPriority w:val="64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uiPriority w:val="65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uiPriority w:val="65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uiPriority w:val="66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"/>
    <w:uiPriority w:val="66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uiPriority w:val="67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"/>
    <w:uiPriority w:val="67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uiPriority w:val="68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0"/>
    <w:uiPriority w:val="68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uiPriority w:val="69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d">
    <w:name w:val="Темный список1"/>
    <w:basedOn w:val="a3"/>
    <w:uiPriority w:val="70"/>
    <w:rsid w:val="00AD0F26"/>
    <w:pPr>
      <w:widowControl/>
      <w:autoSpaceDE/>
      <w:autoSpaceDN/>
    </w:pPr>
    <w:rPr>
      <w:rFonts w:eastAsia="Times New Roman"/>
      <w:color w:val="FFFFFF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"/>
    <w:uiPriority w:val="70"/>
    <w:rsid w:val="00AD0F26"/>
    <w:pPr>
      <w:widowControl/>
      <w:autoSpaceDE/>
      <w:autoSpaceDN/>
    </w:pPr>
    <w:rPr>
      <w:rFonts w:eastAsia="Times New Roman"/>
      <w:color w:val="FFFFFF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AD0F26"/>
    <w:pPr>
      <w:widowControl/>
      <w:autoSpaceDE/>
      <w:autoSpaceDN/>
    </w:pPr>
    <w:rPr>
      <w:rFonts w:eastAsia="Times New Roman"/>
      <w:color w:val="FFFFFF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AD0F26"/>
    <w:pPr>
      <w:widowControl/>
      <w:autoSpaceDE/>
      <w:autoSpaceDN/>
    </w:pPr>
    <w:rPr>
      <w:rFonts w:eastAsia="Times New Roman"/>
      <w:color w:val="FFFFFF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AD0F26"/>
    <w:pPr>
      <w:widowControl/>
      <w:autoSpaceDE/>
      <w:autoSpaceDN/>
    </w:pPr>
    <w:rPr>
      <w:rFonts w:eastAsia="Times New Roman"/>
      <w:color w:val="FFFFFF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AD0F26"/>
    <w:pPr>
      <w:widowControl/>
      <w:autoSpaceDE/>
      <w:autoSpaceDN/>
    </w:pPr>
    <w:rPr>
      <w:rFonts w:eastAsia="Times New Roman"/>
      <w:color w:val="FFFFFF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AD0F26"/>
    <w:pPr>
      <w:widowControl/>
      <w:autoSpaceDE/>
      <w:autoSpaceDN/>
    </w:pPr>
    <w:rPr>
      <w:rFonts w:eastAsia="Times New Roman"/>
      <w:color w:val="FFFFFF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e">
    <w:name w:val="Цветная заливка1"/>
    <w:basedOn w:val="a3"/>
    <w:uiPriority w:val="71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0"/>
    <w:uiPriority w:val="71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Цветной список1"/>
    <w:basedOn w:val="a3"/>
    <w:uiPriority w:val="72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2"/>
    <w:uiPriority w:val="72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0">
    <w:name w:val="Цветная сетка1"/>
    <w:basedOn w:val="a3"/>
    <w:uiPriority w:val="73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3"/>
    <w:uiPriority w:val="73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f1">
    <w:name w:val="Гиперссылка1"/>
    <w:basedOn w:val="a2"/>
    <w:uiPriority w:val="99"/>
    <w:unhideWhenUsed/>
    <w:rsid w:val="00AD0F26"/>
    <w:rPr>
      <w:color w:val="0000FF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AD0F26"/>
    <w:rPr>
      <w:color w:val="605E5C"/>
      <w:shd w:val="clear" w:color="auto" w:fill="E1DFDD"/>
    </w:rPr>
  </w:style>
  <w:style w:type="character" w:customStyle="1" w:styleId="widgetinline">
    <w:name w:val="_widgetinline"/>
    <w:basedOn w:val="a2"/>
    <w:rsid w:val="00AD0F26"/>
  </w:style>
  <w:style w:type="paragraph" w:styleId="afc">
    <w:name w:val="Normal (Web)"/>
    <w:basedOn w:val="a1"/>
    <w:uiPriority w:val="99"/>
    <w:unhideWhenUsed/>
    <w:rsid w:val="00AD0F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f2">
    <w:name w:val="toc 1"/>
    <w:basedOn w:val="a1"/>
    <w:uiPriority w:val="1"/>
    <w:qFormat/>
    <w:rsid w:val="00AD0F26"/>
    <w:pPr>
      <w:spacing w:before="2"/>
      <w:ind w:left="137"/>
    </w:pPr>
    <w:rPr>
      <w:rFonts w:ascii="Cambria" w:eastAsia="Cambria" w:hAnsi="Cambria" w:cs="Cambria"/>
      <w:sz w:val="20"/>
      <w:szCs w:val="20"/>
      <w:lang w:eastAsia="ru-RU"/>
    </w:rPr>
  </w:style>
  <w:style w:type="paragraph" w:styleId="29">
    <w:name w:val="toc 2"/>
    <w:basedOn w:val="a1"/>
    <w:uiPriority w:val="1"/>
    <w:qFormat/>
    <w:rsid w:val="00AD0F26"/>
    <w:pPr>
      <w:spacing w:before="2"/>
      <w:ind w:left="363"/>
    </w:pPr>
    <w:rPr>
      <w:rFonts w:ascii="Cambria" w:eastAsia="Cambria" w:hAnsi="Cambria" w:cs="Cambria"/>
      <w:sz w:val="20"/>
      <w:szCs w:val="20"/>
      <w:lang w:eastAsia="ru-RU"/>
    </w:rPr>
  </w:style>
  <w:style w:type="character" w:customStyle="1" w:styleId="afd">
    <w:name w:val="Текст выноски Знак"/>
    <w:basedOn w:val="a2"/>
    <w:link w:val="afe"/>
    <w:uiPriority w:val="99"/>
    <w:semiHidden/>
    <w:rsid w:val="00AD0F26"/>
    <w:rPr>
      <w:rFonts w:ascii="Tahoma" w:eastAsia="Cambria" w:hAnsi="Tahoma" w:cs="Tahoma"/>
      <w:sz w:val="16"/>
      <w:szCs w:val="16"/>
    </w:rPr>
  </w:style>
  <w:style w:type="paragraph" w:styleId="afe">
    <w:name w:val="Balloon Text"/>
    <w:basedOn w:val="a1"/>
    <w:link w:val="afd"/>
    <w:uiPriority w:val="99"/>
    <w:semiHidden/>
    <w:unhideWhenUsed/>
    <w:rsid w:val="00AD0F26"/>
    <w:rPr>
      <w:rFonts w:ascii="Tahoma" w:eastAsia="Cambria" w:hAnsi="Tahoma" w:cs="Tahoma"/>
      <w:sz w:val="16"/>
      <w:szCs w:val="16"/>
      <w:lang w:val="en-US"/>
    </w:rPr>
  </w:style>
  <w:style w:type="character" w:customStyle="1" w:styleId="1f3">
    <w:name w:val="Текст выноски Знак1"/>
    <w:basedOn w:val="a2"/>
    <w:uiPriority w:val="99"/>
    <w:semiHidden/>
    <w:rsid w:val="00AD0F26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5">
    <w:name w:val="Заголовок 2 Знак1"/>
    <w:basedOn w:val="a2"/>
    <w:uiPriority w:val="9"/>
    <w:semiHidden/>
    <w:rsid w:val="00AD0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12">
    <w:name w:val="Заголовок 3 Знак1"/>
    <w:basedOn w:val="a2"/>
    <w:uiPriority w:val="9"/>
    <w:semiHidden/>
    <w:rsid w:val="00AD0F2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10">
    <w:name w:val="Заголовок 4 Знак1"/>
    <w:basedOn w:val="a2"/>
    <w:uiPriority w:val="9"/>
    <w:semiHidden/>
    <w:rsid w:val="00AD0F2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10">
    <w:name w:val="Заголовок 5 Знак1"/>
    <w:basedOn w:val="a2"/>
    <w:uiPriority w:val="9"/>
    <w:semiHidden/>
    <w:rsid w:val="00AD0F2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10">
    <w:name w:val="Заголовок 6 Знак1"/>
    <w:basedOn w:val="a2"/>
    <w:uiPriority w:val="9"/>
    <w:semiHidden/>
    <w:rsid w:val="00AD0F26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10">
    <w:name w:val="Заголовок 7 Знак1"/>
    <w:basedOn w:val="a2"/>
    <w:uiPriority w:val="9"/>
    <w:semiHidden/>
    <w:rsid w:val="00AD0F26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10">
    <w:name w:val="Заголовок 8 Знак1"/>
    <w:basedOn w:val="a2"/>
    <w:uiPriority w:val="9"/>
    <w:semiHidden/>
    <w:rsid w:val="00AD0F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10">
    <w:name w:val="Заголовок 9 Знак1"/>
    <w:basedOn w:val="a2"/>
    <w:uiPriority w:val="9"/>
    <w:semiHidden/>
    <w:rsid w:val="00AD0F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f0">
    <w:name w:val="Subtitle"/>
    <w:basedOn w:val="a1"/>
    <w:next w:val="a1"/>
    <w:link w:val="af"/>
    <w:uiPriority w:val="11"/>
    <w:qFormat/>
    <w:rsid w:val="00AD0F26"/>
    <w:pPr>
      <w:numPr>
        <w:ilvl w:val="1"/>
      </w:numPr>
    </w:pPr>
    <w:rPr>
      <w:rFonts w:ascii="Calibri" w:hAnsi="Calibri"/>
      <w:i/>
      <w:iCs/>
      <w:color w:val="4F81BD"/>
      <w:spacing w:val="15"/>
      <w:sz w:val="24"/>
      <w:szCs w:val="24"/>
      <w:lang w:val="en-US"/>
    </w:rPr>
  </w:style>
  <w:style w:type="character" w:customStyle="1" w:styleId="1f4">
    <w:name w:val="Подзаголовок Знак1"/>
    <w:basedOn w:val="a2"/>
    <w:uiPriority w:val="11"/>
    <w:rsid w:val="00AD0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28">
    <w:name w:val="Quote"/>
    <w:basedOn w:val="a1"/>
    <w:next w:val="a1"/>
    <w:link w:val="27"/>
    <w:uiPriority w:val="29"/>
    <w:qFormat/>
    <w:rsid w:val="00AD0F26"/>
    <w:rPr>
      <w:rFonts w:asciiTheme="minorHAnsi" w:eastAsiaTheme="minorHAnsi" w:hAnsiTheme="minorHAnsi" w:cstheme="minorBidi"/>
      <w:i/>
      <w:iCs/>
      <w:color w:val="000000"/>
      <w:lang w:val="en-US"/>
    </w:rPr>
  </w:style>
  <w:style w:type="character" w:customStyle="1" w:styleId="216">
    <w:name w:val="Цитата 2 Знак1"/>
    <w:basedOn w:val="a2"/>
    <w:uiPriority w:val="29"/>
    <w:rsid w:val="00AD0F26"/>
    <w:rPr>
      <w:rFonts w:ascii="Times New Roman" w:eastAsia="Times New Roman" w:hAnsi="Times New Roman" w:cs="Times New Roman"/>
      <w:i/>
      <w:iCs/>
      <w:color w:val="000000" w:themeColor="text1"/>
      <w:lang w:val="ru-RU"/>
    </w:rPr>
  </w:style>
  <w:style w:type="paragraph" w:styleId="af8">
    <w:name w:val="Intense Quote"/>
    <w:basedOn w:val="a1"/>
    <w:next w:val="a1"/>
    <w:link w:val="af7"/>
    <w:uiPriority w:val="30"/>
    <w:qFormat/>
    <w:rsid w:val="00AD0F2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lang w:val="en-US"/>
    </w:rPr>
  </w:style>
  <w:style w:type="character" w:customStyle="1" w:styleId="1f5">
    <w:name w:val="Выделенная цитата Знак1"/>
    <w:basedOn w:val="a2"/>
    <w:uiPriority w:val="30"/>
    <w:rsid w:val="00AD0F26"/>
    <w:rPr>
      <w:rFonts w:ascii="Times New Roman" w:eastAsia="Times New Roman" w:hAnsi="Times New Roman" w:cs="Times New Roman"/>
      <w:b/>
      <w:bCs/>
      <w:i/>
      <w:iCs/>
      <w:color w:val="4F81BD" w:themeColor="accent1"/>
      <w:lang w:val="ru-RU"/>
    </w:rPr>
  </w:style>
  <w:style w:type="character" w:styleId="aff">
    <w:name w:val="Subtle Emphasis"/>
    <w:basedOn w:val="a2"/>
    <w:uiPriority w:val="19"/>
    <w:qFormat/>
    <w:rsid w:val="00AD0F26"/>
    <w:rPr>
      <w:i/>
      <w:iCs/>
      <w:color w:val="808080" w:themeColor="text1" w:themeTint="7F"/>
    </w:rPr>
  </w:style>
  <w:style w:type="character" w:styleId="aff0">
    <w:name w:val="Intense Emphasis"/>
    <w:basedOn w:val="a2"/>
    <w:uiPriority w:val="21"/>
    <w:qFormat/>
    <w:rsid w:val="00AD0F26"/>
    <w:rPr>
      <w:b/>
      <w:bCs/>
      <w:i/>
      <w:iCs/>
      <w:color w:val="4F81BD" w:themeColor="accent1"/>
    </w:rPr>
  </w:style>
  <w:style w:type="character" w:styleId="aff1">
    <w:name w:val="Subtle Reference"/>
    <w:basedOn w:val="a2"/>
    <w:uiPriority w:val="31"/>
    <w:qFormat/>
    <w:rsid w:val="00AD0F26"/>
    <w:rPr>
      <w:smallCaps/>
      <w:color w:val="C0504D" w:themeColor="accent2"/>
      <w:u w:val="single"/>
    </w:rPr>
  </w:style>
  <w:style w:type="character" w:styleId="aff2">
    <w:name w:val="Intense Reference"/>
    <w:basedOn w:val="a2"/>
    <w:uiPriority w:val="32"/>
    <w:qFormat/>
    <w:rsid w:val="00AD0F26"/>
    <w:rPr>
      <w:b/>
      <w:bCs/>
      <w:smallCaps/>
      <w:color w:val="C0504D" w:themeColor="accent2"/>
      <w:spacing w:val="5"/>
      <w:u w:val="single"/>
    </w:rPr>
  </w:style>
  <w:style w:type="table" w:styleId="-2">
    <w:name w:val="Light Shading Accent 2"/>
    <w:basedOn w:val="a3"/>
    <w:uiPriority w:val="60"/>
    <w:rsid w:val="00AD0F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AD0F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AD0F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AD0F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AD0F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0">
    <w:name w:val="Light List Accent 2"/>
    <w:basedOn w:val="a3"/>
    <w:uiPriority w:val="61"/>
    <w:rsid w:val="00AD0F2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AD0F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AD0F2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AD0F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AD0F2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22">
    <w:name w:val="Light Grid Accent 2"/>
    <w:basedOn w:val="a3"/>
    <w:uiPriority w:val="62"/>
    <w:rsid w:val="00AD0F2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AD0F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AD0F2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AD0F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AD0F2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2">
    <w:name w:val="Medium Shading 1 Accent 2"/>
    <w:basedOn w:val="a3"/>
    <w:uiPriority w:val="63"/>
    <w:rsid w:val="00AD0F2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D0F2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D0F2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D0F2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D0F2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D0F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D0F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D0F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D0F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D0F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1">
    <w:name w:val="Medium List 2 Accent 1"/>
    <w:basedOn w:val="a3"/>
    <w:uiPriority w:val="66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3"/>
    <w:uiPriority w:val="67"/>
    <w:rsid w:val="00AD0F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AD0F2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AD0F2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AD0F2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AD0F2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AD0F2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10">
    <w:name w:val="Medium Grid 2 Accent 1"/>
    <w:basedOn w:val="a3"/>
    <w:uiPriority w:val="68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rsid w:val="00AD0F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AD0F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AD0F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AD0F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AD0F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AD0F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1">
    <w:name w:val="Dark List Accent 1"/>
    <w:basedOn w:val="a3"/>
    <w:uiPriority w:val="70"/>
    <w:rsid w:val="00AD0F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AD0F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AD0F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AD0F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AD0F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AD0F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0">
    <w:name w:val="Colorful Shading Accent 1"/>
    <w:basedOn w:val="a3"/>
    <w:uiPriority w:val="71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3"/>
    <w:uiPriority w:val="72"/>
    <w:rsid w:val="00AD0F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AD0F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AD0F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AD0F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AD0F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AD0F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13">
    <w:name w:val="Colorful Grid Accent 1"/>
    <w:basedOn w:val="a3"/>
    <w:uiPriority w:val="73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3">
    <w:name w:val="Hyperlink"/>
    <w:basedOn w:val="a2"/>
    <w:uiPriority w:val="99"/>
    <w:semiHidden/>
    <w:unhideWhenUsed/>
    <w:rsid w:val="00AD0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next w:val="a1"/>
    <w:link w:val="11"/>
    <w:uiPriority w:val="1"/>
    <w:qFormat/>
    <w:rsid w:val="00AD0F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D0F26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D0F26"/>
    <w:pPr>
      <w:keepNext/>
      <w:keepLines/>
      <w:spacing w:before="200"/>
      <w:outlineLvl w:val="2"/>
    </w:pPr>
    <w:rPr>
      <w:rFonts w:ascii="Calibri" w:hAnsi="Calibri"/>
      <w:b/>
      <w:bCs/>
      <w:color w:val="4F81BD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D0F26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D0F26"/>
    <w:pPr>
      <w:keepNext/>
      <w:keepLines/>
      <w:spacing w:before="200"/>
      <w:outlineLvl w:val="4"/>
    </w:pPr>
    <w:rPr>
      <w:rFonts w:ascii="Calibri" w:hAnsi="Calibri"/>
      <w:color w:val="243F6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D0F26"/>
    <w:pPr>
      <w:keepNext/>
      <w:keepLines/>
      <w:spacing w:before="200"/>
      <w:outlineLvl w:val="5"/>
    </w:pPr>
    <w:rPr>
      <w:rFonts w:ascii="Calibri" w:hAnsi="Calibri"/>
      <w:i/>
      <w:iCs/>
      <w:color w:val="243F6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D0F26"/>
    <w:pPr>
      <w:keepNext/>
      <w:keepLines/>
      <w:spacing w:before="200"/>
      <w:outlineLvl w:val="6"/>
    </w:pPr>
    <w:rPr>
      <w:rFonts w:ascii="Calibri" w:hAnsi="Calibri"/>
      <w:i/>
      <w:iCs/>
      <w:color w:val="40404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D0F26"/>
    <w:pPr>
      <w:keepNext/>
      <w:keepLines/>
      <w:spacing w:before="200"/>
      <w:outlineLvl w:val="7"/>
    </w:pPr>
    <w:rPr>
      <w:rFonts w:ascii="Calibri" w:hAnsi="Calibri"/>
      <w:color w:val="4F81BD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D0F26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1"/>
    <w:qFormat/>
    <w:rPr>
      <w:b/>
      <w:bCs/>
      <w:sz w:val="24"/>
      <w:szCs w:val="24"/>
    </w:rPr>
  </w:style>
  <w:style w:type="paragraph" w:styleId="a7">
    <w:name w:val="Title"/>
    <w:basedOn w:val="a1"/>
    <w:link w:val="a8"/>
    <w:uiPriority w:val="1"/>
    <w:qFormat/>
    <w:pPr>
      <w:ind w:left="1204" w:right="1926"/>
      <w:jc w:val="center"/>
    </w:pPr>
    <w:rPr>
      <w:sz w:val="28"/>
      <w:szCs w:val="28"/>
    </w:rPr>
  </w:style>
  <w:style w:type="paragraph" w:styleId="a9">
    <w:name w:val="List Paragraph"/>
    <w:basedOn w:val="a1"/>
    <w:uiPriority w:val="1"/>
    <w:qFormat/>
  </w:style>
  <w:style w:type="paragraph" w:customStyle="1" w:styleId="TableParagraph">
    <w:name w:val="Table Paragraph"/>
    <w:basedOn w:val="a1"/>
    <w:uiPriority w:val="1"/>
    <w:qFormat/>
  </w:style>
  <w:style w:type="paragraph" w:customStyle="1" w:styleId="110">
    <w:name w:val="Заголовок 11"/>
    <w:basedOn w:val="a1"/>
    <w:next w:val="a1"/>
    <w:link w:val="10"/>
    <w:uiPriority w:val="9"/>
    <w:qFormat/>
    <w:rsid w:val="00AD0F26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" w:hAnsi="Calibri"/>
      <w:b/>
      <w:bCs/>
      <w:color w:val="365F91"/>
      <w:sz w:val="28"/>
      <w:szCs w:val="28"/>
      <w:lang w:val="en-US"/>
    </w:rPr>
  </w:style>
  <w:style w:type="paragraph" w:customStyle="1" w:styleId="210">
    <w:name w:val="Заголовок 21"/>
    <w:basedOn w:val="a1"/>
    <w:next w:val="a1"/>
    <w:uiPriority w:val="1"/>
    <w:unhideWhenUsed/>
    <w:qFormat/>
    <w:rsid w:val="00AD0F26"/>
    <w:pPr>
      <w:keepNext/>
      <w:keepLines/>
      <w:widowControl/>
      <w:autoSpaceDE/>
      <w:autoSpaceDN/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  <w:lang w:eastAsia="ru-RU"/>
    </w:rPr>
  </w:style>
  <w:style w:type="paragraph" w:customStyle="1" w:styleId="310">
    <w:name w:val="Заголовок 31"/>
    <w:basedOn w:val="a1"/>
    <w:next w:val="a1"/>
    <w:uiPriority w:val="1"/>
    <w:unhideWhenUsed/>
    <w:qFormat/>
    <w:rsid w:val="00AD0F26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" w:hAnsi="Calibri"/>
      <w:b/>
      <w:bCs/>
      <w:color w:val="4F81BD"/>
      <w:lang w:eastAsia="ru-RU"/>
    </w:rPr>
  </w:style>
  <w:style w:type="paragraph" w:customStyle="1" w:styleId="41">
    <w:name w:val="Заголовок 41"/>
    <w:basedOn w:val="a1"/>
    <w:next w:val="a1"/>
    <w:uiPriority w:val="1"/>
    <w:unhideWhenUsed/>
    <w:qFormat/>
    <w:rsid w:val="00AD0F26"/>
    <w:pPr>
      <w:keepNext/>
      <w:keepLines/>
      <w:widowControl/>
      <w:autoSpaceDE/>
      <w:autoSpaceDN/>
      <w:spacing w:before="200" w:line="276" w:lineRule="auto"/>
      <w:outlineLvl w:val="3"/>
    </w:pPr>
    <w:rPr>
      <w:rFonts w:ascii="Calibri" w:hAnsi="Calibri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AD0F26"/>
    <w:pPr>
      <w:keepNext/>
      <w:keepLines/>
      <w:widowControl/>
      <w:autoSpaceDE/>
      <w:autoSpaceDN/>
      <w:spacing w:before="200" w:line="276" w:lineRule="auto"/>
      <w:outlineLvl w:val="4"/>
    </w:pPr>
    <w:rPr>
      <w:rFonts w:ascii="Calibri" w:hAnsi="Calibri"/>
      <w:color w:val="243F60"/>
      <w:lang w:eastAsia="ru-RU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AD0F26"/>
    <w:pPr>
      <w:keepNext/>
      <w:keepLines/>
      <w:widowControl/>
      <w:autoSpaceDE/>
      <w:autoSpaceDN/>
      <w:spacing w:before="200" w:line="276" w:lineRule="auto"/>
      <w:outlineLvl w:val="5"/>
    </w:pPr>
    <w:rPr>
      <w:rFonts w:ascii="Calibri" w:hAnsi="Calibri"/>
      <w:i/>
      <w:iCs/>
      <w:color w:val="243F60"/>
      <w:lang w:eastAsia="ru-RU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AD0F26"/>
    <w:pPr>
      <w:keepNext/>
      <w:keepLines/>
      <w:widowControl/>
      <w:autoSpaceDE/>
      <w:autoSpaceDN/>
      <w:spacing w:before="200" w:line="276" w:lineRule="auto"/>
      <w:outlineLvl w:val="6"/>
    </w:pPr>
    <w:rPr>
      <w:rFonts w:ascii="Calibri" w:hAnsi="Calibri"/>
      <w:i/>
      <w:iCs/>
      <w:color w:val="404040"/>
      <w:lang w:eastAsia="ru-RU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AD0F26"/>
    <w:pPr>
      <w:keepNext/>
      <w:keepLines/>
      <w:widowControl/>
      <w:autoSpaceDE/>
      <w:autoSpaceDN/>
      <w:spacing w:before="200" w:line="276" w:lineRule="auto"/>
      <w:outlineLvl w:val="7"/>
    </w:pPr>
    <w:rPr>
      <w:rFonts w:ascii="Calibri" w:hAnsi="Calibri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D0F26"/>
    <w:pPr>
      <w:keepNext/>
      <w:keepLines/>
      <w:widowControl/>
      <w:autoSpaceDE/>
      <w:autoSpaceDN/>
      <w:spacing w:before="200" w:line="276" w:lineRule="auto"/>
      <w:outlineLvl w:val="8"/>
    </w:pPr>
    <w:rPr>
      <w:rFonts w:ascii="Calibri" w:hAnsi="Calibri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AD0F26"/>
  </w:style>
  <w:style w:type="character" w:customStyle="1" w:styleId="10">
    <w:name w:val="Заголовок 1 Знак"/>
    <w:basedOn w:val="a2"/>
    <w:link w:val="110"/>
    <w:uiPriority w:val="9"/>
    <w:rsid w:val="00AD0F26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AD0F2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AD0F26"/>
    <w:rPr>
      <w:rFonts w:ascii="Calibri" w:eastAsia="Times New Roman" w:hAnsi="Calibri" w:cs="Times New Roman"/>
      <w:b/>
      <w:bCs/>
      <w:color w:val="4F81BD"/>
    </w:rPr>
  </w:style>
  <w:style w:type="character" w:customStyle="1" w:styleId="40">
    <w:name w:val="Заголовок 4 Знак"/>
    <w:basedOn w:val="a2"/>
    <w:link w:val="4"/>
    <w:uiPriority w:val="9"/>
    <w:semiHidden/>
    <w:rsid w:val="00AD0F26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AD0F26"/>
    <w:rPr>
      <w:rFonts w:ascii="Calibri" w:eastAsia="Times New Roman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AD0F26"/>
    <w:rPr>
      <w:rFonts w:ascii="Calibri" w:eastAsia="Times New Roman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AD0F26"/>
    <w:rPr>
      <w:rFonts w:ascii="Calibri" w:eastAsia="Times New Roman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AD0F26"/>
    <w:rPr>
      <w:rFonts w:ascii="Calibri" w:eastAsia="Times New Roman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D0F26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a">
    <w:name w:val="header"/>
    <w:basedOn w:val="a1"/>
    <w:link w:val="ab"/>
    <w:uiPriority w:val="99"/>
    <w:unhideWhenUsed/>
    <w:rsid w:val="00AD0F26"/>
    <w:pPr>
      <w:widowControl/>
      <w:tabs>
        <w:tab w:val="center" w:pos="4680"/>
        <w:tab w:val="right" w:pos="9360"/>
      </w:tabs>
      <w:autoSpaceDE/>
      <w:autoSpaceDN/>
    </w:pPr>
    <w:rPr>
      <w:rFonts w:ascii="Cambria" w:hAnsi="Cambria"/>
      <w:lang w:eastAsia="ru-RU"/>
    </w:rPr>
  </w:style>
  <w:style w:type="character" w:customStyle="1" w:styleId="ab">
    <w:name w:val="Верхний колонтитул Знак"/>
    <w:basedOn w:val="a2"/>
    <w:link w:val="aa"/>
    <w:uiPriority w:val="99"/>
    <w:rsid w:val="00AD0F26"/>
    <w:rPr>
      <w:rFonts w:ascii="Cambria" w:eastAsia="Times New Roman" w:hAnsi="Cambria" w:cs="Times New Roman"/>
      <w:lang w:val="ru-RU" w:eastAsia="ru-RU"/>
    </w:rPr>
  </w:style>
  <w:style w:type="paragraph" w:styleId="ac">
    <w:name w:val="footer"/>
    <w:basedOn w:val="a1"/>
    <w:link w:val="ad"/>
    <w:uiPriority w:val="99"/>
    <w:unhideWhenUsed/>
    <w:rsid w:val="00AD0F26"/>
    <w:pPr>
      <w:widowControl/>
      <w:tabs>
        <w:tab w:val="center" w:pos="4680"/>
        <w:tab w:val="right" w:pos="9360"/>
      </w:tabs>
      <w:autoSpaceDE/>
      <w:autoSpaceDN/>
    </w:pPr>
    <w:rPr>
      <w:rFonts w:ascii="Cambria" w:hAnsi="Cambria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AD0F26"/>
    <w:rPr>
      <w:rFonts w:ascii="Cambria" w:eastAsia="Times New Roman" w:hAnsi="Cambria" w:cs="Times New Roman"/>
      <w:lang w:val="ru-RU" w:eastAsia="ru-RU"/>
    </w:rPr>
  </w:style>
  <w:style w:type="paragraph" w:styleId="ae">
    <w:name w:val="No Spacing"/>
    <w:uiPriority w:val="1"/>
    <w:qFormat/>
    <w:rsid w:val="00AD0F26"/>
    <w:pPr>
      <w:widowControl/>
      <w:autoSpaceDE/>
      <w:autoSpaceDN/>
    </w:pPr>
    <w:rPr>
      <w:rFonts w:eastAsia="Times New Roman"/>
      <w:lang w:val="ru-RU" w:eastAsia="ru-RU"/>
    </w:rPr>
  </w:style>
  <w:style w:type="character" w:customStyle="1" w:styleId="a8">
    <w:name w:val="Название Знак"/>
    <w:basedOn w:val="a2"/>
    <w:link w:val="a7"/>
    <w:uiPriority w:val="1"/>
    <w:rsid w:val="00AD0F26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3">
    <w:name w:val="Подзаголовок1"/>
    <w:basedOn w:val="a1"/>
    <w:next w:val="a1"/>
    <w:uiPriority w:val="11"/>
    <w:qFormat/>
    <w:rsid w:val="00AD0F26"/>
    <w:pPr>
      <w:widowControl/>
      <w:numPr>
        <w:ilvl w:val="1"/>
      </w:numPr>
      <w:autoSpaceDE/>
      <w:autoSpaceDN/>
      <w:spacing w:after="200" w:line="276" w:lineRule="auto"/>
    </w:pPr>
    <w:rPr>
      <w:rFonts w:ascii="Calibri" w:hAnsi="Calibri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2"/>
    <w:link w:val="af0"/>
    <w:uiPriority w:val="11"/>
    <w:rsid w:val="00AD0F26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1"/>
    <w:rsid w:val="00AD0F2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3">
    <w:name w:val="Body Text 2"/>
    <w:basedOn w:val="a1"/>
    <w:link w:val="24"/>
    <w:uiPriority w:val="99"/>
    <w:unhideWhenUsed/>
    <w:rsid w:val="00AD0F26"/>
    <w:pPr>
      <w:widowControl/>
      <w:autoSpaceDE/>
      <w:autoSpaceDN/>
      <w:spacing w:after="120" w:line="480" w:lineRule="auto"/>
    </w:pPr>
    <w:rPr>
      <w:rFonts w:ascii="Cambria" w:hAnsi="Cambria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AD0F26"/>
    <w:rPr>
      <w:rFonts w:ascii="Cambria" w:eastAsia="Times New Roman" w:hAnsi="Cambria" w:cs="Times New Roman"/>
      <w:lang w:val="ru-RU" w:eastAsia="ru-RU"/>
    </w:rPr>
  </w:style>
  <w:style w:type="paragraph" w:styleId="33">
    <w:name w:val="Body Text 3"/>
    <w:basedOn w:val="a1"/>
    <w:link w:val="34"/>
    <w:uiPriority w:val="99"/>
    <w:unhideWhenUsed/>
    <w:rsid w:val="00AD0F26"/>
    <w:pPr>
      <w:widowControl/>
      <w:autoSpaceDE/>
      <w:autoSpaceDN/>
      <w:spacing w:after="120" w:line="276" w:lineRule="auto"/>
    </w:pPr>
    <w:rPr>
      <w:rFonts w:ascii="Cambria" w:hAnsi="Cambria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AD0F26"/>
    <w:rPr>
      <w:rFonts w:ascii="Cambria" w:eastAsia="Times New Roman" w:hAnsi="Cambria" w:cs="Times New Roman"/>
      <w:sz w:val="16"/>
      <w:szCs w:val="16"/>
      <w:lang w:val="ru-RU" w:eastAsia="ru-RU"/>
    </w:rPr>
  </w:style>
  <w:style w:type="paragraph" w:styleId="af1">
    <w:name w:val="List"/>
    <w:basedOn w:val="a1"/>
    <w:uiPriority w:val="99"/>
    <w:unhideWhenUsed/>
    <w:rsid w:val="00AD0F26"/>
    <w:pPr>
      <w:widowControl/>
      <w:autoSpaceDE/>
      <w:autoSpaceDN/>
      <w:spacing w:after="200" w:line="276" w:lineRule="auto"/>
      <w:ind w:left="360" w:hanging="360"/>
      <w:contextualSpacing/>
    </w:pPr>
    <w:rPr>
      <w:rFonts w:ascii="Cambria" w:hAnsi="Cambria"/>
      <w:lang w:eastAsia="ru-RU"/>
    </w:rPr>
  </w:style>
  <w:style w:type="paragraph" w:styleId="25">
    <w:name w:val="List 2"/>
    <w:basedOn w:val="a1"/>
    <w:uiPriority w:val="99"/>
    <w:unhideWhenUsed/>
    <w:rsid w:val="00AD0F26"/>
    <w:pPr>
      <w:widowControl/>
      <w:autoSpaceDE/>
      <w:autoSpaceDN/>
      <w:spacing w:after="200" w:line="276" w:lineRule="auto"/>
      <w:ind w:left="720" w:hanging="360"/>
      <w:contextualSpacing/>
    </w:pPr>
    <w:rPr>
      <w:rFonts w:ascii="Cambria" w:hAnsi="Cambria"/>
      <w:lang w:eastAsia="ru-RU"/>
    </w:rPr>
  </w:style>
  <w:style w:type="paragraph" w:styleId="35">
    <w:name w:val="List 3"/>
    <w:basedOn w:val="a1"/>
    <w:uiPriority w:val="99"/>
    <w:unhideWhenUsed/>
    <w:rsid w:val="00AD0F26"/>
    <w:pPr>
      <w:widowControl/>
      <w:autoSpaceDE/>
      <w:autoSpaceDN/>
      <w:spacing w:after="200" w:line="276" w:lineRule="auto"/>
      <w:ind w:left="1080" w:hanging="360"/>
      <w:contextualSpacing/>
    </w:pPr>
    <w:rPr>
      <w:rFonts w:ascii="Cambria" w:hAnsi="Cambria"/>
      <w:lang w:eastAsia="ru-RU"/>
    </w:rPr>
  </w:style>
  <w:style w:type="paragraph" w:styleId="a0">
    <w:name w:val="List Bullet"/>
    <w:basedOn w:val="a1"/>
    <w:uiPriority w:val="99"/>
    <w:unhideWhenUsed/>
    <w:rsid w:val="00AD0F26"/>
    <w:pPr>
      <w:widowControl/>
      <w:numPr>
        <w:numId w:val="1"/>
      </w:numPr>
      <w:autoSpaceDE/>
      <w:autoSpaceDN/>
      <w:spacing w:after="200" w:line="276" w:lineRule="auto"/>
      <w:contextualSpacing/>
    </w:pPr>
    <w:rPr>
      <w:rFonts w:ascii="Cambria" w:hAnsi="Cambria"/>
      <w:lang w:eastAsia="ru-RU"/>
    </w:rPr>
  </w:style>
  <w:style w:type="paragraph" w:styleId="20">
    <w:name w:val="List Bullet 2"/>
    <w:basedOn w:val="a1"/>
    <w:uiPriority w:val="99"/>
    <w:unhideWhenUsed/>
    <w:rsid w:val="00AD0F26"/>
    <w:pPr>
      <w:widowControl/>
      <w:numPr>
        <w:numId w:val="2"/>
      </w:numPr>
      <w:autoSpaceDE/>
      <w:autoSpaceDN/>
      <w:spacing w:after="200" w:line="276" w:lineRule="auto"/>
      <w:contextualSpacing/>
    </w:pPr>
    <w:rPr>
      <w:rFonts w:ascii="Cambria" w:hAnsi="Cambria"/>
      <w:lang w:eastAsia="ru-RU"/>
    </w:rPr>
  </w:style>
  <w:style w:type="paragraph" w:styleId="30">
    <w:name w:val="List Bullet 3"/>
    <w:basedOn w:val="a1"/>
    <w:uiPriority w:val="99"/>
    <w:unhideWhenUsed/>
    <w:rsid w:val="00AD0F26"/>
    <w:pPr>
      <w:widowControl/>
      <w:numPr>
        <w:numId w:val="3"/>
      </w:numPr>
      <w:autoSpaceDE/>
      <w:autoSpaceDN/>
      <w:spacing w:after="200" w:line="276" w:lineRule="auto"/>
      <w:contextualSpacing/>
    </w:pPr>
    <w:rPr>
      <w:rFonts w:ascii="Cambria" w:hAnsi="Cambria"/>
      <w:lang w:eastAsia="ru-RU"/>
    </w:rPr>
  </w:style>
  <w:style w:type="paragraph" w:styleId="a">
    <w:name w:val="List Number"/>
    <w:basedOn w:val="a1"/>
    <w:uiPriority w:val="99"/>
    <w:unhideWhenUsed/>
    <w:rsid w:val="00AD0F26"/>
    <w:pPr>
      <w:widowControl/>
      <w:numPr>
        <w:numId w:val="4"/>
      </w:numPr>
      <w:autoSpaceDE/>
      <w:autoSpaceDN/>
      <w:spacing w:after="200" w:line="276" w:lineRule="auto"/>
      <w:contextualSpacing/>
    </w:pPr>
    <w:rPr>
      <w:rFonts w:ascii="Cambria" w:hAnsi="Cambria"/>
      <w:lang w:eastAsia="ru-RU"/>
    </w:rPr>
  </w:style>
  <w:style w:type="paragraph" w:styleId="2">
    <w:name w:val="List Number 2"/>
    <w:basedOn w:val="a1"/>
    <w:uiPriority w:val="99"/>
    <w:unhideWhenUsed/>
    <w:rsid w:val="00AD0F26"/>
    <w:pPr>
      <w:widowControl/>
      <w:numPr>
        <w:numId w:val="5"/>
      </w:numPr>
      <w:autoSpaceDE/>
      <w:autoSpaceDN/>
      <w:spacing w:after="200" w:line="276" w:lineRule="auto"/>
      <w:contextualSpacing/>
    </w:pPr>
    <w:rPr>
      <w:rFonts w:ascii="Cambria" w:hAnsi="Cambria"/>
      <w:lang w:eastAsia="ru-RU"/>
    </w:rPr>
  </w:style>
  <w:style w:type="paragraph" w:styleId="3">
    <w:name w:val="List Number 3"/>
    <w:basedOn w:val="a1"/>
    <w:uiPriority w:val="99"/>
    <w:unhideWhenUsed/>
    <w:rsid w:val="00AD0F26"/>
    <w:pPr>
      <w:widowControl/>
      <w:numPr>
        <w:numId w:val="6"/>
      </w:numPr>
      <w:autoSpaceDE/>
      <w:autoSpaceDN/>
      <w:spacing w:after="200" w:line="276" w:lineRule="auto"/>
      <w:contextualSpacing/>
    </w:pPr>
    <w:rPr>
      <w:rFonts w:ascii="Cambria" w:hAnsi="Cambria"/>
      <w:lang w:eastAsia="ru-RU"/>
    </w:rPr>
  </w:style>
  <w:style w:type="paragraph" w:styleId="af2">
    <w:name w:val="List Continue"/>
    <w:basedOn w:val="a1"/>
    <w:uiPriority w:val="99"/>
    <w:unhideWhenUsed/>
    <w:rsid w:val="00AD0F26"/>
    <w:pPr>
      <w:widowControl/>
      <w:autoSpaceDE/>
      <w:autoSpaceDN/>
      <w:spacing w:after="120" w:line="276" w:lineRule="auto"/>
      <w:ind w:left="360"/>
      <w:contextualSpacing/>
    </w:pPr>
    <w:rPr>
      <w:rFonts w:ascii="Cambria" w:hAnsi="Cambria"/>
      <w:lang w:eastAsia="ru-RU"/>
    </w:rPr>
  </w:style>
  <w:style w:type="paragraph" w:styleId="26">
    <w:name w:val="List Continue 2"/>
    <w:basedOn w:val="a1"/>
    <w:uiPriority w:val="99"/>
    <w:unhideWhenUsed/>
    <w:rsid w:val="00AD0F26"/>
    <w:pPr>
      <w:widowControl/>
      <w:autoSpaceDE/>
      <w:autoSpaceDN/>
      <w:spacing w:after="120" w:line="276" w:lineRule="auto"/>
      <w:ind w:left="720"/>
      <w:contextualSpacing/>
    </w:pPr>
    <w:rPr>
      <w:rFonts w:ascii="Cambria" w:hAnsi="Cambria"/>
      <w:lang w:eastAsia="ru-RU"/>
    </w:rPr>
  </w:style>
  <w:style w:type="paragraph" w:styleId="36">
    <w:name w:val="List Continue 3"/>
    <w:basedOn w:val="a1"/>
    <w:uiPriority w:val="99"/>
    <w:unhideWhenUsed/>
    <w:rsid w:val="00AD0F26"/>
    <w:pPr>
      <w:widowControl/>
      <w:autoSpaceDE/>
      <w:autoSpaceDN/>
      <w:spacing w:after="120" w:line="276" w:lineRule="auto"/>
      <w:ind w:left="1080"/>
      <w:contextualSpacing/>
    </w:pPr>
    <w:rPr>
      <w:rFonts w:ascii="Cambria" w:hAnsi="Cambria"/>
      <w:lang w:eastAsia="ru-RU"/>
    </w:rPr>
  </w:style>
  <w:style w:type="paragraph" w:styleId="af3">
    <w:name w:val="macro"/>
    <w:link w:val="af4"/>
    <w:uiPriority w:val="99"/>
    <w:unhideWhenUsed/>
    <w:rsid w:val="00AD0F26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="Times New Roman" w:hAnsi="Courier"/>
      <w:sz w:val="20"/>
      <w:szCs w:val="20"/>
      <w:lang w:val="ru-RU" w:eastAsia="ru-RU"/>
    </w:rPr>
  </w:style>
  <w:style w:type="character" w:customStyle="1" w:styleId="af4">
    <w:name w:val="Текст макроса Знак"/>
    <w:basedOn w:val="a2"/>
    <w:link w:val="af3"/>
    <w:uiPriority w:val="99"/>
    <w:rsid w:val="00AD0F26"/>
    <w:rPr>
      <w:rFonts w:ascii="Courier" w:eastAsia="Times New Roman" w:hAnsi="Courier"/>
      <w:sz w:val="20"/>
      <w:szCs w:val="20"/>
      <w:lang w:val="ru-RU" w:eastAsia="ru-RU"/>
    </w:rPr>
  </w:style>
  <w:style w:type="paragraph" w:customStyle="1" w:styleId="211">
    <w:name w:val="Цитата 21"/>
    <w:basedOn w:val="a1"/>
    <w:next w:val="a1"/>
    <w:uiPriority w:val="29"/>
    <w:qFormat/>
    <w:rsid w:val="00AD0F26"/>
    <w:pPr>
      <w:widowControl/>
      <w:autoSpaceDE/>
      <w:autoSpaceDN/>
      <w:spacing w:after="200" w:line="276" w:lineRule="auto"/>
    </w:pPr>
    <w:rPr>
      <w:rFonts w:ascii="Cambria" w:hAnsi="Cambria"/>
      <w:i/>
      <w:iCs/>
      <w:color w:val="000000"/>
      <w:lang w:eastAsia="ru-RU"/>
    </w:rPr>
  </w:style>
  <w:style w:type="character" w:customStyle="1" w:styleId="27">
    <w:name w:val="Цитата 2 Знак"/>
    <w:basedOn w:val="a2"/>
    <w:link w:val="28"/>
    <w:uiPriority w:val="29"/>
    <w:rsid w:val="00AD0F26"/>
    <w:rPr>
      <w:i/>
      <w:iCs/>
      <w:color w:val="000000"/>
    </w:rPr>
  </w:style>
  <w:style w:type="paragraph" w:customStyle="1" w:styleId="14">
    <w:name w:val="Название объекта1"/>
    <w:basedOn w:val="a1"/>
    <w:next w:val="a1"/>
    <w:uiPriority w:val="35"/>
    <w:semiHidden/>
    <w:unhideWhenUsed/>
    <w:qFormat/>
    <w:rsid w:val="00AD0F26"/>
    <w:pPr>
      <w:widowControl/>
      <w:autoSpaceDE/>
      <w:autoSpaceDN/>
      <w:spacing w:after="200"/>
    </w:pPr>
    <w:rPr>
      <w:rFonts w:ascii="Cambria" w:hAnsi="Cambria"/>
      <w:b/>
      <w:bCs/>
      <w:color w:val="4F81BD"/>
      <w:sz w:val="18"/>
      <w:szCs w:val="18"/>
      <w:lang w:eastAsia="ru-RU"/>
    </w:rPr>
  </w:style>
  <w:style w:type="character" w:styleId="af5">
    <w:name w:val="Strong"/>
    <w:basedOn w:val="a2"/>
    <w:uiPriority w:val="22"/>
    <w:qFormat/>
    <w:rsid w:val="00AD0F26"/>
    <w:rPr>
      <w:b/>
      <w:bCs/>
    </w:rPr>
  </w:style>
  <w:style w:type="character" w:styleId="af6">
    <w:name w:val="Emphasis"/>
    <w:basedOn w:val="a2"/>
    <w:uiPriority w:val="20"/>
    <w:qFormat/>
    <w:rsid w:val="00AD0F26"/>
    <w:rPr>
      <w:i/>
      <w:iCs/>
    </w:rPr>
  </w:style>
  <w:style w:type="paragraph" w:customStyle="1" w:styleId="15">
    <w:name w:val="Выделенная цитата1"/>
    <w:basedOn w:val="a1"/>
    <w:next w:val="a1"/>
    <w:uiPriority w:val="30"/>
    <w:qFormat/>
    <w:rsid w:val="00AD0F26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4F81BD"/>
      <w:lang w:eastAsia="ru-RU"/>
    </w:rPr>
  </w:style>
  <w:style w:type="character" w:customStyle="1" w:styleId="af7">
    <w:name w:val="Выделенная цитата Знак"/>
    <w:basedOn w:val="a2"/>
    <w:link w:val="af8"/>
    <w:uiPriority w:val="30"/>
    <w:rsid w:val="00AD0F26"/>
    <w:rPr>
      <w:b/>
      <w:bCs/>
      <w:i/>
      <w:iCs/>
      <w:color w:val="4F81BD"/>
    </w:rPr>
  </w:style>
  <w:style w:type="character" w:customStyle="1" w:styleId="16">
    <w:name w:val="Слабое выделение1"/>
    <w:basedOn w:val="a2"/>
    <w:uiPriority w:val="19"/>
    <w:qFormat/>
    <w:rsid w:val="00AD0F26"/>
    <w:rPr>
      <w:i/>
      <w:iCs/>
      <w:color w:val="808080"/>
    </w:rPr>
  </w:style>
  <w:style w:type="character" w:customStyle="1" w:styleId="17">
    <w:name w:val="Сильное выделение1"/>
    <w:basedOn w:val="a2"/>
    <w:uiPriority w:val="21"/>
    <w:qFormat/>
    <w:rsid w:val="00AD0F26"/>
    <w:rPr>
      <w:b/>
      <w:bCs/>
      <w:i/>
      <w:iCs/>
      <w:color w:val="4F81BD"/>
    </w:rPr>
  </w:style>
  <w:style w:type="character" w:customStyle="1" w:styleId="18">
    <w:name w:val="Слабая ссылка1"/>
    <w:basedOn w:val="a2"/>
    <w:uiPriority w:val="31"/>
    <w:qFormat/>
    <w:rsid w:val="00AD0F26"/>
    <w:rPr>
      <w:smallCaps/>
      <w:color w:val="C0504D"/>
      <w:u w:val="single"/>
    </w:rPr>
  </w:style>
  <w:style w:type="character" w:customStyle="1" w:styleId="19">
    <w:name w:val="Сильная ссылка1"/>
    <w:basedOn w:val="a2"/>
    <w:uiPriority w:val="32"/>
    <w:qFormat/>
    <w:rsid w:val="00AD0F26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AD0F26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AD0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fa">
    <w:name w:val="TOC Heading"/>
    <w:basedOn w:val="1"/>
    <w:next w:val="a1"/>
    <w:uiPriority w:val="39"/>
    <w:semiHidden/>
    <w:unhideWhenUsed/>
    <w:qFormat/>
    <w:rsid w:val="00AD0F26"/>
    <w:pPr>
      <w:widowControl/>
      <w:autoSpaceDE/>
      <w:autoSpaceDN/>
      <w:spacing w:line="276" w:lineRule="auto"/>
      <w:outlineLvl w:val="9"/>
    </w:pPr>
    <w:rPr>
      <w:lang w:eastAsia="ru-RU"/>
    </w:rPr>
  </w:style>
  <w:style w:type="table" w:styleId="afb">
    <w:name w:val="Table Grid"/>
    <w:basedOn w:val="a3"/>
    <w:uiPriority w:val="59"/>
    <w:rsid w:val="00AD0F26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ветлая заливка1"/>
    <w:basedOn w:val="a3"/>
    <w:uiPriority w:val="60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uiPriority w:val="60"/>
    <w:rsid w:val="00AD0F26"/>
    <w:pPr>
      <w:widowControl/>
      <w:autoSpaceDE/>
      <w:autoSpaceDN/>
    </w:pPr>
    <w:rPr>
      <w:rFonts w:eastAsia="Times New Roman"/>
      <w:color w:val="365F91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AD0F26"/>
    <w:pPr>
      <w:widowControl/>
      <w:autoSpaceDE/>
      <w:autoSpaceDN/>
    </w:pPr>
    <w:rPr>
      <w:rFonts w:eastAsia="Times New Roman"/>
      <w:color w:val="943634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AD0F26"/>
    <w:pPr>
      <w:widowControl/>
      <w:autoSpaceDE/>
      <w:autoSpaceDN/>
    </w:pPr>
    <w:rPr>
      <w:rFonts w:eastAsia="Times New Roman"/>
      <w:color w:val="76923C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AD0F26"/>
    <w:pPr>
      <w:widowControl/>
      <w:autoSpaceDE/>
      <w:autoSpaceDN/>
    </w:pPr>
    <w:rPr>
      <w:rFonts w:eastAsia="Times New Roman"/>
      <w:color w:val="5F497A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AD0F26"/>
    <w:pPr>
      <w:widowControl/>
      <w:autoSpaceDE/>
      <w:autoSpaceDN/>
    </w:pPr>
    <w:rPr>
      <w:rFonts w:eastAsia="Times New Roman"/>
      <w:color w:val="31849B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AD0F26"/>
    <w:pPr>
      <w:widowControl/>
      <w:autoSpaceDE/>
      <w:autoSpaceDN/>
    </w:pPr>
    <w:rPr>
      <w:rFonts w:eastAsia="Times New Roman"/>
      <w:color w:val="E36C0A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b">
    <w:name w:val="Светлый список1"/>
    <w:basedOn w:val="a3"/>
    <w:uiPriority w:val="61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c">
    <w:name w:val="Светлая сетка1"/>
    <w:basedOn w:val="a3"/>
    <w:uiPriority w:val="62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uiPriority w:val="63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uiPriority w:val="64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uiPriority w:val="65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uiPriority w:val="65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uiPriority w:val="66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"/>
    <w:uiPriority w:val="66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uiPriority w:val="67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"/>
    <w:uiPriority w:val="67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uiPriority w:val="68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0"/>
    <w:uiPriority w:val="68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AD0F26"/>
    <w:pPr>
      <w:widowControl/>
      <w:autoSpaceDE/>
      <w:autoSpaceDN/>
    </w:pPr>
    <w:rPr>
      <w:rFonts w:ascii="Calibri" w:eastAsia="Times New Roman" w:hAnsi="Calibri" w:cs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uiPriority w:val="69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AD0F26"/>
    <w:pPr>
      <w:widowControl/>
      <w:autoSpaceDE/>
      <w:autoSpaceDN/>
    </w:pPr>
    <w:rPr>
      <w:rFonts w:eastAsia="Times New Roman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d">
    <w:name w:val="Темный список1"/>
    <w:basedOn w:val="a3"/>
    <w:uiPriority w:val="70"/>
    <w:rsid w:val="00AD0F26"/>
    <w:pPr>
      <w:widowControl/>
      <w:autoSpaceDE/>
      <w:autoSpaceDN/>
    </w:pPr>
    <w:rPr>
      <w:rFonts w:eastAsia="Times New Roman"/>
      <w:color w:val="FFFFFF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"/>
    <w:uiPriority w:val="70"/>
    <w:rsid w:val="00AD0F26"/>
    <w:pPr>
      <w:widowControl/>
      <w:autoSpaceDE/>
      <w:autoSpaceDN/>
    </w:pPr>
    <w:rPr>
      <w:rFonts w:eastAsia="Times New Roman"/>
      <w:color w:val="FFFFFF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AD0F26"/>
    <w:pPr>
      <w:widowControl/>
      <w:autoSpaceDE/>
      <w:autoSpaceDN/>
    </w:pPr>
    <w:rPr>
      <w:rFonts w:eastAsia="Times New Roman"/>
      <w:color w:val="FFFFFF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AD0F26"/>
    <w:pPr>
      <w:widowControl/>
      <w:autoSpaceDE/>
      <w:autoSpaceDN/>
    </w:pPr>
    <w:rPr>
      <w:rFonts w:eastAsia="Times New Roman"/>
      <w:color w:val="FFFFFF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AD0F26"/>
    <w:pPr>
      <w:widowControl/>
      <w:autoSpaceDE/>
      <w:autoSpaceDN/>
    </w:pPr>
    <w:rPr>
      <w:rFonts w:eastAsia="Times New Roman"/>
      <w:color w:val="FFFFFF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AD0F26"/>
    <w:pPr>
      <w:widowControl/>
      <w:autoSpaceDE/>
      <w:autoSpaceDN/>
    </w:pPr>
    <w:rPr>
      <w:rFonts w:eastAsia="Times New Roman"/>
      <w:color w:val="FFFFFF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AD0F26"/>
    <w:pPr>
      <w:widowControl/>
      <w:autoSpaceDE/>
      <w:autoSpaceDN/>
    </w:pPr>
    <w:rPr>
      <w:rFonts w:eastAsia="Times New Roman"/>
      <w:color w:val="FFFFFF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e">
    <w:name w:val="Цветная заливка1"/>
    <w:basedOn w:val="a3"/>
    <w:uiPriority w:val="71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0"/>
    <w:uiPriority w:val="71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Цветной список1"/>
    <w:basedOn w:val="a3"/>
    <w:uiPriority w:val="72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2"/>
    <w:uiPriority w:val="72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0">
    <w:name w:val="Цветная сетка1"/>
    <w:basedOn w:val="a3"/>
    <w:uiPriority w:val="73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3"/>
    <w:uiPriority w:val="73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AD0F26"/>
    <w:pPr>
      <w:widowControl/>
      <w:autoSpaceDE/>
      <w:autoSpaceDN/>
    </w:pPr>
    <w:rPr>
      <w:rFonts w:eastAsia="Times New Roman"/>
      <w:color w:val="00000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f1">
    <w:name w:val="Гиперссылка1"/>
    <w:basedOn w:val="a2"/>
    <w:uiPriority w:val="99"/>
    <w:unhideWhenUsed/>
    <w:rsid w:val="00AD0F26"/>
    <w:rPr>
      <w:color w:val="0000FF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AD0F26"/>
    <w:rPr>
      <w:color w:val="605E5C"/>
      <w:shd w:val="clear" w:color="auto" w:fill="E1DFDD"/>
    </w:rPr>
  </w:style>
  <w:style w:type="character" w:customStyle="1" w:styleId="widgetinline">
    <w:name w:val="_widgetinline"/>
    <w:basedOn w:val="a2"/>
    <w:rsid w:val="00AD0F26"/>
  </w:style>
  <w:style w:type="paragraph" w:styleId="afc">
    <w:name w:val="Normal (Web)"/>
    <w:basedOn w:val="a1"/>
    <w:uiPriority w:val="99"/>
    <w:unhideWhenUsed/>
    <w:rsid w:val="00AD0F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f2">
    <w:name w:val="toc 1"/>
    <w:basedOn w:val="a1"/>
    <w:uiPriority w:val="1"/>
    <w:qFormat/>
    <w:rsid w:val="00AD0F26"/>
    <w:pPr>
      <w:spacing w:before="2"/>
      <w:ind w:left="137"/>
    </w:pPr>
    <w:rPr>
      <w:rFonts w:ascii="Cambria" w:eastAsia="Cambria" w:hAnsi="Cambria" w:cs="Cambria"/>
      <w:sz w:val="20"/>
      <w:szCs w:val="20"/>
      <w:lang w:eastAsia="ru-RU"/>
    </w:rPr>
  </w:style>
  <w:style w:type="paragraph" w:styleId="29">
    <w:name w:val="toc 2"/>
    <w:basedOn w:val="a1"/>
    <w:uiPriority w:val="1"/>
    <w:qFormat/>
    <w:rsid w:val="00AD0F26"/>
    <w:pPr>
      <w:spacing w:before="2"/>
      <w:ind w:left="363"/>
    </w:pPr>
    <w:rPr>
      <w:rFonts w:ascii="Cambria" w:eastAsia="Cambria" w:hAnsi="Cambria" w:cs="Cambria"/>
      <w:sz w:val="20"/>
      <w:szCs w:val="20"/>
      <w:lang w:eastAsia="ru-RU"/>
    </w:rPr>
  </w:style>
  <w:style w:type="character" w:customStyle="1" w:styleId="afd">
    <w:name w:val="Текст выноски Знак"/>
    <w:basedOn w:val="a2"/>
    <w:link w:val="afe"/>
    <w:uiPriority w:val="99"/>
    <w:semiHidden/>
    <w:rsid w:val="00AD0F26"/>
    <w:rPr>
      <w:rFonts w:ascii="Tahoma" w:eastAsia="Cambria" w:hAnsi="Tahoma" w:cs="Tahoma"/>
      <w:sz w:val="16"/>
      <w:szCs w:val="16"/>
    </w:rPr>
  </w:style>
  <w:style w:type="paragraph" w:styleId="afe">
    <w:name w:val="Balloon Text"/>
    <w:basedOn w:val="a1"/>
    <w:link w:val="afd"/>
    <w:uiPriority w:val="99"/>
    <w:semiHidden/>
    <w:unhideWhenUsed/>
    <w:rsid w:val="00AD0F26"/>
    <w:rPr>
      <w:rFonts w:ascii="Tahoma" w:eastAsia="Cambria" w:hAnsi="Tahoma" w:cs="Tahoma"/>
      <w:sz w:val="16"/>
      <w:szCs w:val="16"/>
      <w:lang w:val="en-US"/>
    </w:rPr>
  </w:style>
  <w:style w:type="character" w:customStyle="1" w:styleId="1f3">
    <w:name w:val="Текст выноски Знак1"/>
    <w:basedOn w:val="a2"/>
    <w:uiPriority w:val="99"/>
    <w:semiHidden/>
    <w:rsid w:val="00AD0F26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5">
    <w:name w:val="Заголовок 2 Знак1"/>
    <w:basedOn w:val="a2"/>
    <w:uiPriority w:val="9"/>
    <w:semiHidden/>
    <w:rsid w:val="00AD0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12">
    <w:name w:val="Заголовок 3 Знак1"/>
    <w:basedOn w:val="a2"/>
    <w:uiPriority w:val="9"/>
    <w:semiHidden/>
    <w:rsid w:val="00AD0F2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10">
    <w:name w:val="Заголовок 4 Знак1"/>
    <w:basedOn w:val="a2"/>
    <w:uiPriority w:val="9"/>
    <w:semiHidden/>
    <w:rsid w:val="00AD0F2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10">
    <w:name w:val="Заголовок 5 Знак1"/>
    <w:basedOn w:val="a2"/>
    <w:uiPriority w:val="9"/>
    <w:semiHidden/>
    <w:rsid w:val="00AD0F2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10">
    <w:name w:val="Заголовок 6 Знак1"/>
    <w:basedOn w:val="a2"/>
    <w:uiPriority w:val="9"/>
    <w:semiHidden/>
    <w:rsid w:val="00AD0F26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10">
    <w:name w:val="Заголовок 7 Знак1"/>
    <w:basedOn w:val="a2"/>
    <w:uiPriority w:val="9"/>
    <w:semiHidden/>
    <w:rsid w:val="00AD0F26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10">
    <w:name w:val="Заголовок 8 Знак1"/>
    <w:basedOn w:val="a2"/>
    <w:uiPriority w:val="9"/>
    <w:semiHidden/>
    <w:rsid w:val="00AD0F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10">
    <w:name w:val="Заголовок 9 Знак1"/>
    <w:basedOn w:val="a2"/>
    <w:uiPriority w:val="9"/>
    <w:semiHidden/>
    <w:rsid w:val="00AD0F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f0">
    <w:name w:val="Subtitle"/>
    <w:basedOn w:val="a1"/>
    <w:next w:val="a1"/>
    <w:link w:val="af"/>
    <w:uiPriority w:val="11"/>
    <w:qFormat/>
    <w:rsid w:val="00AD0F26"/>
    <w:pPr>
      <w:numPr>
        <w:ilvl w:val="1"/>
      </w:numPr>
    </w:pPr>
    <w:rPr>
      <w:rFonts w:ascii="Calibri" w:hAnsi="Calibri"/>
      <w:i/>
      <w:iCs/>
      <w:color w:val="4F81BD"/>
      <w:spacing w:val="15"/>
      <w:sz w:val="24"/>
      <w:szCs w:val="24"/>
      <w:lang w:val="en-US"/>
    </w:rPr>
  </w:style>
  <w:style w:type="character" w:customStyle="1" w:styleId="1f4">
    <w:name w:val="Подзаголовок Знак1"/>
    <w:basedOn w:val="a2"/>
    <w:uiPriority w:val="11"/>
    <w:rsid w:val="00AD0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28">
    <w:name w:val="Quote"/>
    <w:basedOn w:val="a1"/>
    <w:next w:val="a1"/>
    <w:link w:val="27"/>
    <w:uiPriority w:val="29"/>
    <w:qFormat/>
    <w:rsid w:val="00AD0F26"/>
    <w:rPr>
      <w:rFonts w:asciiTheme="minorHAnsi" w:eastAsiaTheme="minorHAnsi" w:hAnsiTheme="minorHAnsi" w:cstheme="minorBidi"/>
      <w:i/>
      <w:iCs/>
      <w:color w:val="000000"/>
      <w:lang w:val="en-US"/>
    </w:rPr>
  </w:style>
  <w:style w:type="character" w:customStyle="1" w:styleId="216">
    <w:name w:val="Цитата 2 Знак1"/>
    <w:basedOn w:val="a2"/>
    <w:uiPriority w:val="29"/>
    <w:rsid w:val="00AD0F26"/>
    <w:rPr>
      <w:rFonts w:ascii="Times New Roman" w:eastAsia="Times New Roman" w:hAnsi="Times New Roman" w:cs="Times New Roman"/>
      <w:i/>
      <w:iCs/>
      <w:color w:val="000000" w:themeColor="text1"/>
      <w:lang w:val="ru-RU"/>
    </w:rPr>
  </w:style>
  <w:style w:type="paragraph" w:styleId="af8">
    <w:name w:val="Intense Quote"/>
    <w:basedOn w:val="a1"/>
    <w:next w:val="a1"/>
    <w:link w:val="af7"/>
    <w:uiPriority w:val="30"/>
    <w:qFormat/>
    <w:rsid w:val="00AD0F2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lang w:val="en-US"/>
    </w:rPr>
  </w:style>
  <w:style w:type="character" w:customStyle="1" w:styleId="1f5">
    <w:name w:val="Выделенная цитата Знак1"/>
    <w:basedOn w:val="a2"/>
    <w:uiPriority w:val="30"/>
    <w:rsid w:val="00AD0F26"/>
    <w:rPr>
      <w:rFonts w:ascii="Times New Roman" w:eastAsia="Times New Roman" w:hAnsi="Times New Roman" w:cs="Times New Roman"/>
      <w:b/>
      <w:bCs/>
      <w:i/>
      <w:iCs/>
      <w:color w:val="4F81BD" w:themeColor="accent1"/>
      <w:lang w:val="ru-RU"/>
    </w:rPr>
  </w:style>
  <w:style w:type="character" w:styleId="aff">
    <w:name w:val="Subtle Emphasis"/>
    <w:basedOn w:val="a2"/>
    <w:uiPriority w:val="19"/>
    <w:qFormat/>
    <w:rsid w:val="00AD0F26"/>
    <w:rPr>
      <w:i/>
      <w:iCs/>
      <w:color w:val="808080" w:themeColor="text1" w:themeTint="7F"/>
    </w:rPr>
  </w:style>
  <w:style w:type="character" w:styleId="aff0">
    <w:name w:val="Intense Emphasis"/>
    <w:basedOn w:val="a2"/>
    <w:uiPriority w:val="21"/>
    <w:qFormat/>
    <w:rsid w:val="00AD0F26"/>
    <w:rPr>
      <w:b/>
      <w:bCs/>
      <w:i/>
      <w:iCs/>
      <w:color w:val="4F81BD" w:themeColor="accent1"/>
    </w:rPr>
  </w:style>
  <w:style w:type="character" w:styleId="aff1">
    <w:name w:val="Subtle Reference"/>
    <w:basedOn w:val="a2"/>
    <w:uiPriority w:val="31"/>
    <w:qFormat/>
    <w:rsid w:val="00AD0F26"/>
    <w:rPr>
      <w:smallCaps/>
      <w:color w:val="C0504D" w:themeColor="accent2"/>
      <w:u w:val="single"/>
    </w:rPr>
  </w:style>
  <w:style w:type="character" w:styleId="aff2">
    <w:name w:val="Intense Reference"/>
    <w:basedOn w:val="a2"/>
    <w:uiPriority w:val="32"/>
    <w:qFormat/>
    <w:rsid w:val="00AD0F26"/>
    <w:rPr>
      <w:b/>
      <w:bCs/>
      <w:smallCaps/>
      <w:color w:val="C0504D" w:themeColor="accent2"/>
      <w:spacing w:val="5"/>
      <w:u w:val="single"/>
    </w:rPr>
  </w:style>
  <w:style w:type="table" w:styleId="-2">
    <w:name w:val="Light Shading Accent 2"/>
    <w:basedOn w:val="a3"/>
    <w:uiPriority w:val="60"/>
    <w:rsid w:val="00AD0F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AD0F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AD0F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AD0F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AD0F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0">
    <w:name w:val="Light List Accent 2"/>
    <w:basedOn w:val="a3"/>
    <w:uiPriority w:val="61"/>
    <w:rsid w:val="00AD0F2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AD0F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AD0F2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AD0F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AD0F2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22">
    <w:name w:val="Light Grid Accent 2"/>
    <w:basedOn w:val="a3"/>
    <w:uiPriority w:val="62"/>
    <w:rsid w:val="00AD0F2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AD0F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AD0F2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AD0F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AD0F2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2">
    <w:name w:val="Medium Shading 1 Accent 2"/>
    <w:basedOn w:val="a3"/>
    <w:uiPriority w:val="63"/>
    <w:rsid w:val="00AD0F2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D0F2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D0F2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D0F2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D0F2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D0F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D0F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D0F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D0F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D0F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1">
    <w:name w:val="Medium List 2 Accent 1"/>
    <w:basedOn w:val="a3"/>
    <w:uiPriority w:val="66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3"/>
    <w:uiPriority w:val="67"/>
    <w:rsid w:val="00AD0F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AD0F2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AD0F2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AD0F2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AD0F2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AD0F2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10">
    <w:name w:val="Medium Grid 2 Accent 1"/>
    <w:basedOn w:val="a3"/>
    <w:uiPriority w:val="68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AD0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rsid w:val="00AD0F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AD0F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AD0F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AD0F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AD0F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AD0F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1">
    <w:name w:val="Dark List Accent 1"/>
    <w:basedOn w:val="a3"/>
    <w:uiPriority w:val="70"/>
    <w:rsid w:val="00AD0F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AD0F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AD0F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AD0F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AD0F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AD0F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0">
    <w:name w:val="Colorful Shading Accent 1"/>
    <w:basedOn w:val="a3"/>
    <w:uiPriority w:val="71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3"/>
    <w:uiPriority w:val="72"/>
    <w:rsid w:val="00AD0F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AD0F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AD0F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AD0F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AD0F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AD0F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13">
    <w:name w:val="Colorful Grid Accent 1"/>
    <w:basedOn w:val="a3"/>
    <w:uiPriority w:val="73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AD0F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3">
    <w:name w:val="Hyperlink"/>
    <w:basedOn w:val="a2"/>
    <w:uiPriority w:val="99"/>
    <w:semiHidden/>
    <w:unhideWhenUsed/>
    <w:rsid w:val="00AD0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52</Pages>
  <Words>11141</Words>
  <Characters>63509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2023-11-01T12:18:00Z</dcterms:created>
  <dcterms:modified xsi:type="dcterms:W3CDTF">2023-11-02T10:13:00Z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2023-11-01T00:00:00Z</vt:filetime>
  </property>
</Properties>
</file>